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5E" w:rsidRDefault="0018035E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9410133"/>
            <wp:effectExtent l="19050" t="0" r="3175" b="0"/>
            <wp:docPr id="4" name="Рисунок 4" descr="C:\Users\колян\Desktop\сбросить на сайт\рабочие программы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ян\Desktop\сбросить на сайт\рабочие программы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B5463" w:rsidRDefault="00CB5463" w:rsidP="0018035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18035E" w:rsidRDefault="0018035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CB5463" w:rsidRDefault="00CB5463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067"/>
        <w:gridCol w:w="1003"/>
      </w:tblGrid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C7E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E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7E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7E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C97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249" w:rsidRPr="00EC7EE9" w:rsidTr="00494BE0">
        <w:trPr>
          <w:trHeight w:val="261"/>
        </w:trPr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направления 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870C97">
              <w:rPr>
                <w:rFonts w:ascii="Times New Roman" w:hAnsi="Times New Roman"/>
                <w:spacing w:val="2"/>
                <w:sz w:val="24"/>
                <w:szCs w:val="24"/>
              </w:rPr>
              <w:t>рабочей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  <w:lang w:bidi="he-IL"/>
              </w:rPr>
              <w:t>Особенности организации образовательного процесса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нципы и подходы к формированию п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характеристики, возрастные и индивидуальные особенности контингента воспитанников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ланируемые результаты освоения п</w:t>
            </w:r>
            <w:r w:rsidRPr="00870C97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pStyle w:val="a3"/>
              <w:rPr>
                <w:bCs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Система</w:t>
            </w:r>
            <w:r w:rsidRPr="00870C97">
              <w:rPr>
                <w:rFonts w:cs="Times New Roman"/>
                <w:szCs w:val="24"/>
              </w:rPr>
              <w:t xml:space="preserve"> оценки </w:t>
            </w:r>
            <w:r>
              <w:rPr>
                <w:rFonts w:cs="Times New Roman"/>
                <w:szCs w:val="24"/>
              </w:rPr>
              <w:t>результатов освоения программы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C97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по 5 образовательным областям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Образовательная  область «Социально-коммуникативное развитие»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Образовательная  область «Познавательное развитие»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67" w:type="dxa"/>
          </w:tcPr>
          <w:p w:rsidR="00520249" w:rsidRPr="005A7070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70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67" w:type="dxa"/>
          </w:tcPr>
          <w:p w:rsidR="00520249" w:rsidRPr="005A7070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Формы, способы, методы и средства реализации  рабочей программы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tabs>
                <w:tab w:val="left" w:pos="213"/>
                <w:tab w:val="center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070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67" w:type="dxa"/>
          </w:tcPr>
          <w:p w:rsidR="00520249" w:rsidRPr="00CF2731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731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67" w:type="dxa"/>
          </w:tcPr>
          <w:p w:rsidR="00520249" w:rsidRPr="00CF2731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731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CF2731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731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C97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tabs>
                <w:tab w:val="center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67" w:type="dxa"/>
          </w:tcPr>
          <w:p w:rsidR="00520249" w:rsidRPr="00FB03C0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рабочей п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tabs>
                <w:tab w:val="center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3C0">
              <w:rPr>
                <w:rFonts w:ascii="Times New Roman" w:hAnsi="Times New Roman"/>
                <w:sz w:val="24"/>
                <w:szCs w:val="24"/>
              </w:rPr>
              <w:t xml:space="preserve">Перечень  </w:t>
            </w:r>
            <w:proofErr w:type="spellStart"/>
            <w:r w:rsidRPr="00FB03C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B03C0">
              <w:rPr>
                <w:rFonts w:ascii="Times New Roman" w:hAnsi="Times New Roman"/>
                <w:sz w:val="24"/>
                <w:szCs w:val="24"/>
              </w:rPr>
              <w:t xml:space="preserve"> - методических  средств </w:t>
            </w:r>
            <w:r w:rsidRPr="00FB03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 xml:space="preserve"> пребывания детей в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tabs>
                <w:tab w:val="center" w:pos="3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C97">
              <w:rPr>
                <w:rFonts w:ascii="Times New Roman" w:hAnsi="Times New Roman"/>
                <w:b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Категория д</w:t>
            </w:r>
            <w:r>
              <w:rPr>
                <w:rFonts w:ascii="Times New Roman" w:hAnsi="Times New Roman"/>
                <w:sz w:val="24"/>
                <w:szCs w:val="24"/>
              </w:rPr>
              <w:t>етей, на которых ориентирована п</w:t>
            </w:r>
            <w:r w:rsidRPr="00870C97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Основные подходы к формированию программы</w:t>
            </w:r>
            <w:r w:rsidRPr="00C33EB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4.3.</w:t>
            </w:r>
          </w:p>
        </w:tc>
        <w:tc>
          <w:tcPr>
            <w:tcW w:w="8067" w:type="dxa"/>
          </w:tcPr>
          <w:p w:rsidR="00520249" w:rsidRPr="00CF2731" w:rsidRDefault="00520249" w:rsidP="00494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7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Используемые программы</w:t>
            </w:r>
          </w:p>
        </w:tc>
        <w:tc>
          <w:tcPr>
            <w:tcW w:w="1003" w:type="dxa"/>
          </w:tcPr>
          <w:p w:rsidR="0052024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20249" w:rsidRPr="00EC7EE9" w:rsidTr="00494BE0">
        <w:tc>
          <w:tcPr>
            <w:tcW w:w="861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C7E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67" w:type="dxa"/>
          </w:tcPr>
          <w:p w:rsidR="00520249" w:rsidRPr="00870C97" w:rsidRDefault="00520249" w:rsidP="0049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C97">
              <w:rPr>
                <w:rFonts w:ascii="Times New Roman" w:hAnsi="Times New Roman"/>
                <w:sz w:val="24"/>
                <w:szCs w:val="24"/>
              </w:rPr>
              <w:t>Характер взаимодействия педагогического коллектива с семьями воспитанников</w:t>
            </w:r>
          </w:p>
        </w:tc>
        <w:tc>
          <w:tcPr>
            <w:tcW w:w="1003" w:type="dxa"/>
          </w:tcPr>
          <w:p w:rsidR="00520249" w:rsidRPr="00EC7EE9" w:rsidRDefault="00520249" w:rsidP="00494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18035E" w:rsidRDefault="0018035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205DDE" w:rsidRDefault="00205DDE" w:rsidP="00205DDE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4272D0" w:rsidRPr="006044D9" w:rsidRDefault="004272D0" w:rsidP="00205DDE">
      <w:pPr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4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I. </w:t>
      </w:r>
      <w:r w:rsidRPr="006044D9">
        <w:rPr>
          <w:rFonts w:ascii="Times New Roman" w:hAnsi="Times New Roman" w:cs="Times New Roman"/>
          <w:b/>
          <w:bCs/>
          <w:iCs/>
          <w:sz w:val="24"/>
          <w:szCs w:val="24"/>
        </w:rPr>
        <w:t>Целевой раздел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.1</w:t>
      </w:r>
      <w:r w:rsidRPr="006044D9">
        <w:rPr>
          <w:rFonts w:ascii="Times New Roman" w:hAnsi="Times New Roman" w:cs="Times New Roman"/>
          <w:b/>
          <w:bCs/>
          <w:iCs/>
          <w:sz w:val="24"/>
          <w:szCs w:val="24"/>
        </w:rPr>
        <w:t>. Пояснительная записка</w:t>
      </w:r>
    </w:p>
    <w:p w:rsidR="004272D0" w:rsidRPr="006044D9" w:rsidRDefault="004272D0" w:rsidP="00427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lastRenderedPageBreak/>
        <w:t>Данная Программа  разработана в соответствии со следующими нормативными документами: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 xml:space="preserve">1. Федеральным  законом  от  29  декабря  2012г.  №273-ФЗ  «Об  образовании  в Российской Федерации» </w:t>
      </w:r>
      <w:proofErr w:type="gramStart"/>
      <w:r w:rsidRPr="006044D9">
        <w:t>принят</w:t>
      </w:r>
      <w:proofErr w:type="gramEnd"/>
      <w:r w:rsidRPr="006044D9">
        <w:t xml:space="preserve"> Государственной Думой 21 декабря 2012 года, одобрен Советом Федерации 26 декабря 2012 года.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 xml:space="preserve">2.Приказ Министерства образования и науки Российской Федерации от  17  октября  2013  г.  №  1155  г.  Москва.  Зарегистрирован  в  Минюсте  РФ  14 ноября 2013 г., регистрационный № 30384.«  Об утверждении Федерального государственного  образовательного стандарта  дошкольного образования». 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 xml:space="preserve">3. </w:t>
      </w:r>
      <w:proofErr w:type="spellStart"/>
      <w:r w:rsidRPr="006044D9">
        <w:t>Коментарии</w:t>
      </w:r>
      <w:proofErr w:type="spellEnd"/>
      <w:r w:rsidRPr="006044D9">
        <w:t xml:space="preserve"> </w:t>
      </w:r>
      <w:proofErr w:type="spellStart"/>
      <w:r w:rsidRPr="006044D9">
        <w:t>Минобрнауки</w:t>
      </w:r>
      <w:proofErr w:type="spellEnd"/>
      <w:r w:rsidRPr="006044D9">
        <w:t xml:space="preserve"> России к ФГОС ДО от 28.02.2014г №08-249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>4. Приказом Министерства образования и науки Российской Федерации от30.08.2013г №1014 об утверждении порядка организации и осуществления образовательной деятельности по основным образовательным программам.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>5. Приказом Министерства образования и науки Российской Федерации от 28.12.2010г №2106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 xml:space="preserve">6.Постановлением  Главного  государственного  санитарного  врача  Российской Федерации  от  15  мая  2013  г.  №26  г.  Москва  «Об  утверждении  Сан </w:t>
      </w:r>
      <w:proofErr w:type="spellStart"/>
      <w:r w:rsidRPr="006044D9">
        <w:t>ПиН</w:t>
      </w:r>
      <w:proofErr w:type="spellEnd"/>
      <w:r w:rsidRPr="006044D9">
        <w:t xml:space="preserve"> 2.4.1.3049-13«Санитарно-эпидемиологическими  требованиями  к устройству,  содержанию  и организации  режима  работы  дошкольных  образовательных  организаций» - 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>7.Уставом ДОУ от   2015г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8. Основной Образовательной программой ДОУ. 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9.Общеобразовательной программой дошкольного образования «Детский сад по системе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>»</w:t>
      </w:r>
    </w:p>
    <w:p w:rsidR="004272D0" w:rsidRPr="006044D9" w:rsidRDefault="004272D0" w:rsidP="004272D0">
      <w:pPr>
        <w:pStyle w:val="a5"/>
        <w:ind w:left="0" w:firstLine="708"/>
        <w:jc w:val="both"/>
        <w:rPr>
          <w:rStyle w:val="c7c9"/>
        </w:rPr>
      </w:pPr>
      <w:r w:rsidRPr="006044D9">
        <w:rPr>
          <w:rStyle w:val="c9c7"/>
          <w:rFonts w:eastAsia="SimSun"/>
          <w:color w:val="000000"/>
          <w:shd w:val="clear" w:color="auto" w:fill="FFFFFF"/>
        </w:rPr>
        <w:t xml:space="preserve">Рабочая программа подготовительной группы компенсирующей направленности   МДОУ «ЦРР - </w:t>
      </w:r>
      <w:r w:rsidRPr="006044D9">
        <w:rPr>
          <w:rStyle w:val="c4c9c7"/>
          <w:iCs/>
          <w:color w:val="000000"/>
          <w:shd w:val="clear" w:color="auto" w:fill="FFFFFF"/>
        </w:rPr>
        <w:t xml:space="preserve">детский сад №10 г. Валуйки Белгородской области </w:t>
      </w:r>
      <w:r w:rsidRPr="006044D9">
        <w:rPr>
          <w:rStyle w:val="c7c9"/>
          <w:color w:val="000000"/>
          <w:shd w:val="clear" w:color="auto" w:fill="FFFFFF"/>
        </w:rPr>
        <w:t>разработана с целью психолого-педагогической поддержки позитивной социализации и индивидуализации, развития личности детей старшего возраста.</w:t>
      </w:r>
    </w:p>
    <w:p w:rsidR="004272D0" w:rsidRPr="006044D9" w:rsidRDefault="004272D0" w:rsidP="004272D0">
      <w:pPr>
        <w:pStyle w:val="a5"/>
        <w:ind w:left="0"/>
        <w:jc w:val="both"/>
        <w:rPr>
          <w:rStyle w:val="c4c9c7"/>
          <w:iCs/>
          <w:color w:val="000000"/>
          <w:shd w:val="clear" w:color="auto" w:fill="FFFFFF"/>
        </w:rPr>
      </w:pPr>
      <w:r w:rsidRPr="006044D9">
        <w:t>Программа определяет содержание и организацию образовательной деятельности в МДОУ</w:t>
      </w:r>
      <w:proofErr w:type="gramStart"/>
      <w:r w:rsidRPr="006044D9">
        <w:rPr>
          <w:rStyle w:val="c9c7"/>
          <w:rFonts w:eastAsia="SimSun"/>
          <w:color w:val="000000"/>
          <w:shd w:val="clear" w:color="auto" w:fill="FFFFFF"/>
        </w:rPr>
        <w:t>«Ц</w:t>
      </w:r>
      <w:proofErr w:type="gramEnd"/>
      <w:r w:rsidRPr="006044D9">
        <w:rPr>
          <w:rStyle w:val="c9c7"/>
          <w:rFonts w:eastAsia="SimSun"/>
          <w:color w:val="000000"/>
          <w:shd w:val="clear" w:color="auto" w:fill="FFFFFF"/>
        </w:rPr>
        <w:t xml:space="preserve">РР - </w:t>
      </w:r>
      <w:r w:rsidRPr="006044D9">
        <w:rPr>
          <w:rStyle w:val="c4c9c7"/>
          <w:iCs/>
          <w:color w:val="000000"/>
          <w:shd w:val="clear" w:color="auto" w:fill="FFFFFF"/>
        </w:rPr>
        <w:t>детский сад №10» г. Валуйки Белгородской области и обеспечивает развитие личности детей 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272D0" w:rsidRPr="006044D9" w:rsidRDefault="004272D0" w:rsidP="004272D0">
      <w:pPr>
        <w:pStyle w:val="a5"/>
        <w:ind w:left="0" w:firstLine="708"/>
        <w:jc w:val="both"/>
        <w:rPr>
          <w:rStyle w:val="c4c9c7"/>
          <w:iCs/>
          <w:color w:val="000000"/>
          <w:shd w:val="clear" w:color="auto" w:fill="FFFFFF"/>
        </w:rPr>
      </w:pPr>
      <w:r w:rsidRPr="006044D9">
        <w:rPr>
          <w:rStyle w:val="c4c9c7"/>
          <w:iCs/>
          <w:color w:val="000000"/>
          <w:shd w:val="clear" w:color="auto" w:fill="FFFFFF"/>
        </w:rPr>
        <w:t>Программа реализуется на государственном языке Российской Федерации - русском.</w:t>
      </w:r>
    </w:p>
    <w:p w:rsidR="004272D0" w:rsidRPr="006044D9" w:rsidRDefault="004272D0" w:rsidP="004272D0">
      <w:pPr>
        <w:pStyle w:val="a5"/>
        <w:ind w:left="0" w:firstLine="708"/>
        <w:jc w:val="both"/>
      </w:pPr>
      <w:r w:rsidRPr="006044D9">
        <w:t xml:space="preserve">Программа направлена </w:t>
      </w:r>
      <w:proofErr w:type="gramStart"/>
      <w:r w:rsidRPr="006044D9">
        <w:t>на</w:t>
      </w:r>
      <w:proofErr w:type="gramEnd"/>
      <w:r w:rsidRPr="006044D9">
        <w:t xml:space="preserve">: 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в соответствующих возрасту видах деятельности.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>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272D0" w:rsidRPr="006044D9" w:rsidRDefault="004272D0" w:rsidP="004272D0">
      <w:pPr>
        <w:pStyle w:val="a5"/>
        <w:ind w:left="0"/>
        <w:jc w:val="both"/>
      </w:pPr>
      <w:r w:rsidRPr="006044D9">
        <w:t xml:space="preserve">-решение задач ФГОС </w:t>
      </w:r>
      <w:proofErr w:type="gramStart"/>
      <w:r w:rsidRPr="006044D9">
        <w:t>ДО</w:t>
      </w:r>
      <w:proofErr w:type="gramEnd"/>
      <w:r w:rsidRPr="006044D9">
        <w:t>.</w:t>
      </w:r>
    </w:p>
    <w:p w:rsidR="004272D0" w:rsidRPr="006044D9" w:rsidRDefault="004272D0" w:rsidP="004272D0">
      <w:pPr>
        <w:pStyle w:val="a5"/>
        <w:ind w:left="0" w:firstLine="708"/>
      </w:pPr>
      <w:r w:rsidRPr="006044D9">
        <w:t>Программа предусмотрена для освоения детьми в возрасте от 6 до 7 лет.</w:t>
      </w:r>
    </w:p>
    <w:p w:rsidR="004272D0" w:rsidRPr="006044D9" w:rsidRDefault="004272D0" w:rsidP="004272D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1.2</w:t>
      </w:r>
      <w:r w:rsidRPr="006044D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. Цели и задачи  реализации рабочей программы </w:t>
      </w:r>
    </w:p>
    <w:p w:rsidR="004272D0" w:rsidRPr="006044D9" w:rsidRDefault="004272D0" w:rsidP="004272D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044D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Цель программы создание наилучших условий для благополучия детей, позволяющих им раскрыть свой природный потенциал и адаптироваться к условиям жизни в современном обществе.          </w:t>
      </w:r>
    </w:p>
    <w:p w:rsidR="004272D0" w:rsidRPr="006044D9" w:rsidRDefault="004272D0" w:rsidP="004272D0">
      <w:pPr>
        <w:pStyle w:val="a7"/>
        <w:spacing w:after="0"/>
        <w:jc w:val="both"/>
        <w:outlineLvl w:val="0"/>
        <w:rPr>
          <w:rFonts w:cs="Times New Roman"/>
          <w:b/>
        </w:rPr>
      </w:pPr>
    </w:p>
    <w:p w:rsidR="004272D0" w:rsidRDefault="004272D0" w:rsidP="004272D0">
      <w:pPr>
        <w:pStyle w:val="a7"/>
        <w:spacing w:after="0"/>
        <w:jc w:val="both"/>
        <w:outlineLvl w:val="0"/>
        <w:rPr>
          <w:rFonts w:cs="Times New Roman"/>
          <w:b/>
        </w:rPr>
      </w:pPr>
    </w:p>
    <w:p w:rsidR="004272D0" w:rsidRPr="006044D9" w:rsidRDefault="004272D0" w:rsidP="004272D0">
      <w:pPr>
        <w:pStyle w:val="a7"/>
        <w:spacing w:after="0"/>
        <w:jc w:val="both"/>
        <w:outlineLvl w:val="0"/>
        <w:rPr>
          <w:rFonts w:cs="Times New Roman"/>
        </w:rPr>
      </w:pPr>
      <w:r w:rsidRPr="006044D9">
        <w:rPr>
          <w:rFonts w:cs="Times New Roman"/>
          <w:b/>
        </w:rPr>
        <w:t>Задачи: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сохранение и укрепление  физического и психического здоровья детей, а так же </w:t>
      </w:r>
      <w:r w:rsidRPr="006044D9">
        <w:rPr>
          <w:rFonts w:cs="Times New Roman"/>
        </w:rPr>
        <w:lastRenderedPageBreak/>
        <w:t>формирование ценности здорового образа жизни;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предоставление равных возможностей для полноценного развития каждого ребенка;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формирование общей культуры воспитанников, прежде всего – культуры доброжелательных и уважительных отношений между людьми;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4272D0" w:rsidRPr="006044D9" w:rsidRDefault="004272D0" w:rsidP="004272D0">
      <w:pPr>
        <w:pStyle w:val="a7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</w:t>
      </w:r>
    </w:p>
    <w:p w:rsidR="004272D0" w:rsidRPr="006044D9" w:rsidRDefault="004272D0" w:rsidP="004272D0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  <w:lang w:bidi="he-IL"/>
        </w:rPr>
        <w:t>Программа обеспечивает развитие личности детей дошкольного возраста с 6  до 7 лет в различных видах общения и деятельности с учетом их возрастных и индивидуальных психологических и физических особенностей по основным направлениям развития:</w:t>
      </w:r>
    </w:p>
    <w:p w:rsidR="004272D0" w:rsidRPr="006044D9" w:rsidRDefault="004272D0" w:rsidP="004272D0">
      <w:pPr>
        <w:pStyle w:val="a6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6044D9">
        <w:rPr>
          <w:rFonts w:ascii="Times New Roman" w:hAnsi="Times New Roman" w:cs="Times New Roman"/>
          <w:lang w:bidi="he-IL"/>
        </w:rPr>
        <w:t>-физическому,</w:t>
      </w:r>
    </w:p>
    <w:p w:rsidR="004272D0" w:rsidRPr="006044D9" w:rsidRDefault="004272D0" w:rsidP="004272D0">
      <w:pPr>
        <w:pStyle w:val="a6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6044D9">
        <w:rPr>
          <w:rFonts w:ascii="Times New Roman" w:hAnsi="Times New Roman" w:cs="Times New Roman"/>
          <w:lang w:bidi="he-IL"/>
        </w:rPr>
        <w:t>-познавательному,</w:t>
      </w:r>
    </w:p>
    <w:p w:rsidR="004272D0" w:rsidRPr="006044D9" w:rsidRDefault="004272D0" w:rsidP="004272D0">
      <w:pPr>
        <w:pStyle w:val="a6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6044D9">
        <w:rPr>
          <w:rFonts w:ascii="Times New Roman" w:hAnsi="Times New Roman" w:cs="Times New Roman"/>
          <w:lang w:bidi="he-IL"/>
        </w:rPr>
        <w:t>-социально - коммуникативному,</w:t>
      </w:r>
    </w:p>
    <w:p w:rsidR="004272D0" w:rsidRPr="006044D9" w:rsidRDefault="004272D0" w:rsidP="004272D0">
      <w:pPr>
        <w:pStyle w:val="a6"/>
        <w:tabs>
          <w:tab w:val="left" w:pos="284"/>
        </w:tabs>
        <w:rPr>
          <w:rFonts w:ascii="Times New Roman" w:hAnsi="Times New Roman" w:cs="Times New Roman"/>
          <w:lang w:bidi="he-IL"/>
        </w:rPr>
      </w:pPr>
      <w:r w:rsidRPr="006044D9">
        <w:rPr>
          <w:rFonts w:ascii="Times New Roman" w:hAnsi="Times New Roman" w:cs="Times New Roman"/>
          <w:lang w:bidi="he-IL"/>
        </w:rPr>
        <w:t>-речевому,</w:t>
      </w:r>
    </w:p>
    <w:p w:rsidR="004272D0" w:rsidRPr="006044D9" w:rsidRDefault="004272D0" w:rsidP="004272D0">
      <w:pPr>
        <w:pStyle w:val="a6"/>
        <w:tabs>
          <w:tab w:val="left" w:pos="284"/>
        </w:tabs>
        <w:rPr>
          <w:rFonts w:ascii="Times New Roman" w:hAnsi="Times New Roman" w:cs="Times New Roman"/>
          <w:b/>
          <w:lang w:bidi="he-IL"/>
        </w:rPr>
      </w:pPr>
      <w:r w:rsidRPr="006044D9">
        <w:rPr>
          <w:rFonts w:ascii="Times New Roman" w:hAnsi="Times New Roman" w:cs="Times New Roman"/>
          <w:lang w:bidi="he-IL"/>
        </w:rPr>
        <w:t xml:space="preserve">-художественно - эстетическому.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6044D9">
        <w:rPr>
          <w:rFonts w:ascii="Times New Roman" w:hAnsi="Times New Roman" w:cs="Times New Roman"/>
          <w:b/>
          <w:sz w:val="24"/>
          <w:szCs w:val="24"/>
        </w:rPr>
        <w:t>.</w:t>
      </w:r>
      <w:r w:rsidRPr="006044D9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Особенности организации образовательного процесса</w:t>
      </w:r>
    </w:p>
    <w:p w:rsidR="004272D0" w:rsidRPr="006044D9" w:rsidRDefault="004272D0" w:rsidP="004272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Группа  функционирует в режиме 10 часового пребывания воспитанников в период с 7.00 до17.00 при 5-ти дневной рабочей неделе. 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ab/>
      </w:r>
      <w:r w:rsidRPr="006044D9">
        <w:rPr>
          <w:rFonts w:ascii="Times New Roman" w:hAnsi="Times New Roman" w:cs="Times New Roman"/>
          <w:sz w:val="24"/>
          <w:szCs w:val="24"/>
        </w:rPr>
        <w:tab/>
        <w:t>Рабочая</w:t>
      </w:r>
      <w:r w:rsidR="00497EA7">
        <w:rPr>
          <w:rFonts w:ascii="Times New Roman" w:hAnsi="Times New Roman" w:cs="Times New Roman"/>
          <w:sz w:val="24"/>
          <w:szCs w:val="24"/>
        </w:rPr>
        <w:t xml:space="preserve"> программа реализуется в течение</w:t>
      </w:r>
      <w:r w:rsidRPr="006044D9">
        <w:rPr>
          <w:rFonts w:ascii="Times New Roman" w:hAnsi="Times New Roman" w:cs="Times New Roman"/>
          <w:sz w:val="24"/>
          <w:szCs w:val="24"/>
        </w:rPr>
        <w:t xml:space="preserve"> всего времени пребывания воспитанников в детском саду.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             Период от 6-и до 7-и лет представляет собой время сознательного созидания себя. Важно предоставить детям возможность проявить свою инициативу в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самостроительстве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. Наилучшим образом это происходит в специально-подготовленной педагогами предметно-пространственной развивающей образовательной среде, где дети смогут сами выбирать, чем им заняться и научиться устанавливать контакты со сверстниками и взрослыми. Это является важнейшим условием для достижения целей и задач образовательной работы. </w:t>
      </w:r>
    </w:p>
    <w:p w:rsidR="004272D0" w:rsidRPr="006044D9" w:rsidRDefault="004272D0" w:rsidP="004272D0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t xml:space="preserve">Приобретение навыков: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коммуникативных навыков (конструктивного общения и взаимодействия </w:t>
      </w:r>
      <w:proofErr w:type="gramStart"/>
      <w:r w:rsidRPr="006044D9">
        <w:rPr>
          <w:rFonts w:cs="Times New Roman"/>
        </w:rPr>
        <w:t>со</w:t>
      </w:r>
      <w:proofErr w:type="gramEnd"/>
      <w:r w:rsidRPr="006044D9">
        <w:rPr>
          <w:rFonts w:cs="Times New Roman"/>
        </w:rPr>
        <w:t xml:space="preserve"> взрослыми и сверстниками, владение устной речью как средством общения);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proofErr w:type="gramStart"/>
      <w:r w:rsidRPr="006044D9">
        <w:rPr>
          <w:rFonts w:cs="Times New Roman"/>
        </w:rPr>
        <w:t>двигательных навыков (различная ходьба, бег, прыжки, лазанье, катание на самокате, санках, велосипеде, участие в спортивных играх);</w:t>
      </w:r>
      <w:proofErr w:type="gramEnd"/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познавательно-исследовательских (исследования предметов окружающего мира и экспериментирования с ними);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навыков самообслуживания и заботы об окружающей среде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восприятие художественного текста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навыков творческой деятельности (изобразительной, музыкальной, театральной и навыков конструирования)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  <w:u w:val="single"/>
        </w:rPr>
      </w:pPr>
      <w:r w:rsidRPr="006044D9">
        <w:rPr>
          <w:rFonts w:cs="Times New Roman"/>
        </w:rPr>
        <w:t>навыков игровой деятельности</w:t>
      </w:r>
    </w:p>
    <w:p w:rsidR="004272D0" w:rsidRPr="006044D9" w:rsidRDefault="004272D0" w:rsidP="004272D0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t>Приобретение качеств: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овладение основными культурными способами деятельности,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инициатива и самостоятельность в разных видах деятельности;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выбор рода занятий, участников по совместной деятельности, способов деятельности;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lastRenderedPageBreak/>
        <w:t xml:space="preserve">положительное отношение к миру, к разным видам труда, другим людям и самому себе;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чувство собственного достоинства;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взаимодействие со сверстниками и взрослыми, участие в совместных играх; адекватное проявление своих чувства, в том числе чувства веры в себя, умение разрешать конфликты;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воображение, которое реализуется в разных видах деятельности,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умение подчиняться разным правилам и социальным нормам;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хорошо владение устной речью, умение выражать свои мысли и желания, 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развитие физических качеств;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способность к волевым усилиям, </w:t>
      </w:r>
    </w:p>
    <w:p w:rsidR="004272D0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следование социальным нормам поведения и правилам в разных видах деятельности, во взаимоотношениях </w:t>
      </w:r>
      <w:proofErr w:type="gramStart"/>
      <w:r w:rsidRPr="006044D9">
        <w:rPr>
          <w:rFonts w:cs="Times New Roman"/>
        </w:rPr>
        <w:t>со</w:t>
      </w:r>
      <w:proofErr w:type="gramEnd"/>
      <w:r w:rsidRPr="006044D9">
        <w:rPr>
          <w:rFonts w:cs="Times New Roman"/>
        </w:rPr>
        <w:t xml:space="preserve"> взрослыми и сверстниками;</w:t>
      </w:r>
      <w:r>
        <w:rPr>
          <w:rFonts w:cs="Times New Roman"/>
        </w:rPr>
        <w:t xml:space="preserve"> </w:t>
      </w:r>
    </w:p>
    <w:p w:rsidR="004272D0" w:rsidRDefault="004272D0" w:rsidP="004272D0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любознательность, самостоятельность в объяснении разных явлений</w:t>
      </w:r>
      <w:r>
        <w:rPr>
          <w:rFonts w:cs="Times New Roman"/>
        </w:rPr>
        <w:t>.</w:t>
      </w:r>
    </w:p>
    <w:p w:rsidR="004272D0" w:rsidRPr="006044D9" w:rsidRDefault="004272D0" w:rsidP="004272D0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6044D9">
        <w:rPr>
          <w:rFonts w:ascii="Times New Roman" w:hAnsi="Times New Roman" w:cs="Times New Roman"/>
          <w:b/>
          <w:sz w:val="24"/>
          <w:szCs w:val="24"/>
        </w:rPr>
        <w:t>.При</w:t>
      </w:r>
      <w:r w:rsidR="00497EA7">
        <w:rPr>
          <w:rFonts w:ascii="Times New Roman" w:hAnsi="Times New Roman" w:cs="Times New Roman"/>
          <w:b/>
          <w:sz w:val="24"/>
          <w:szCs w:val="24"/>
        </w:rPr>
        <w:t>нципы и подходы к формированию п</w:t>
      </w:r>
      <w:bookmarkStart w:id="0" w:name="_GoBack"/>
      <w:bookmarkEnd w:id="0"/>
      <w:r w:rsidRPr="006044D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272D0" w:rsidRPr="006044D9" w:rsidRDefault="004272D0" w:rsidP="004272D0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Подходы, на которых выстраивается система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- антропологический, </w:t>
      </w:r>
      <w:proofErr w:type="spellStart"/>
      <w:r w:rsidRPr="006044D9">
        <w:rPr>
          <w:rFonts w:cs="Times New Roman"/>
        </w:rPr>
        <w:t>деятельностный</w:t>
      </w:r>
      <w:proofErr w:type="spellEnd"/>
      <w:r w:rsidRPr="006044D9">
        <w:rPr>
          <w:rFonts w:cs="Times New Roman"/>
        </w:rPr>
        <w:t>, культурно-исторический, что в полной мере соответствует ФГОС дошкольного образовании на современном этапе его развития и отражают гуманистическую суть системы.</w:t>
      </w:r>
    </w:p>
    <w:p w:rsidR="004272D0" w:rsidRPr="006044D9" w:rsidRDefault="004272D0" w:rsidP="004272D0">
      <w:pPr>
        <w:pStyle w:val="a7"/>
        <w:spacing w:after="0"/>
        <w:jc w:val="both"/>
        <w:rPr>
          <w:rFonts w:cs="Times New Roman"/>
          <w:b/>
        </w:rPr>
      </w:pPr>
      <w:r w:rsidRPr="006044D9">
        <w:rPr>
          <w:rFonts w:cs="Times New Roman"/>
          <w:b/>
        </w:rPr>
        <w:t>Принципы:</w:t>
      </w:r>
    </w:p>
    <w:p w:rsidR="004272D0" w:rsidRPr="006044D9" w:rsidRDefault="004272D0" w:rsidP="004272D0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3.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4. Поддержка инициативы детей в различных видах деятельности;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5. Сотрудничество организации с семьей;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 xml:space="preserve">6. Приобщение детей к </w:t>
      </w:r>
      <w:proofErr w:type="spellStart"/>
      <w:r w:rsidRPr="006044D9">
        <w:t>социокультурным</w:t>
      </w:r>
      <w:proofErr w:type="spellEnd"/>
      <w:r w:rsidRPr="006044D9">
        <w:t xml:space="preserve"> нормам, традициям семьи, общества и государства;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7. Формирование познавательных интересов и познавательных действий ребенка в различных видах деятельности;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8.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>9. Учет этнокультурной ситуации развития детей.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  <w:ind w:firstLine="708"/>
      </w:pPr>
      <w:r w:rsidRPr="006044D9">
        <w:t xml:space="preserve">10. </w:t>
      </w:r>
      <w:r w:rsidRPr="006044D9">
        <w:rPr>
          <w:bCs/>
          <w:shd w:val="clear" w:color="auto" w:fill="FFFFFF"/>
        </w:rPr>
        <w:t>Комплексно</w:t>
      </w:r>
      <w:r w:rsidRPr="006044D9">
        <w:rPr>
          <w:shd w:val="clear" w:color="auto" w:fill="FFFFFF"/>
        </w:rPr>
        <w:t xml:space="preserve"> - </w:t>
      </w:r>
      <w:r w:rsidRPr="006044D9">
        <w:rPr>
          <w:bCs/>
          <w:shd w:val="clear" w:color="auto" w:fill="FFFFFF"/>
        </w:rPr>
        <w:t>тематический</w:t>
      </w:r>
      <w:r w:rsidRPr="006044D9">
        <w:t> </w:t>
      </w:r>
      <w:r w:rsidRPr="006044D9">
        <w:rPr>
          <w:bCs/>
          <w:shd w:val="clear" w:color="auto" w:fill="FFFFFF"/>
        </w:rPr>
        <w:t>принцип</w:t>
      </w:r>
      <w:r w:rsidRPr="006044D9">
        <w:t> </w:t>
      </w:r>
      <w:r w:rsidRPr="006044D9">
        <w:rPr>
          <w:bCs/>
          <w:shd w:val="clear" w:color="auto" w:fill="FFFFFF"/>
        </w:rPr>
        <w:t>построения</w:t>
      </w:r>
      <w:r w:rsidRPr="006044D9">
        <w:t> </w:t>
      </w:r>
      <w:r w:rsidRPr="006044D9">
        <w:rPr>
          <w:bCs/>
          <w:shd w:val="clear" w:color="auto" w:fill="FFFFFF"/>
        </w:rPr>
        <w:t>образовательного процесса.</w:t>
      </w:r>
    </w:p>
    <w:p w:rsidR="004272D0" w:rsidRPr="006044D9" w:rsidRDefault="004272D0" w:rsidP="004272D0">
      <w:pPr>
        <w:pStyle w:val="a7"/>
        <w:spacing w:after="0"/>
        <w:ind w:firstLine="708"/>
        <w:jc w:val="both"/>
        <w:rPr>
          <w:rFonts w:cs="Times New Roman"/>
          <w:bCs/>
        </w:rPr>
      </w:pPr>
      <w:r w:rsidRPr="006044D9">
        <w:rPr>
          <w:rFonts w:cs="Times New Roman"/>
        </w:rPr>
        <w:t>Программа разработана с учетом:</w:t>
      </w:r>
    </w:p>
    <w:p w:rsidR="004272D0" w:rsidRPr="006044D9" w:rsidRDefault="004272D0" w:rsidP="004272D0">
      <w:pPr>
        <w:pStyle w:val="a5"/>
        <w:tabs>
          <w:tab w:val="left" w:pos="284"/>
        </w:tabs>
        <w:ind w:left="0"/>
        <w:rPr>
          <w:b/>
        </w:rPr>
      </w:pPr>
      <w:r w:rsidRPr="006044D9">
        <w:tab/>
      </w:r>
      <w:r w:rsidRPr="006044D9">
        <w:tab/>
        <w:t xml:space="preserve">Обязательная часть Программы в содержательном отношении разработана с учетом ФГОС </w:t>
      </w:r>
      <w:proofErr w:type="gramStart"/>
      <w:r w:rsidRPr="006044D9">
        <w:t>ДО</w:t>
      </w:r>
      <w:proofErr w:type="gramEnd"/>
      <w:r w:rsidRPr="006044D9">
        <w:t>.</w:t>
      </w:r>
    </w:p>
    <w:p w:rsidR="004272D0" w:rsidRPr="006044D9" w:rsidRDefault="004272D0" w:rsidP="004272D0">
      <w:pPr>
        <w:pStyle w:val="a5"/>
        <w:tabs>
          <w:tab w:val="left" w:pos="284"/>
        </w:tabs>
        <w:ind w:left="0"/>
        <w:rPr>
          <w:b/>
        </w:rPr>
      </w:pPr>
      <w:r w:rsidRPr="006044D9">
        <w:tab/>
        <w:t xml:space="preserve">     Объем обязательной части Программы составляет 60% от ее общего объема,  полностью соответствует Примерной общеобразовательной программы дошкольного образования «Детский сад по системе  </w:t>
      </w:r>
      <w:proofErr w:type="spellStart"/>
      <w:r w:rsidRPr="006044D9">
        <w:t>Монтессори</w:t>
      </w:r>
      <w:proofErr w:type="spellEnd"/>
      <w:r w:rsidRPr="006044D9">
        <w:t>», иные 40% составляют объем части Программы, формируемой участниками образовательных отношений.</w:t>
      </w:r>
    </w:p>
    <w:p w:rsidR="004272D0" w:rsidRPr="006044D9" w:rsidRDefault="004272D0" w:rsidP="004272D0">
      <w:pPr>
        <w:pStyle w:val="a5"/>
        <w:tabs>
          <w:tab w:val="left" w:pos="284"/>
        </w:tabs>
        <w:ind w:left="0"/>
      </w:pPr>
      <w:r w:rsidRPr="006044D9">
        <w:tab/>
        <w:t xml:space="preserve">     Программа разработана с учетом следующих инновационных технологий парциальных программ: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развитие: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1.Лыкова И.А. Авторская программа по изобразительной деятельности в детском саду «Цветные ладошки». Программа предусмотрена для детей в возрасте (от 2  до 7 лет). Программа адаптирована к условиям дошкольной организации. 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Цель:</w:t>
      </w:r>
      <w:r w:rsidRPr="006044D9">
        <w:rPr>
          <w:rFonts w:ascii="Times New Roman" w:hAnsi="Times New Roman" w:cs="Times New Roman"/>
          <w:sz w:val="24"/>
          <w:szCs w:val="24"/>
        </w:rPr>
        <w:t xml:space="preserve"> формирование творческих способностей у детей дошкольного возраста в процессе изобразительной деятельности в условиях: (НОД и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>).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  <w:r w:rsidRPr="006044D9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творческого потенциала детей дошкольного возраста, развитие эстетических качеств детей, создание благоприятных условий для их гармоничного развития в соответствии с индивидуальными особенностями и склонностями каждого ребенка.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1.Л.Л.Тимофеева «Формирование культуры безопасности» (у детей от 3 до 8лет).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44D9">
        <w:rPr>
          <w:rFonts w:ascii="Times New Roman" w:hAnsi="Times New Roman" w:cs="Times New Roman"/>
          <w:b/>
          <w:sz w:val="24"/>
          <w:szCs w:val="24"/>
        </w:rPr>
        <w:t>Цель</w:t>
      </w:r>
      <w:r w:rsidRPr="006044D9">
        <w:rPr>
          <w:rFonts w:ascii="Times New Roman" w:hAnsi="Times New Roman" w:cs="Times New Roman"/>
          <w:sz w:val="24"/>
          <w:szCs w:val="24"/>
        </w:rPr>
        <w:t xml:space="preserve">: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 на природе, на улице и т. д.), неординарных и опасных ситуациях, находить ответы на актуальные вопросы собственной безопасности. </w:t>
      </w:r>
      <w:proofErr w:type="gramEnd"/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-обеспечение овладения ребенком основными культурными способами безопасного осуществления различных видов деятельности, формирование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-формирование представлений о своем статусе, правах и обязанностях, семейных взаимоотношениях, некоторых источниках опасности, видах опасных и идеалы безопасного взаимодействия с окружающим миром, которые воплощаются в обоснованной безопасной деятельности.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Познавательно развитие: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1.С.Н.Николаева « Юный эколог» 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>от 3 до7 лет)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4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Pr="006044D9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экологическое воспитание дошкольников.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44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-формирование осознанно-правильного отношения детей к природе;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4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-расширение и дополнение впечатлений, полученных ребенком от контакта с природой;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  <w:shd w:val="clear" w:color="auto" w:fill="FFFFFF"/>
        </w:rPr>
        <w:t>-создание «экологического пространства» - предметно-развивающей среды экологического развития детей. 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2.Князева О.Л., М.Д.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«Приобщение детей к истокам русской народной культуры» СПб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Детство-Пресс, 2002г. </w:t>
      </w:r>
    </w:p>
    <w:p w:rsidR="004272D0" w:rsidRPr="006044D9" w:rsidRDefault="004272D0" w:rsidP="004272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Программа  основана на формировании эмоционально окрашенного чувства причастности детей к наследию прошлого, в том числе благодаря созданию особой среды, позволяющей как бы непосредственно с ним соприкоснуться.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044D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детей патриотических чувств и развитие духовности. Знакомство с культурным прошлым своего народа. Обогащение словаря детей через народные сказки, присказки, </w:t>
      </w:r>
      <w:proofErr w:type="spellStart"/>
      <w:r w:rsidRPr="006044D9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6044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44D9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6044D9">
        <w:rPr>
          <w:rFonts w:ascii="Times New Roman" w:hAnsi="Times New Roman" w:cs="Times New Roman"/>
          <w:color w:val="000000"/>
          <w:sz w:val="24"/>
          <w:szCs w:val="24"/>
        </w:rPr>
        <w:t>, поговорки, народные игры.</w:t>
      </w:r>
    </w:p>
    <w:p w:rsidR="004272D0" w:rsidRPr="006044D9" w:rsidRDefault="004272D0" w:rsidP="004272D0">
      <w:pPr>
        <w:pStyle w:val="a9"/>
        <w:spacing w:before="0" w:beforeAutospacing="0" w:after="0" w:afterAutospacing="0"/>
        <w:rPr>
          <w:color w:val="000000"/>
        </w:rPr>
      </w:pPr>
      <w:r w:rsidRPr="006044D9">
        <w:t xml:space="preserve">3.  В.Гришин  «Малыши играют в шахматы» (от 5 до 7 лет) </w:t>
      </w:r>
      <w:r w:rsidRPr="006044D9">
        <w:rPr>
          <w:color w:val="000000"/>
        </w:rPr>
        <w:t>М. Просвещение,  1991 г. 158 стр.</w:t>
      </w:r>
    </w:p>
    <w:p w:rsidR="004272D0" w:rsidRPr="006044D9" w:rsidRDefault="004272D0" w:rsidP="004272D0">
      <w:pPr>
        <w:pStyle w:val="a9"/>
        <w:spacing w:before="0" w:beforeAutospacing="0" w:after="0" w:afterAutospacing="0"/>
        <w:rPr>
          <w:color w:val="000000"/>
        </w:rPr>
      </w:pPr>
      <w:r w:rsidRPr="006044D9">
        <w:rPr>
          <w:b/>
          <w:bCs/>
          <w:color w:val="000000"/>
        </w:rPr>
        <w:t xml:space="preserve">Цель: </w:t>
      </w:r>
      <w:r w:rsidRPr="006044D9">
        <w:rPr>
          <w:color w:val="000000"/>
        </w:rPr>
        <w:t>создание условий для развития шахматного образования детей дошкольного возраста и популяризация шахмат среди дошкольников и их родителей.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-расширять кругозор;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-пополнять знания;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-активизировать мыслительную деятельность дошкольника;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-учит ориентироваться на плоскости;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-тренирует логическое мышление, наблюдательность, память, внимание;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-вырабатывает у ребенка настойчивость, выдержку, волю, спокойствие, уверенность в своих силах, стойкий характер.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4. Л.Л. Шевченко «Добрый мир» (5 до 7 лет)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044D9">
        <w:rPr>
          <w:rFonts w:ascii="Times New Roman" w:hAnsi="Times New Roman" w:cs="Times New Roman"/>
          <w:sz w:val="24"/>
          <w:szCs w:val="24"/>
        </w:rPr>
        <w:t xml:space="preserve"> развитие личности ребёнка дошкольного возраста, формирование базовой культуры, на основе традиционных духовных и нравственных ценностей.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044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-духовно-нравственное развитие и воспитание детей посредством приобщения к традиционным духовным традициям России, понимание значимости традиционных нравственных идеалов и моральных норм для жизни, личности, семьи, общества;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-формирование у детей основополагающих морально-нравственных идеалов, установок, ценностей, норм, обеспечивающих осознанный нравственный выбор;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-приобретение культурологических знаний, необходимых для разностороннего развития детей;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-формирование общей культуры дошкольников;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-создание условий творческого развития;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-воспитание гражданственности и патриотизма, любви к Родине, семье;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-интеграция личности в национальную и мировую культуру; 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-обеспечение ценностно-смысловой, содержательной, методической преемственности между ступенями дошкольного, начального и основного общего образования</w:t>
      </w:r>
    </w:p>
    <w:p w:rsidR="004272D0" w:rsidRPr="006044D9" w:rsidRDefault="004272D0" w:rsidP="004272D0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5. Т.М.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Стручаева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>» (от 5 до 7 лет)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Цель:</w:t>
      </w:r>
      <w:r w:rsidRPr="006044D9">
        <w:rPr>
          <w:rFonts w:ascii="Times New Roman" w:hAnsi="Times New Roman" w:cs="Times New Roman"/>
          <w:sz w:val="24"/>
          <w:szCs w:val="24"/>
        </w:rPr>
        <w:t xml:space="preserve"> социально - 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-формирование у дошкольников целостной картины мира на основе краеведения;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приобщение к традициям Белгородского края, к традициям России, к традициям семьи;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4272D0" w:rsidRPr="006044D9" w:rsidRDefault="004272D0" w:rsidP="00427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-воспитание бережного отношения к объектам природы и результатам труда людей в регионе и в целом в России.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Pr="006044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 </w:t>
      </w:r>
      <w:r w:rsidR="00C33337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044D9">
        <w:rPr>
          <w:rFonts w:ascii="Times New Roman" w:hAnsi="Times New Roman" w:cs="Times New Roman"/>
          <w:sz w:val="24"/>
          <w:szCs w:val="24"/>
        </w:rPr>
        <w:t>Л.Н.Волошина «Выходи играть во двор» (от 3 до 7 лет).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Цель:</w:t>
      </w:r>
      <w:r w:rsidRPr="006044D9">
        <w:rPr>
          <w:rFonts w:ascii="Times New Roman" w:hAnsi="Times New Roman" w:cs="Times New Roman"/>
          <w:sz w:val="24"/>
          <w:szCs w:val="24"/>
        </w:rPr>
        <w:t xml:space="preserve"> обеспечение равных возможностей для полноценного физического развития ребенка в период дошкольного детства с учетом интересов, потребностей детей и их родителей, специфики национальных и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условий, спортивных традиций региона.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04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-обогащение двигательного опыта дошкольников новыми двигательными действиями; 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-закрепление техники выполнения основных движений, ОРУ, элементов спортивных игр;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-содействие развитию двигательных способностей детей: ловкости, быстроты, гибкости, силы, выносливости;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-воспитание положительных нравственно-волевых качеств;  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-формирование культуры здоровья.</w:t>
      </w:r>
    </w:p>
    <w:p w:rsidR="004272D0" w:rsidRPr="006044D9" w:rsidRDefault="004272D0" w:rsidP="004272D0">
      <w:pPr>
        <w:tabs>
          <w:tab w:val="left" w:pos="22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Речевое  развитие</w:t>
      </w:r>
      <w:r w:rsidRPr="006044D9">
        <w:rPr>
          <w:rFonts w:ascii="Times New Roman" w:hAnsi="Times New Roman" w:cs="Times New Roman"/>
          <w:b/>
          <w:sz w:val="24"/>
          <w:szCs w:val="24"/>
        </w:rPr>
        <w:tab/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1.О.С. Ушакова «  Развитие речи детей дошкольного возраста в детском саду»  (от 3 до 7 лет).</w:t>
      </w:r>
    </w:p>
    <w:p w:rsidR="004272D0" w:rsidRPr="006044D9" w:rsidRDefault="004272D0" w:rsidP="0042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044D9">
        <w:rPr>
          <w:rFonts w:ascii="Times New Roman" w:hAnsi="Times New Roman" w:cs="Times New Roman"/>
          <w:sz w:val="24"/>
          <w:szCs w:val="24"/>
        </w:rPr>
        <w:t>: овладение родным языком и развитие языковых способностей у детей дошкольного возраста.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</w:pPr>
      <w:r w:rsidRPr="006044D9">
        <w:rPr>
          <w:b/>
          <w:bCs/>
        </w:rPr>
        <w:t>Задачи</w:t>
      </w:r>
      <w:r w:rsidRPr="006044D9">
        <w:t>: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</w:pPr>
      <w:r w:rsidRPr="006044D9">
        <w:lastRenderedPageBreak/>
        <w:t>-Развитие связной речи, умения строить простые и сложные синтаксические конструкции и использовать их в речи.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</w:pPr>
      <w:r w:rsidRPr="006044D9">
        <w:t>-Развитие лексической стороны речи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</w:pPr>
      <w:r w:rsidRPr="006044D9">
        <w:t>-Формирование грамматического строя речи, умения использовать в речи все грамматические формы.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</w:pPr>
      <w:r w:rsidRPr="006044D9">
        <w:t>-Развитие звуковой стороны речи</w:t>
      </w:r>
    </w:p>
    <w:p w:rsidR="004272D0" w:rsidRPr="006044D9" w:rsidRDefault="004272D0" w:rsidP="004272D0">
      <w:pPr>
        <w:pStyle w:val="a9"/>
        <w:shd w:val="clear" w:color="auto" w:fill="FFFFFF"/>
        <w:spacing w:before="0" w:beforeAutospacing="0" w:after="0" w:afterAutospacing="0"/>
      </w:pPr>
      <w:r w:rsidRPr="006044D9">
        <w:t>-Развитие образной речи.</w:t>
      </w:r>
    </w:p>
    <w:p w:rsidR="004272D0" w:rsidRDefault="004272D0" w:rsidP="004272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Содержательные и организационные аспекты данной части ориентированы на сохранение и укрепление здоровья детей, художественно – эстетическое развитие воспитанников, поддержку детской инициативы и свободной  спонтанной игры.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2D0" w:rsidRDefault="004272D0" w:rsidP="00427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2D0">
        <w:rPr>
          <w:rFonts w:ascii="Times New Roman" w:hAnsi="Times New Roman"/>
          <w:b/>
          <w:sz w:val="24"/>
          <w:szCs w:val="24"/>
        </w:rPr>
        <w:t>1.5. Значимые характеристики, возрастные и индивидуальные особенности контингента воспитанников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1D81" w:rsidRPr="00EC7EE9" w:rsidRDefault="00FC1D81" w:rsidP="00FC1D8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C7EE9">
        <w:rPr>
          <w:rFonts w:ascii="Times New Roman" w:hAnsi="Times New Roman"/>
          <w:sz w:val="24"/>
          <w:szCs w:val="24"/>
        </w:rPr>
        <w:t>Гру</w:t>
      </w:r>
      <w:r>
        <w:rPr>
          <w:rFonts w:ascii="Times New Roman" w:hAnsi="Times New Roman"/>
          <w:sz w:val="24"/>
          <w:szCs w:val="24"/>
        </w:rPr>
        <w:t>ппа  функционирует в режиме 10</w:t>
      </w:r>
      <w:r w:rsidRPr="00EC7EE9">
        <w:rPr>
          <w:rFonts w:ascii="Times New Roman" w:hAnsi="Times New Roman"/>
          <w:sz w:val="24"/>
          <w:szCs w:val="24"/>
        </w:rPr>
        <w:t xml:space="preserve"> часового пребывания восп</w:t>
      </w:r>
      <w:r>
        <w:rPr>
          <w:rFonts w:ascii="Times New Roman" w:hAnsi="Times New Roman"/>
          <w:sz w:val="24"/>
          <w:szCs w:val="24"/>
        </w:rPr>
        <w:t>итанников в период с 7.00 до17.0</w:t>
      </w:r>
      <w:r w:rsidRPr="00EC7EE9">
        <w:rPr>
          <w:rFonts w:ascii="Times New Roman" w:hAnsi="Times New Roman"/>
          <w:sz w:val="24"/>
          <w:szCs w:val="24"/>
        </w:rPr>
        <w:t xml:space="preserve">0 при 5-ти дневной рабочей неделе. </w:t>
      </w:r>
    </w:p>
    <w:p w:rsidR="00FC1D81" w:rsidRPr="00EC7EE9" w:rsidRDefault="00FC1D81" w:rsidP="00FC1D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C7EE9">
        <w:rPr>
          <w:rFonts w:ascii="Times New Roman" w:hAnsi="Times New Roman"/>
          <w:sz w:val="24"/>
          <w:szCs w:val="24"/>
        </w:rPr>
        <w:tab/>
      </w:r>
      <w:r w:rsidRPr="00EC7EE9">
        <w:rPr>
          <w:rFonts w:ascii="Times New Roman" w:hAnsi="Times New Roman"/>
          <w:sz w:val="24"/>
          <w:szCs w:val="24"/>
        </w:rPr>
        <w:tab/>
        <w:t>Рабочая про</w:t>
      </w:r>
      <w:r>
        <w:rPr>
          <w:rFonts w:ascii="Times New Roman" w:hAnsi="Times New Roman"/>
          <w:sz w:val="24"/>
          <w:szCs w:val="24"/>
        </w:rPr>
        <w:t>грамма реализуется в течение</w:t>
      </w:r>
      <w:r w:rsidRPr="00EC7EE9">
        <w:rPr>
          <w:rFonts w:ascii="Times New Roman" w:hAnsi="Times New Roman"/>
          <w:sz w:val="24"/>
          <w:szCs w:val="24"/>
        </w:rPr>
        <w:t xml:space="preserve"> всего времени пребывания воспитанников в детском саду.</w:t>
      </w:r>
    </w:p>
    <w:p w:rsidR="00FC1D81" w:rsidRPr="00EC7EE9" w:rsidRDefault="00FC1D81" w:rsidP="00FC1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EE9">
        <w:rPr>
          <w:rFonts w:ascii="Times New Roman" w:hAnsi="Times New Roman"/>
          <w:sz w:val="24"/>
          <w:szCs w:val="24"/>
        </w:rPr>
        <w:t xml:space="preserve">             Период от 6-и до 7-и лет представляет собой время сознательного созидания себя. Важно предоставить детям возможность проявить свою инициативу в </w:t>
      </w:r>
      <w:proofErr w:type="spellStart"/>
      <w:r w:rsidRPr="00EC7EE9">
        <w:rPr>
          <w:rFonts w:ascii="Times New Roman" w:hAnsi="Times New Roman"/>
          <w:sz w:val="24"/>
          <w:szCs w:val="24"/>
        </w:rPr>
        <w:t>самостроительстве</w:t>
      </w:r>
      <w:proofErr w:type="spellEnd"/>
      <w:r w:rsidRPr="00EC7EE9">
        <w:rPr>
          <w:rFonts w:ascii="Times New Roman" w:hAnsi="Times New Roman"/>
          <w:sz w:val="24"/>
          <w:szCs w:val="24"/>
        </w:rPr>
        <w:t xml:space="preserve">. Наилучшим образом это происходит в специально-подготовленной педагогами предметно-пространственной развивающей образовательной среде, где дети смогут сами выбирать, чем им заняться и научиться устанавливать контакты со сверстниками и взрослыми. Это является важнейшим условием для достижения целей и задач образовательной работы. </w:t>
      </w:r>
    </w:p>
    <w:p w:rsidR="00FC1D81" w:rsidRPr="00EC7EE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EC7EE9">
        <w:rPr>
          <w:rFonts w:cs="Times New Roman"/>
          <w:u w:val="single"/>
        </w:rPr>
        <w:t xml:space="preserve">Приобретение навыков: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коммуникативных навыков (конструктивного общения и взаимодействия </w:t>
      </w:r>
      <w:proofErr w:type="gramStart"/>
      <w:r w:rsidRPr="00EC7EE9">
        <w:rPr>
          <w:rFonts w:cs="Times New Roman"/>
        </w:rPr>
        <w:t>со</w:t>
      </w:r>
      <w:proofErr w:type="gramEnd"/>
      <w:r>
        <w:rPr>
          <w:rFonts w:cs="Times New Roman"/>
        </w:rPr>
        <w:t xml:space="preserve"> </w:t>
      </w:r>
      <w:r w:rsidRPr="00EC7EE9">
        <w:rPr>
          <w:rFonts w:cs="Times New Roman"/>
        </w:rPr>
        <w:t>взрослыми и сверстниками, владение устной речью как средством общения);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proofErr w:type="gramStart"/>
      <w:r w:rsidRPr="00EC7EE9">
        <w:rPr>
          <w:rFonts w:cs="Times New Roman"/>
        </w:rPr>
        <w:t>двигательных навыков (различная ходьба, бег, прыжки, лазанье, катание на самокате, санках, велосипеде, участие в спортивных играх);</w:t>
      </w:r>
      <w:proofErr w:type="gramEnd"/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познавательно-исследовательских (исследования предметов окружающего мира и экспериментирования с ними);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навыков самообслуживания и заботы об окружающей среде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восприятие художественного текста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навыков творческой деятельности (изобразительной, музыкальной, театральной и навыков конструирования)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  <w:u w:val="single"/>
        </w:rPr>
      </w:pPr>
      <w:r w:rsidRPr="00EC7EE9">
        <w:rPr>
          <w:rFonts w:cs="Times New Roman"/>
        </w:rPr>
        <w:t>навыков игровой деятельности</w:t>
      </w:r>
    </w:p>
    <w:p w:rsidR="00FC1D81" w:rsidRPr="00EC7EE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EC7EE9">
        <w:rPr>
          <w:rFonts w:cs="Times New Roman"/>
          <w:u w:val="single"/>
        </w:rPr>
        <w:t>Приобретение качеств: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овладение основными культурными способами деятельности,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инициатива и самостоятельность в разных видах деятельности;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выбор рода занятий, участников по совместной деятельности, способов деятельности;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положительное отношение к миру, к разным видам труда, другим людям и самому себе;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чувство собственного достоинства;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взаимодействие со сверстниками и взрослыми, участие в совместных играх; адекватное проявление своих чувства, в том числе чувства веры в себя, умение разрешать конфликты;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воображение, которое реализуется в разных видах деятельности,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умение подчиняться разным правилам и социальным нормам;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хорошо владение устной речью, умение выражать свои мысли и желания,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развитие физических качеств;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способность к волевым усилиям, </w:t>
      </w:r>
    </w:p>
    <w:p w:rsidR="00FC1D81" w:rsidRPr="00EC7EE9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следование социальным нормам поведения и правилам в разных видах деятельности, во взаимоотношениях </w:t>
      </w:r>
      <w:proofErr w:type="gramStart"/>
      <w:r w:rsidRPr="00EC7EE9">
        <w:rPr>
          <w:rFonts w:cs="Times New Roman"/>
        </w:rPr>
        <w:t>со</w:t>
      </w:r>
      <w:proofErr w:type="gramEnd"/>
      <w:r w:rsidRPr="00EC7EE9">
        <w:rPr>
          <w:rFonts w:cs="Times New Roman"/>
        </w:rPr>
        <w:t xml:space="preserve"> взрослыми и сверстниками;</w:t>
      </w:r>
    </w:p>
    <w:p w:rsidR="00FC1D81" w:rsidRDefault="00FC1D81" w:rsidP="00FC1D81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>любознательность, самостоятельность в объяснении разных явлений.</w:t>
      </w:r>
    </w:p>
    <w:p w:rsidR="00FC1D81" w:rsidRPr="00FC1D81" w:rsidRDefault="00FC1D81" w:rsidP="00FC1D81">
      <w:pPr>
        <w:pStyle w:val="a7"/>
        <w:spacing w:after="0"/>
        <w:jc w:val="both"/>
        <w:rPr>
          <w:rFonts w:cs="Times New Roman"/>
          <w:b/>
        </w:rPr>
      </w:pPr>
      <w:r w:rsidRPr="00FC1D81">
        <w:rPr>
          <w:rFonts w:cs="Times New Roman"/>
          <w:b/>
        </w:rPr>
        <w:t>1.6.</w:t>
      </w:r>
      <w:r w:rsidRPr="00FC1D81">
        <w:rPr>
          <w:b/>
          <w:color w:val="000000"/>
        </w:rPr>
        <w:t xml:space="preserve"> Планируемые результаты освоения программы</w:t>
      </w:r>
    </w:p>
    <w:p w:rsidR="00FC1D81" w:rsidRPr="006044D9" w:rsidRDefault="00FC1D81" w:rsidP="00FC1D8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44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Целевые ориентиры дошкольного образования в соответствии с требованиями ФГОС </w:t>
      </w:r>
      <w:proofErr w:type="gramStart"/>
      <w:r w:rsidRPr="006044D9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044D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ребенка, складывающаяся в процессе жизнедеятельности в детской образовательной организации.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В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- образовании этот процесс называется определяющим термином «нормализация» и имеет специальное значение. «Нормальный» здесь не несет значения «типичный», «средний» и даже «обычный». Термин «нормальный» и «нормализация» используется для описания уникального процесса, который М.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открыла в развитии ребенка.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>Характеристики нормализации: любовь к порядку, любовь к работе, спонтанная концентрация, любовь к тишине и работе самостоятельно, принятие реальности, способность действовать, исходя из реального выбора, послушание, независимость,</w:t>
      </w:r>
    </w:p>
    <w:p w:rsidR="00FC1D81" w:rsidRPr="006044D9" w:rsidRDefault="00FC1D81" w:rsidP="00FC1D81">
      <w:pPr>
        <w:pStyle w:val="a3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>инициатива, спонтанная самодисциплина, жизнерадостность.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>Термин «нормализация» близок к термину «социализация», который используется современной педагогикой и психологией.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 xml:space="preserve">В детском саду по системе </w:t>
      </w:r>
      <w:proofErr w:type="spellStart"/>
      <w:r w:rsidRPr="006044D9">
        <w:rPr>
          <w:rFonts w:cs="Times New Roman"/>
          <w:szCs w:val="24"/>
        </w:rPr>
        <w:t>Монтессори</w:t>
      </w:r>
      <w:proofErr w:type="spellEnd"/>
      <w:r w:rsidRPr="006044D9">
        <w:rPr>
          <w:rFonts w:cs="Times New Roman"/>
          <w:szCs w:val="24"/>
        </w:rPr>
        <w:t xml:space="preserve"> ребенок получает адекватный и максимально полный для своего возраста образ окружающего мира – природы, культуры и общества, образ самого себя и своего места в мире. Имея свободу движений и возможность проявить двигательную активность в специально-выделенном уголке, помещении группы, организации, постоянно соприкасаясь с водой, ежедневно пребывая на свежем воздухе, дети укрепляют свое здоровье и хорошо себя чувствуют.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>Дети, посещающие группу,  с первых дней приучаются к самообслуживанию и согласно возрасту самостоятельно раздеваются, совершают гигиенические процедуры, накрывают на стол, подметают пол, ухаживают за растениями, поддерживают порядок в групповой комнате.</w:t>
      </w:r>
    </w:p>
    <w:p w:rsidR="00FC1D81" w:rsidRPr="006044D9" w:rsidRDefault="00FC1D81" w:rsidP="00FC1D81">
      <w:pPr>
        <w:pStyle w:val="a3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>Они умеют налаживать отношения со сверстниками и взрослыми, обладают культурой поведения в группе, проявляют заботу об окружающей среде.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>К 7 годам дети приобретают навык самостоятельной познавательной деятельности, умение делать выбор занятия и завершать начатое дело. Они любознательны и активны в исследовании окружающей жизни. Имеют желание учиться.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 xml:space="preserve">Развитие интеллектуальных, эстетических и творческих способностей детей позволяют им наблюдать, анализировать, сравнивать различные объекты, группировать их по признакам. Большинство детей к 7 годам осваивают первоначальное письмо и чтение, имеют элементарные математические представления. Приобретают навыки работы с красками, кистью, карандашами, мелками; вырезают с помощью ножниц; выполняют различные аппликации, работают с бумагой, тканью, природным материалом. Развитие музыкальных способностей позволяет детям иметь к 7 годам навыки интонирования песен, ритмичных движений под музыку и элементарного </w:t>
      </w:r>
      <w:proofErr w:type="spellStart"/>
      <w:r w:rsidRPr="006044D9">
        <w:rPr>
          <w:rFonts w:cs="Times New Roman"/>
          <w:szCs w:val="24"/>
        </w:rPr>
        <w:t>музицирования</w:t>
      </w:r>
      <w:proofErr w:type="spellEnd"/>
      <w:r w:rsidRPr="006044D9">
        <w:rPr>
          <w:rFonts w:cs="Times New Roman"/>
          <w:szCs w:val="24"/>
        </w:rPr>
        <w:t>.</w:t>
      </w:r>
    </w:p>
    <w:p w:rsidR="00FC1D81" w:rsidRPr="006044D9" w:rsidRDefault="00FC1D81" w:rsidP="00FC1D81">
      <w:pPr>
        <w:pStyle w:val="a3"/>
        <w:ind w:firstLine="708"/>
        <w:rPr>
          <w:rFonts w:cs="Times New Roman"/>
          <w:szCs w:val="24"/>
        </w:rPr>
      </w:pPr>
      <w:r w:rsidRPr="006044D9">
        <w:rPr>
          <w:rFonts w:cs="Times New Roman"/>
          <w:szCs w:val="24"/>
        </w:rPr>
        <w:t xml:space="preserve">В соответствии с требованиями ФГОС </w:t>
      </w:r>
      <w:proofErr w:type="gramStart"/>
      <w:r w:rsidRPr="006044D9">
        <w:rPr>
          <w:rFonts w:cs="Times New Roman"/>
          <w:szCs w:val="24"/>
        </w:rPr>
        <w:t>ДО</w:t>
      </w:r>
      <w:proofErr w:type="gramEnd"/>
      <w:r w:rsidRPr="006044D9">
        <w:rPr>
          <w:rFonts w:cs="Times New Roman"/>
          <w:szCs w:val="24"/>
        </w:rPr>
        <w:t xml:space="preserve"> </w:t>
      </w:r>
      <w:proofErr w:type="gramStart"/>
      <w:r w:rsidRPr="006044D9">
        <w:rPr>
          <w:rFonts w:cs="Times New Roman"/>
          <w:szCs w:val="24"/>
        </w:rPr>
        <w:t>к</w:t>
      </w:r>
      <w:proofErr w:type="gramEnd"/>
      <w:r w:rsidRPr="006044D9">
        <w:rPr>
          <w:rFonts w:cs="Times New Roman"/>
          <w:szCs w:val="24"/>
        </w:rPr>
        <w:t xml:space="preserve"> целевым ориентирам приводим карту возможных достижений выпускника детского сада, работающего по системе </w:t>
      </w:r>
      <w:proofErr w:type="spellStart"/>
      <w:r w:rsidRPr="006044D9">
        <w:rPr>
          <w:rFonts w:cs="Times New Roman"/>
          <w:szCs w:val="24"/>
        </w:rPr>
        <w:t>Монтессори</w:t>
      </w:r>
      <w:proofErr w:type="spellEnd"/>
      <w:r w:rsidRPr="006044D9">
        <w:rPr>
          <w:rFonts w:cs="Times New Roman"/>
          <w:szCs w:val="24"/>
        </w:rPr>
        <w:t>, с учетом индивидуальных возможностей детей.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Итоговая карта достижений выпускника заполняется на протяжении последнего полугодия пребывания ребенка в детском саду и является документом, который дает основания для принятия решения о готовности ребенка к обучению в начальной школе - как традиционной, так и начальной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- школе. Но она не влияет на оценку самого ребенка в глазах его родителей или детей группы.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В карте достижений выпускника дошкольной группы в возрасте от 6-ти до 7 лет применяется 3-х уровневая шкала педагогической оценки </w:t>
      </w:r>
      <w:proofErr w:type="spellStart"/>
      <w:r w:rsidRPr="006044D9">
        <w:rPr>
          <w:rFonts w:cs="Times New Roman"/>
        </w:rPr>
        <w:t>сформированности</w:t>
      </w:r>
      <w:proofErr w:type="spellEnd"/>
      <w:r w:rsidRPr="006044D9">
        <w:rPr>
          <w:rFonts w:cs="Times New Roman"/>
        </w:rPr>
        <w:t xml:space="preserve"> интегрированных качеств личности ребенка по направлениям: нормализация (термин М.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>), социализация, эмоциональная устойчивость, а также познавательная активность. Шкала имеет условные буквенные обозначения («в» - качество проявляется всегда, «</w:t>
      </w:r>
      <w:proofErr w:type="spellStart"/>
      <w:r w:rsidRPr="006044D9">
        <w:rPr>
          <w:rFonts w:cs="Times New Roman"/>
        </w:rPr>
        <w:t>н</w:t>
      </w:r>
      <w:proofErr w:type="spellEnd"/>
      <w:r w:rsidRPr="006044D9">
        <w:rPr>
          <w:rFonts w:cs="Times New Roman"/>
        </w:rPr>
        <w:t>» - проявляется иногда, «</w:t>
      </w:r>
      <w:proofErr w:type="spellStart"/>
      <w:r w:rsidRPr="006044D9">
        <w:rPr>
          <w:rFonts w:cs="Times New Roman"/>
        </w:rPr>
        <w:t>р</w:t>
      </w:r>
      <w:proofErr w:type="spellEnd"/>
      <w:r w:rsidRPr="006044D9">
        <w:rPr>
          <w:rFonts w:cs="Times New Roman"/>
        </w:rPr>
        <w:t>» - проявляется очень редко). (  Приложение№1)</w:t>
      </w:r>
    </w:p>
    <w:p w:rsidR="00FC1D81" w:rsidRDefault="00FC1D81" w:rsidP="00FC1D81">
      <w:pPr>
        <w:pStyle w:val="a3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1.7</w:t>
      </w:r>
      <w:r w:rsidRPr="006044D9">
        <w:rPr>
          <w:rFonts w:cs="Times New Roman"/>
          <w:b/>
          <w:szCs w:val="24"/>
        </w:rPr>
        <w:t xml:space="preserve">. </w:t>
      </w:r>
      <w:r w:rsidRPr="00FC1D81">
        <w:rPr>
          <w:rFonts w:cs="Times New Roman"/>
          <w:b/>
          <w:szCs w:val="24"/>
        </w:rPr>
        <w:t>Система оценки результатов освоения программы</w:t>
      </w:r>
    </w:p>
    <w:p w:rsidR="00FC1D81" w:rsidRPr="006044D9" w:rsidRDefault="00FC1D81" w:rsidP="00FC1D81">
      <w:pPr>
        <w:pStyle w:val="a3"/>
        <w:rPr>
          <w:rFonts w:cs="Times New Roman"/>
          <w:szCs w:val="24"/>
        </w:rPr>
      </w:pPr>
      <w:r w:rsidRPr="006044D9">
        <w:rPr>
          <w:rFonts w:cs="Times New Roman"/>
          <w:b/>
          <w:szCs w:val="24"/>
        </w:rPr>
        <w:lastRenderedPageBreak/>
        <w:t xml:space="preserve"> </w:t>
      </w:r>
      <w:r>
        <w:rPr>
          <w:rFonts w:cs="Times New Roman"/>
          <w:b/>
          <w:szCs w:val="24"/>
        </w:rPr>
        <w:tab/>
      </w:r>
      <w:r w:rsidRPr="006044D9">
        <w:rPr>
          <w:rFonts w:cs="Times New Roman"/>
          <w:szCs w:val="24"/>
        </w:rPr>
        <w:t xml:space="preserve">В соответствии с ФГОС </w:t>
      </w:r>
      <w:proofErr w:type="gramStart"/>
      <w:r w:rsidRPr="006044D9">
        <w:rPr>
          <w:rFonts w:cs="Times New Roman"/>
          <w:szCs w:val="24"/>
        </w:rPr>
        <w:t>ДО</w:t>
      </w:r>
      <w:proofErr w:type="gramEnd"/>
      <w:r w:rsidRPr="006044D9">
        <w:rPr>
          <w:rFonts w:cs="Times New Roman"/>
          <w:szCs w:val="24"/>
        </w:rPr>
        <w:t xml:space="preserve">, </w:t>
      </w:r>
      <w:proofErr w:type="gramStart"/>
      <w:r w:rsidRPr="006044D9">
        <w:rPr>
          <w:rFonts w:cs="Times New Roman"/>
          <w:szCs w:val="24"/>
        </w:rPr>
        <w:t>целевые</w:t>
      </w:r>
      <w:proofErr w:type="gramEnd"/>
      <w:r w:rsidRPr="006044D9">
        <w:rPr>
          <w:rFonts w:cs="Times New Roman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Освоение Программы не сопровождается проведением промежуточных аттестаций и итоговой аттестации воспитанников. Как следует из ФГОС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 аттестацию педагогических кадров;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 оценку качества образования;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•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 распределение стимулирующего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Педагоги в своей работе выстраивают индивидуальную траекторию развития каждого ребенка. Для этого используют инструментарий оценки своей работы, который позволяет ему оптимальным образом выстраивать взаимодействие с детьми.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В основе аутентичной оценки лежат следующие принципы.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В-третьих, аутентичная оценка максимально структурирована.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становятся партнерами педагога при поиске ответа на тот или иной вопрос.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Педагогическая диагностика реализации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•игровой деятельности;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•познавательной деятельности (как идет развитие детских способностей, познавательной активности);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lastRenderedPageBreak/>
        <w:t xml:space="preserve">•проектной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•художественной деятельности;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•физического развития.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FC1D81" w:rsidRPr="006044D9" w:rsidRDefault="00FC1D81" w:rsidP="00FC1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FC1D81" w:rsidRPr="006044D9" w:rsidRDefault="00FC1D81" w:rsidP="00FC1D81">
      <w:pPr>
        <w:spacing w:after="0" w:line="240" w:lineRule="auto"/>
        <w:ind w:left="720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II</w:t>
      </w:r>
      <w:r w:rsidRPr="006044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Содержательный раздел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2.1. Образовательная деятельность в соответствии с направлениями развития ребенка по 5 образовательным областям.</w:t>
      </w:r>
    </w:p>
    <w:p w:rsidR="00FC1D81" w:rsidRPr="006044D9" w:rsidRDefault="00FC1D81" w:rsidP="00FC1D8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Содержательный раздел разработан и сформирован с учетом образовательной программы дошкольного образования «Детский сад по системе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Монтессори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 физическое, речевое, познавательное, социально - коммуникативное, художественн</w:t>
      </w:r>
      <w:proofErr w:type="gram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о-</w:t>
      </w:r>
      <w:proofErr w:type="gram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эстетическое развитие) соответствует примерной основной общеобразовательной программе дошкольного образования «Детский сад по системе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Монтессори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».</w:t>
      </w:r>
    </w:p>
    <w:p w:rsidR="00FC1D81" w:rsidRPr="006044D9" w:rsidRDefault="00FC1D81" w:rsidP="00FC1D8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</w:rPr>
        <w:t>Группа работает по</w:t>
      </w: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основной общеобразовательной программе МДОУ, с учетом дошкольного образования  «Детский сад по системе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Монтессори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» </w:t>
      </w:r>
      <w:r w:rsidRPr="006044D9">
        <w:rPr>
          <w:rFonts w:ascii="Times New Roman" w:hAnsi="Times New Roman" w:cs="Times New Roman"/>
          <w:sz w:val="24"/>
          <w:szCs w:val="24"/>
        </w:rPr>
        <w:t xml:space="preserve"> и использует  ряд парциальных и региональных программ.</w:t>
      </w:r>
    </w:p>
    <w:p w:rsidR="00FC1D81" w:rsidRPr="006044D9" w:rsidRDefault="00FC1D81" w:rsidP="00FC1D81">
      <w:pPr>
        <w:tabs>
          <w:tab w:val="right" w:pos="84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D9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</w:p>
    <w:p w:rsidR="00FC1D81" w:rsidRPr="006044D9" w:rsidRDefault="00FC1D81" w:rsidP="00FC1D81">
      <w:pPr>
        <w:tabs>
          <w:tab w:val="right" w:pos="840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 </w:t>
      </w:r>
      <w:r w:rsidR="001334BD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044D9">
        <w:rPr>
          <w:rFonts w:ascii="Times New Roman" w:hAnsi="Times New Roman" w:cs="Times New Roman"/>
          <w:sz w:val="24"/>
          <w:szCs w:val="24"/>
        </w:rPr>
        <w:t xml:space="preserve">Л.Н. Волошина «Выходи играть во двор» (от 3 до 7 лет). </w:t>
      </w:r>
    </w:p>
    <w:p w:rsidR="00FC1D81" w:rsidRPr="006044D9" w:rsidRDefault="00FC1D81" w:rsidP="00FC1D81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D9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 - эстетическое развитие </w:t>
      </w:r>
    </w:p>
    <w:p w:rsidR="00FC1D81" w:rsidRPr="006044D9" w:rsidRDefault="00FC1D81" w:rsidP="00FC1D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1.«Цветные ладошки» И. А. Лыкова </w:t>
      </w:r>
    </w:p>
    <w:p w:rsidR="00FC1D81" w:rsidRPr="006044D9" w:rsidRDefault="00FC1D81" w:rsidP="00FC1D81">
      <w:pPr>
        <w:tabs>
          <w:tab w:val="left" w:pos="360"/>
          <w:tab w:val="left" w:pos="49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D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 развитие</w:t>
      </w:r>
    </w:p>
    <w:p w:rsidR="00FC1D81" w:rsidRPr="006044D9" w:rsidRDefault="00FC1D81" w:rsidP="00FC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1.«Приобщение детей к истокам русской народной культуры» О.Л.Князева М.Д.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2. С.Н.Николаева «Юный эколог» (от 3 до 7 лет)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3. В.Гришин  «Малыши играют в шахматы» (от 5 до 7 лет);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4. Л.Л. Шевченко «Добрый мир» (5 до 7 лет)</w:t>
      </w:r>
    </w:p>
    <w:p w:rsidR="00FC1D81" w:rsidRPr="006044D9" w:rsidRDefault="00FC1D81" w:rsidP="00FC1D81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5. Т.М.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Стручаева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>» (от 5 до 7 лет)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Социально-коммуникативное развитие </w:t>
      </w:r>
    </w:p>
    <w:p w:rsidR="00FC1D81" w:rsidRPr="006044D9" w:rsidRDefault="00FC1D81" w:rsidP="00FC1D81">
      <w:pPr>
        <w:pStyle w:val="Default"/>
        <w:rPr>
          <w:color w:val="auto"/>
        </w:rPr>
      </w:pPr>
      <w:r w:rsidRPr="006044D9">
        <w:t>1.Л.Л.Тимофеева «Формирование культуры безопасности» (у детей от 3 до 8лет).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1.О.С. Ушакова «Развитие речи детей дошкольного возраста в детском саду» (от 3 до 7 лет)</w:t>
      </w:r>
    </w:p>
    <w:p w:rsidR="00FC1D81" w:rsidRPr="006044D9" w:rsidRDefault="00FC1D81" w:rsidP="00FC1D81">
      <w:pPr>
        <w:pStyle w:val="Default"/>
        <w:rPr>
          <w:color w:val="auto"/>
        </w:rPr>
      </w:pPr>
      <w:r w:rsidRPr="006044D9">
        <w:rPr>
          <w:color w:val="auto"/>
        </w:rPr>
        <w:tab/>
        <w:t>Содержание психолого-педагогической работы по освоению детьми образовательных областей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интегрирование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</w:t>
      </w:r>
      <w:r w:rsidRPr="006044D9">
        <w:rPr>
          <w:i/>
          <w:iCs/>
          <w:color w:val="auto"/>
        </w:rPr>
        <w:t xml:space="preserve">. </w:t>
      </w:r>
    </w:p>
    <w:p w:rsidR="00FC1D81" w:rsidRPr="006044D9" w:rsidRDefault="00FC1D81" w:rsidP="00FC1D81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Модель  организации образовательного процесса в детском саду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3331"/>
        <w:gridCol w:w="2969"/>
      </w:tblGrid>
      <w:tr w:rsidR="00FC1D81" w:rsidRPr="006044D9" w:rsidTr="00FC1D81">
        <w:tc>
          <w:tcPr>
            <w:tcW w:w="2448" w:type="dxa"/>
          </w:tcPr>
          <w:p w:rsidR="00FC1D81" w:rsidRPr="006044D9" w:rsidRDefault="00FC1D81" w:rsidP="00FC1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Направления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развития</w:t>
            </w:r>
          </w:p>
        </w:tc>
        <w:tc>
          <w:tcPr>
            <w:tcW w:w="3331" w:type="dxa"/>
          </w:tcPr>
          <w:p w:rsidR="00FC1D81" w:rsidRPr="006044D9" w:rsidRDefault="00FC1D81" w:rsidP="00FC1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Описание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образовательных</w:t>
            </w:r>
            <w:proofErr w:type="gramEnd"/>
          </w:p>
          <w:p w:rsidR="00FC1D81" w:rsidRPr="006044D9" w:rsidRDefault="00FC1D81" w:rsidP="00FC1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областей в соответствии с ФГОС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(пункт 2.6.)</w:t>
            </w:r>
          </w:p>
        </w:tc>
        <w:tc>
          <w:tcPr>
            <w:tcW w:w="2969" w:type="dxa"/>
          </w:tcPr>
          <w:p w:rsidR="00FC1D81" w:rsidRPr="006044D9" w:rsidRDefault="00FC1D81" w:rsidP="00FC1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Содержание в контексте</w:t>
            </w:r>
          </w:p>
          <w:p w:rsidR="00FC1D81" w:rsidRPr="006044D9" w:rsidRDefault="00FC1D81" w:rsidP="00FC1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Программы</w:t>
            </w:r>
          </w:p>
          <w:p w:rsidR="00FC1D81" w:rsidRPr="006044D9" w:rsidRDefault="00FC1D81" w:rsidP="00FC1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М.Монтессори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C1D81" w:rsidRPr="006044D9" w:rsidTr="00FC1D81">
        <w:tc>
          <w:tcPr>
            <w:tcW w:w="2448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 Социальн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коммуникативное </w:t>
            </w:r>
          </w:p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3331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саморегуляции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2969" w:type="dxa"/>
          </w:tcPr>
          <w:p w:rsidR="00FC1D81" w:rsidRPr="006044D9" w:rsidRDefault="00FC1D81" w:rsidP="00FC1D81">
            <w:pPr>
              <w:pStyle w:val="a7"/>
              <w:spacing w:after="0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Направлено на приобщение детей к элементарным общепринятым нормам и правилам взаимоотношения со сверстниками и взрослыми (в том числе моральным); развитие инициативы и самостоятельности в разных видах деятельности, умения делать выбор и нести ответственность за него; развитие способности к волевым усилиям, самоконтролю и самодисциплине; </w:t>
            </w:r>
            <w:proofErr w:type="gramStart"/>
            <w:r w:rsidRPr="006044D9">
              <w:rPr>
                <w:rFonts w:cs="Times New Roman"/>
              </w:rPr>
              <w:t xml:space="preserve">развитие умения выстраивать взаимодействие со сверстниками и взрослыми, умения договариваться, разрешать конфликты, адекватно проявлять чувства и уважать чувства других; формирование первичных представлений о семье, об обществе, государстве (в том числе его символах, «малой» и «большой» Родине, ее природе) и принадлежности к нему; формирование первичных представлений о мире (планете Земля, многообразии стран и государств, населения, природы планеты и др.). </w:t>
            </w:r>
            <w:proofErr w:type="gramEnd"/>
          </w:p>
        </w:tc>
      </w:tr>
      <w:tr w:rsidR="00FC1D81" w:rsidRPr="006044D9" w:rsidTr="00FC1D81">
        <w:tc>
          <w:tcPr>
            <w:tcW w:w="2448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Познавательное</w:t>
            </w:r>
          </w:p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развитие</w:t>
            </w:r>
          </w:p>
        </w:tc>
        <w:tc>
          <w:tcPr>
            <w:tcW w:w="3331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формирование первичных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представлений о себе, других людях, объектах окружающего мира, о свойствах и отношениях объектов окружающего мира (форма, цвет, размер, материал, звучание, ритм, темп, количество, число, часть и целое, пространство и время, движение и покой, причина и следствие и др.),  малой родине и Отечестве, представлений о социальных ценностях нашего народа, об особенностях ее природы, многообразии стран и народов мира.</w:t>
            </w:r>
            <w:proofErr w:type="gramEnd"/>
          </w:p>
        </w:tc>
        <w:tc>
          <w:tcPr>
            <w:tcW w:w="2969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FC1D81" w:rsidRPr="006044D9" w:rsidTr="00FC1D81">
        <w:tc>
          <w:tcPr>
            <w:tcW w:w="2448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 Речевое </w:t>
            </w:r>
          </w:p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3331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обучение грамоте.</w:t>
            </w:r>
            <w:proofErr w:type="gramEnd"/>
          </w:p>
        </w:tc>
        <w:tc>
          <w:tcPr>
            <w:tcW w:w="2969" w:type="dxa"/>
          </w:tcPr>
          <w:p w:rsidR="00FC1D81" w:rsidRPr="006044D9" w:rsidRDefault="00FC1D81" w:rsidP="00FC1D81">
            <w:pPr>
              <w:pStyle w:val="a7"/>
              <w:spacing w:after="0"/>
              <w:rPr>
                <w:rFonts w:cs="Times New Roman"/>
              </w:rPr>
            </w:pPr>
            <w:r w:rsidRPr="006044D9">
              <w:rPr>
                <w:rFonts w:cs="Times New Roman"/>
              </w:rPr>
              <w:t>Обогащение активного словаря;              развития связной, грамматически правильной диалогической и монологической речи;  развития речевого творчества;  развития звуковой и интонационной культуры речи, фонематического слуха; знакомства с книжной культурой, детской литературой, понимание на слух текстов различных жанров детской литературы; формирования звуковой аналитико-синтетической активности как предпосылки обучения грамоте.</w:t>
            </w:r>
          </w:p>
        </w:tc>
      </w:tr>
      <w:tr w:rsidR="00FC1D81" w:rsidRPr="006044D9" w:rsidTr="00FC1D81">
        <w:tc>
          <w:tcPr>
            <w:tcW w:w="2448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Художественн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эстетическое </w:t>
            </w:r>
          </w:p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3331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Развитие предпосылок ценностно-смыслового восприятия произведений искусства (словесного, музыкального, изобразительного), мира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сопереживание персонажам художественных произведений; реализация самостоятельной творческой деятельности детей (изобразительной, конструктивно-модельной, музыкальной и др.)     </w:t>
            </w:r>
            <w:proofErr w:type="gramEnd"/>
          </w:p>
        </w:tc>
        <w:tc>
          <w:tcPr>
            <w:tcW w:w="2969" w:type="dxa"/>
          </w:tcPr>
          <w:p w:rsidR="00FC1D81" w:rsidRPr="006044D9" w:rsidRDefault="00FC1D81" w:rsidP="00FC1D81">
            <w:pPr>
              <w:pStyle w:val="a7"/>
              <w:spacing w:after="0"/>
              <w:rPr>
                <w:rFonts w:cs="Times New Roman"/>
              </w:rPr>
            </w:pPr>
            <w:r w:rsidRPr="006044D9">
              <w:rPr>
                <w:rFonts w:cs="Times New Roman"/>
              </w:rPr>
              <w:lastRenderedPageBreak/>
              <w:t xml:space="preserve">Развитие предпосылок ценностно-смыслового восприятия и понимания произведений искусства (словесного, музыкального, </w:t>
            </w:r>
            <w:r w:rsidRPr="006044D9">
              <w:rPr>
                <w:rFonts w:cs="Times New Roman"/>
              </w:rPr>
              <w:lastRenderedPageBreak/>
              <w:t>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FC1D81" w:rsidRPr="006044D9" w:rsidTr="00FC1D81">
        <w:tc>
          <w:tcPr>
            <w:tcW w:w="2448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Физическое </w:t>
            </w:r>
          </w:p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3331" w:type="dxa"/>
          </w:tcPr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основные прыжки, повороты в обе стороны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).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саморегуляции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двигательной сфере; становление ценностей здорового образа жизни,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2969" w:type="dxa"/>
          </w:tcPr>
          <w:p w:rsidR="00FC1D81" w:rsidRPr="006044D9" w:rsidRDefault="00FC1D81" w:rsidP="00FC1D81">
            <w:pPr>
              <w:pStyle w:val="a7"/>
              <w:spacing w:after="0"/>
              <w:rPr>
                <w:rFonts w:cs="Times New Roman"/>
              </w:rPr>
            </w:pPr>
            <w:proofErr w:type="gramStart"/>
            <w:r w:rsidRPr="006044D9">
              <w:rPr>
                <w:rFonts w:cs="Times New Roman"/>
              </w:rPr>
              <w:lastRenderedPageBreak/>
              <w:t>Становление ценностей здорового образа жизни, гармоничное физическое развитие; развитие физических качеств: координации и гибкость; равновесия, координации движения, крупной и мелкой моторики обеих рук, освоение основных движений (ходьба, бег, мягкие прыжки, повороты в обе стороны), с правильным, не наносящем ущерба организму выполнением;</w:t>
            </w:r>
            <w:proofErr w:type="gramEnd"/>
          </w:p>
          <w:p w:rsidR="00FC1D81" w:rsidRPr="006044D9" w:rsidRDefault="00FC1D81" w:rsidP="00FC1D81">
            <w:pPr>
              <w:pStyle w:val="a7"/>
              <w:spacing w:after="0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6044D9">
              <w:rPr>
                <w:rFonts w:cs="Times New Roman"/>
              </w:rPr>
              <w:t>саморегуляции</w:t>
            </w:r>
            <w:proofErr w:type="spellEnd"/>
            <w:r w:rsidRPr="006044D9">
              <w:rPr>
                <w:rFonts w:cs="Times New Roman"/>
              </w:rPr>
              <w:t xml:space="preserve"> в двигательной сфере; овладение его элементарными нормами и правилами (в питании, двигательном режиме, закаливании, при формировании полезных </w:t>
            </w:r>
            <w:r w:rsidRPr="006044D9">
              <w:rPr>
                <w:rFonts w:cs="Times New Roman"/>
              </w:rPr>
              <w:lastRenderedPageBreak/>
              <w:t>привычек и др.).</w:t>
            </w:r>
          </w:p>
          <w:p w:rsidR="00FC1D81" w:rsidRPr="006044D9" w:rsidRDefault="00FC1D81" w:rsidP="00FC1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C1D81" w:rsidRPr="00EC7EE9" w:rsidRDefault="00FC1D81" w:rsidP="00FC1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2.1.1.</w:t>
      </w:r>
      <w:r w:rsidRPr="00EC7EE9">
        <w:rPr>
          <w:rFonts w:ascii="Times New Roman" w:hAnsi="Times New Roman"/>
          <w:b/>
          <w:sz w:val="24"/>
          <w:szCs w:val="24"/>
        </w:rPr>
        <w:t>Образовательная  область «Социально-коммуникативное развитие».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Содержание образовательной области </w:t>
      </w:r>
      <w:r w:rsidRPr="006044D9">
        <w:rPr>
          <w:rFonts w:cs="Times New Roman"/>
          <w:i/>
          <w:iCs/>
        </w:rPr>
        <w:t>"</w:t>
      </w:r>
      <w:r w:rsidRPr="006044D9">
        <w:rPr>
          <w:rFonts w:cs="Times New Roman"/>
          <w:iCs/>
        </w:rPr>
        <w:t>Социально-коммуникативное развитие"</w:t>
      </w:r>
      <w:r w:rsidRPr="006044D9">
        <w:rPr>
          <w:rFonts w:cs="Times New Roman"/>
        </w:rPr>
        <w:t xml:space="preserve"> направлено на достижение целей освоения первоначальных представлений социального характера и включения детей в систему социальных отношений.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  <w:u w:val="single"/>
        </w:rPr>
      </w:pPr>
      <w:r w:rsidRPr="006044D9">
        <w:rPr>
          <w:rFonts w:cs="Times New Roman"/>
        </w:rPr>
        <w:t>Правила группы – часть социальной среды - разрабатываются взрослыми, но их формулировки обязательно обсуждаются с детьми. Каждое правило обсуждается в кругу; их можно проиграть в ролях. Например, обсуждая, что значит быть вежливым, проигрываем вежливые формы приветствий, просьбы, прощания, предложения помощи другим и т.п.</w:t>
      </w:r>
    </w:p>
    <w:p w:rsidR="00FC1D81" w:rsidRPr="006044D9" w:rsidRDefault="00FC1D81" w:rsidP="00FC1D81">
      <w:pPr>
        <w:pStyle w:val="a7"/>
        <w:spacing w:after="0"/>
        <w:jc w:val="both"/>
        <w:outlineLvl w:val="0"/>
        <w:rPr>
          <w:rFonts w:cs="Times New Roman"/>
          <w:u w:val="single"/>
        </w:rPr>
      </w:pPr>
      <w:r w:rsidRPr="006044D9">
        <w:rPr>
          <w:rFonts w:cs="Times New Roman"/>
          <w:u w:val="single"/>
        </w:rPr>
        <w:t>Примерные правила группы: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  <w:outlineLvl w:val="0"/>
      </w:pPr>
      <w:r w:rsidRPr="006044D9">
        <w:t>У нас не говорят плохие слова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Не мешай другому.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proofErr w:type="gramStart"/>
      <w:r w:rsidRPr="006044D9">
        <w:t>Не бери чужое</w:t>
      </w:r>
      <w:proofErr w:type="gramEnd"/>
      <w:r w:rsidRPr="006044D9">
        <w:t>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У каждой вещи есть своё место.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Говорит один — другой слушает.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Тихо! Идет работа!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Доведи работу до конца!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Вместе работали, вместе убираем.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Делом занимайтесь  - и не отвлекайтесь.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Если коврик на пути, коврик надо обойти.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Материал не забываем, за собою убираем.</w:t>
      </w:r>
    </w:p>
    <w:p w:rsidR="00FC1D81" w:rsidRPr="006044D9" w:rsidRDefault="00FC1D81" w:rsidP="00FC1D81">
      <w:pPr>
        <w:pStyle w:val="a9"/>
        <w:shd w:val="clear" w:color="auto" w:fill="FFFFFF"/>
        <w:spacing w:before="0" w:beforeAutospacing="0" w:after="0" w:afterAutospacing="0"/>
      </w:pPr>
      <w:r w:rsidRPr="006044D9">
        <w:t>Мы друг другу не мешаем, если просят – помогаем.</w:t>
      </w:r>
      <w:r w:rsidRPr="006044D9">
        <w:tab/>
      </w:r>
    </w:p>
    <w:p w:rsidR="00FC1D81" w:rsidRPr="006044D9" w:rsidRDefault="00FC1D81" w:rsidP="00FC1D81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Я работу завершил все на место положил.</w:t>
      </w:r>
    </w:p>
    <w:p w:rsidR="00FC1D81" w:rsidRPr="006044D9" w:rsidRDefault="00FC1D81" w:rsidP="00FC1D81">
      <w:pPr>
        <w:tabs>
          <w:tab w:val="center" w:pos="4677"/>
          <w:tab w:val="left" w:pos="66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  <w:u w:val="single"/>
        </w:rPr>
        <w:t>Упражнения в жизненной практике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Цель: развитие независимости, самостоятельности, навыков самообслуживания, концентрации внимания, координации движений, крупной и мелкой моторики, реализация потребностей двигательной активности, подражание деятельности взрослым, навыки социального поведения.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Для формирования точности движений важно создать подготовленную среду, учитывая моторные потребности ребенка. Оборудование по величине и удобству должно быть подобрано соответственно силе и росту ребенка. В этой среде ребенку надо предложить всевозможные виды упражнений. Предметы для  упражнений подбираются таким образом, чтобы ребенок ясно понимал цель своей деятельности. Надо также создать возможность для совместной деятельности детей. Жизнь в детском учреждении дает многочисленные возможности свободного применения сложных движений в социальной группе, таких, как приготовление завтрака, помощь при одевании и раздевании.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Подобраны упражнения жизненной практики так, что часть из них происходит и в повседневных домашних делах. Постепенно жизненно важная деятельность может выполняться ребенком совершенно самостоятельно. С увеличением независимости у ребенка растет уверенность в себе и чувство собственного достоинства.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Материалы для упражнений в навыках практической жизни должны по цвету, форме, величине, удобству и притягательности отвечать детским потребностям.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Для ребенка интересен подробный анализ сложных действий. Учитель проводит занятие или упражнение медленно и тщательно анализирует его так, чтобы сложная структура действия стала для ребенка понятной.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Наведение порядка в среде, где находится ребенок, благоприятствует усвоению им </w:t>
      </w:r>
      <w:r w:rsidRPr="006044D9">
        <w:rPr>
          <w:rFonts w:cs="Times New Roman"/>
        </w:rPr>
        <w:lastRenderedPageBreak/>
        <w:t>образцов социального поведения и созданию внутреннего духовного строя. Чем более независим ребенок от помощи взрослого, тем больше у него освобожденных творческих сил для развития и построения образцов собственного поведения в обществе.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Цели упражнений в обучении навыкам жизненной практики можно обобщить следующим образом: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- возможность реализовать потребность в различных движениях. При этом ребенок учится контролю и координации собственных движений;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-  возможность пережить некоторую деятельность как завершенный процесс с началом, серединой и концом;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- возможность  пережить некоторую деятельность как процесс, состоящий из нескольких этапов, как упорядоченную деятельность;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- ребенок впервые имеет право выбора - он выбирает материал, место работы с ним и длительность своей деятельности;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- развитие независимости ребенка от взрослого, его самостоятельности и тем самым укрепление чувства собственного достоинства и </w:t>
      </w:r>
      <w:proofErr w:type="spellStart"/>
      <w:r w:rsidRPr="006044D9">
        <w:rPr>
          <w:rFonts w:cs="Times New Roman"/>
        </w:rPr>
        <w:t>самоценности</w:t>
      </w:r>
      <w:proofErr w:type="spellEnd"/>
      <w:r w:rsidRPr="006044D9">
        <w:rPr>
          <w:rFonts w:cs="Times New Roman"/>
        </w:rPr>
        <w:t>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подготовка ребенка к работе со всеми остальными материалами.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Упражнения подразделяются на пять основных групп: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Вводные упражнения (Упражнения периода адаптации для развития контроля и координации движений);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-Упражнения по уходу за собой для развития самообслуживания;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-Упражнения, обучающие заботе об окружающей среде;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-Особые формы движения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Вводные упражнения: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1. Как ходить по группе (ориентация в пространстве; осторожная ходьба, чтобы не натыкаться на предметы; тихая ходьба, чтобы не мешать другим).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2. Ношение предметов (стула, стола, коврика, маленьких предметов).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3. Открывание, закрывание (тюбиков, баночек; открывание и закрывание двери).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4. Раскатывание и скатывание коврика.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5. Складывание и сворачивание (складывание салфеток; </w:t>
      </w:r>
      <w:proofErr w:type="spellStart"/>
      <w:r w:rsidRPr="006044D9">
        <w:rPr>
          <w:rFonts w:cs="Times New Roman"/>
        </w:rPr>
        <w:t>заворачивание</w:t>
      </w:r>
      <w:proofErr w:type="spellEnd"/>
      <w:r w:rsidRPr="006044D9">
        <w:rPr>
          <w:rFonts w:cs="Times New Roman"/>
        </w:rPr>
        <w:t xml:space="preserve"> предмета в бумагу).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6. Пересыпание, переливание (пересыпание зерен ложкой; пересыпание зерен из кувшина; переливание воды из кувшина)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Упражнения по уходу за собой: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1. Расстегивание и застегивание различных видов застежек (рамки с пуговицами, молнией, кнопками, бантами, шнурками и петлями, булавками,  “ липучками “</w:t>
      </w:r>
      <w:proofErr w:type="gramStart"/>
      <w:r w:rsidRPr="006044D9">
        <w:rPr>
          <w:rFonts w:cs="Times New Roman"/>
        </w:rPr>
        <w:t xml:space="preserve"> ,</w:t>
      </w:r>
      <w:proofErr w:type="gramEnd"/>
      <w:r w:rsidRPr="006044D9">
        <w:rPr>
          <w:rFonts w:cs="Times New Roman"/>
        </w:rPr>
        <w:t xml:space="preserve"> крючками, ремнями и пряжками).</w:t>
      </w:r>
    </w:p>
    <w:p w:rsidR="00FC1D81" w:rsidRPr="006044D9" w:rsidRDefault="00FC1D81" w:rsidP="00FC1D81">
      <w:pPr>
        <w:pStyle w:val="a7"/>
        <w:tabs>
          <w:tab w:val="left" w:pos="3299"/>
        </w:tabs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2. Мытье рук.</w:t>
      </w:r>
      <w:r>
        <w:rPr>
          <w:rFonts w:cs="Times New Roman"/>
        </w:rPr>
        <w:tab/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3. Стирка.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4. Чистка обуви.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Упражнения, обучающие уходу за окружающим: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А). Внутри дома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1. Протирание пыли.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2. Подметание (со стола, с пола).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3. Мытье (стола; посуды).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4. Уход за цветами (горшечными; срезанными).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Б). Вне дома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1. Работа на огороде (от подготовки земли до уборки урожая).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Особые формы движения: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1. Умение ходить красиво, грациозно, вырабатывать чувство равновесия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(ходьба по линии, ношение предметов).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 2. Умение сохранять тишину и неподвижность (упражнение в тишине)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Работа с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– материалами развивают у детей навыки самообслуживания </w:t>
      </w:r>
      <w:r w:rsidRPr="006044D9">
        <w:rPr>
          <w:rFonts w:cs="Times New Roman"/>
        </w:rPr>
        <w:lastRenderedPageBreak/>
        <w:t xml:space="preserve">по уходу за собой: мытье рук, действия с ложкой, застегивание пуговиц, ремней, шнуровка и т. </w:t>
      </w:r>
      <w:proofErr w:type="spellStart"/>
      <w:r w:rsidRPr="006044D9">
        <w:rPr>
          <w:rFonts w:cs="Times New Roman"/>
        </w:rPr>
        <w:t>д</w:t>
      </w:r>
      <w:proofErr w:type="spellEnd"/>
      <w:proofErr w:type="gramStart"/>
      <w:r w:rsidRPr="006044D9">
        <w:rPr>
          <w:rFonts w:cs="Times New Roman"/>
        </w:rPr>
        <w:t xml:space="preserve"> .</w:t>
      </w:r>
      <w:proofErr w:type="gramEnd"/>
      <w:r w:rsidRPr="006044D9">
        <w:rPr>
          <w:rFonts w:cs="Times New Roman"/>
        </w:rPr>
        <w:t xml:space="preserve"> Заботу об окружающей среде: протирание пыли, мытье стола, мытье пола, уход за цветами и т.д.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Основы культуры поведения: как приветствовать друг друга, как благодарить, помогать и просить о помощи, накрывать стол, делать сервировку и т.д. Дети приобретают навыки позитивного социального поведения, знакомятся с основами этикета на «уроках социальной жизни».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  <w:bCs/>
        </w:rPr>
        <w:t xml:space="preserve">Методическое обеспечение: </w:t>
      </w:r>
    </w:p>
    <w:p w:rsidR="00FC1D81" w:rsidRPr="006044D9" w:rsidRDefault="00FC1D81" w:rsidP="00FC1D81">
      <w:pPr>
        <w:pStyle w:val="Default"/>
        <w:rPr>
          <w:color w:val="auto"/>
        </w:rPr>
      </w:pPr>
      <w:r w:rsidRPr="006044D9">
        <w:rPr>
          <w:color w:val="auto"/>
        </w:rPr>
        <w:t>1.Растаргуева Т.Н. «Тишина учит – тишине учимся»;</w:t>
      </w:r>
    </w:p>
    <w:p w:rsidR="00FC1D81" w:rsidRPr="006044D9" w:rsidRDefault="00FC1D81" w:rsidP="00FC1D81">
      <w:pPr>
        <w:pStyle w:val="Default"/>
      </w:pPr>
      <w:r w:rsidRPr="006044D9">
        <w:t>2. Л.Л.Тимофеева «Формирование культуры безопасности» (у детей от 3 до 8лет);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 Елена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Хилтунен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«Помоги мне сделать это самому».</w:t>
      </w:r>
    </w:p>
    <w:p w:rsidR="00FC1D81" w:rsidRPr="006044D9" w:rsidRDefault="00FC1D81" w:rsidP="00FC1D81">
      <w:pPr>
        <w:pStyle w:val="Default"/>
        <w:rPr>
          <w:b/>
        </w:rPr>
      </w:pPr>
      <w:r>
        <w:rPr>
          <w:b/>
        </w:rPr>
        <w:t>2.1.2.</w:t>
      </w:r>
      <w:r w:rsidRPr="006044D9">
        <w:rPr>
          <w:b/>
        </w:rPr>
        <w:t>Образовательная  область «Познавательное развитие»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Познавательное развитие в детском саду по системе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можно разбить условно на несколько направлений: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1. Сенсорное развитие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2. Математическое развитие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3. Знакомство с основами знаний о природе и культуре.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  <w:b/>
        </w:rPr>
      </w:pPr>
      <w:r w:rsidRPr="006044D9">
        <w:rPr>
          <w:rFonts w:cs="Times New Roman"/>
        </w:rPr>
        <w:t>Познавательное развитие ребенка тесно взаимосвязано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поиска, интереса к явлениям окружающей жизни, радости познания, решения поисковых задач.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b/>
        </w:rPr>
        <w:t>Сенсорное развитие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  <w:i/>
        </w:rPr>
      </w:pPr>
      <w:r w:rsidRPr="006044D9">
        <w:rPr>
          <w:rFonts w:cs="Times New Roman"/>
        </w:rPr>
        <w:t>Сенсорное развитие ребенка является базой формирования представлений об окружающем мире, познавательных процессов, умственного развития, развития  навыков самообучения, подготовки к дальнейшим формам учения.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  <w:i/>
        </w:rPr>
      </w:pPr>
      <w:r w:rsidRPr="006044D9">
        <w:rPr>
          <w:rFonts w:cs="Times New Roman"/>
        </w:rPr>
        <w:t>Цель: подготовка ребенка к переходу на новый абстрактный уровень мышления,  развитию речи и математических представлений.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Задачи: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- развивать умение сравнивать, анализировать;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-готовить к изучению математики, музыки, других направлений.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  <w:b/>
        </w:rPr>
      </w:pPr>
      <w:r w:rsidRPr="006044D9">
        <w:rPr>
          <w:rFonts w:cs="Times New Roman"/>
          <w:b/>
        </w:rPr>
        <w:t>Математическое развитие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Концепция математического развития в детском саду по системе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строится по законам естественного развития мышления человека. То есть математическое мышление рассматривается как возникающее спонтанно, а не через специально выстроенное взаимодействие взрослых и детей.  В то же время математическое мышление дошкольников развертывается в процессе их жизнедеятельности в специально подготовленной предметно-пространственной среде, которая позволяет каждому ребенку двигаться в развитии мышления в индивидуальном темпе.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Цель</w:t>
      </w:r>
      <w:r w:rsidRPr="006044D9">
        <w:rPr>
          <w:rFonts w:cs="Times New Roman"/>
          <w:i/>
        </w:rPr>
        <w:t>:</w:t>
      </w:r>
      <w:r w:rsidRPr="006044D9">
        <w:rPr>
          <w:rFonts w:cs="Times New Roman"/>
        </w:rPr>
        <w:t xml:space="preserve"> предоставить детям возможность освоения первичных математических знаний в соответствии с возрастными возможностями и особенностями развития каждого ребенка. Дети учатся выделять и различать признаки предметов, сравнивать и упорядочивать их по величине, числу, форме, по длине, массе. </w:t>
      </w:r>
    </w:p>
    <w:p w:rsidR="00FC1D81" w:rsidRPr="006044D9" w:rsidRDefault="00FC1D81" w:rsidP="00FC1D81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Знакомство с основами природы и культуры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В пространстве знакомства детей с природой и культурой представлены </w:t>
      </w:r>
      <w:proofErr w:type="gramStart"/>
      <w:r w:rsidRPr="006044D9">
        <w:rPr>
          <w:rFonts w:cs="Times New Roman"/>
        </w:rPr>
        <w:t>материалы</w:t>
      </w:r>
      <w:proofErr w:type="gramEnd"/>
      <w:r w:rsidRPr="006044D9">
        <w:rPr>
          <w:rFonts w:cs="Times New Roman"/>
        </w:rPr>
        <w:t xml:space="preserve"> с помощью которых они могут знакомиться с основами географии, астрономии. Такое обучение способствует развитию творческого мышления и формированию компетентности каждого ребенка в различных областях действительности.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Занятия по изучению природы и культуры направлены не только на получение информации об окружающем мире, но и на приобретение навыков самостоятельного добывания информации, ее проживание, использование в практической деятельности. Область природы и культуры  охватывает все возможные стороны жизни человека и их </w:t>
      </w:r>
      <w:r w:rsidRPr="006044D9">
        <w:rPr>
          <w:rFonts w:cs="Times New Roman"/>
        </w:rPr>
        <w:lastRenderedPageBreak/>
        <w:t xml:space="preserve">взаимосвязь, поэтому задача педагога - предоставить условия не только для  получения информации интересующей детей, но и помочь им раскрыть взаимосвязь явлений, определиться в своей личной причастности к явлениям окружающего мира.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В процессе изучения природы и культуры у дошкольников закладываются основы экологии, даются представления о связи человека с природной средой и условиями жизни, дети знакомятся с этически ценными нормами и правилами поведения в природе. Происходит знакомство с основами безопасности жизнедеятельности и </w:t>
      </w:r>
      <w:proofErr w:type="spellStart"/>
      <w:r w:rsidRPr="006044D9">
        <w:rPr>
          <w:rFonts w:cs="Times New Roman"/>
        </w:rPr>
        <w:t>валеологическими</w:t>
      </w:r>
      <w:proofErr w:type="spellEnd"/>
      <w:r w:rsidRPr="006044D9">
        <w:rPr>
          <w:rFonts w:cs="Times New Roman"/>
        </w:rPr>
        <w:t xml:space="preserve"> знаниями.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С живой и неживой природой дети знакомятся в своих собственных исследованиях свойств и особенностей предметов и веществ. Знакомство с природными явлениями, многообразием растительного и животного мира происходит так же в процессе самостоятельной исследовательской работы в среде детского сада. Организуется детское экспериментирование с различными веществами: водой, снегом, воздухом, песком, землей, глиной; наблюдения за жизнью растений.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В ознакомлении с явлениями общественной жизни стержневой темой является жизнь и труд взрослых, приобщение дошкольников к культурно-историческим ценностям окружающих их людей. Важной составляющей является патриотическое воспитание. Дети знакомятся с достопримечательностями родного города, края, страны, знакомятся с фольклором, сказками.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Цель: формирование целостного восприятия картины мира</w:t>
      </w:r>
      <w:proofErr w:type="gramStart"/>
      <w:r w:rsidRPr="006044D9">
        <w:rPr>
          <w:rFonts w:cs="Times New Roman"/>
        </w:rPr>
        <w:t>..</w:t>
      </w:r>
      <w:proofErr w:type="gramEnd"/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обеспечение: </w:t>
      </w:r>
    </w:p>
    <w:p w:rsidR="00FC1D81" w:rsidRPr="006044D9" w:rsidRDefault="00FC1D81" w:rsidP="00FC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1.Программа «Приобщение детей к истокам русской народной культуры» О.Л.Князева (от 3 до 7 лет);</w:t>
      </w:r>
    </w:p>
    <w:p w:rsidR="00FC1D81" w:rsidRPr="006044D9" w:rsidRDefault="00FC1D81" w:rsidP="00FC1D81">
      <w:pPr>
        <w:pStyle w:val="Default"/>
        <w:rPr>
          <w:bCs/>
          <w:bdr w:val="none" w:sz="0" w:space="0" w:color="auto" w:frame="1"/>
          <w:lang w:eastAsia="en-US"/>
        </w:rPr>
      </w:pPr>
      <w:r w:rsidRPr="006044D9">
        <w:rPr>
          <w:bCs/>
          <w:bdr w:val="none" w:sz="0" w:space="0" w:color="auto" w:frame="1"/>
          <w:lang w:eastAsia="en-US"/>
        </w:rPr>
        <w:t xml:space="preserve">2.Елена </w:t>
      </w:r>
      <w:proofErr w:type="spellStart"/>
      <w:r w:rsidRPr="006044D9">
        <w:rPr>
          <w:bCs/>
          <w:bdr w:val="none" w:sz="0" w:space="0" w:color="auto" w:frame="1"/>
          <w:lang w:eastAsia="en-US"/>
        </w:rPr>
        <w:t>Хилтунен</w:t>
      </w:r>
      <w:proofErr w:type="spellEnd"/>
      <w:r w:rsidRPr="006044D9">
        <w:rPr>
          <w:bCs/>
          <w:bdr w:val="none" w:sz="0" w:space="0" w:color="auto" w:frame="1"/>
          <w:lang w:eastAsia="en-US"/>
        </w:rPr>
        <w:t>: «Воспитание чувств», «Космическое воспитание», «Считаю сам»;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3. С.Н.Николаева « Юный эколог» (от 3 до 7 лет);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4. В.Гришин  «Малыши играют в шахматы» (от 5 до 7 лет);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6. Л.Л. Шевченко «Добрый мир» (5 до 7 лет);</w:t>
      </w:r>
    </w:p>
    <w:p w:rsidR="00FC1D81" w:rsidRPr="006044D9" w:rsidRDefault="00FC1D81" w:rsidP="00FC1D81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7. Т.М.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Стручаева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Епанчинцева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Белгородоведение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>» (от 5 до 7 лет).</w:t>
      </w:r>
    </w:p>
    <w:p w:rsidR="00FC1D81" w:rsidRPr="006044D9" w:rsidRDefault="00BB7557" w:rsidP="00FC1D8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</w:t>
      </w:r>
      <w:r w:rsidR="00FC1D81" w:rsidRPr="006044D9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Речь выступает одним из важнейших сре</w:t>
      </w:r>
      <w:proofErr w:type="gramStart"/>
      <w:r w:rsidRPr="006044D9">
        <w:rPr>
          <w:rFonts w:cs="Times New Roman"/>
        </w:rPr>
        <w:t>дств вз</w:t>
      </w:r>
      <w:proofErr w:type="gramEnd"/>
      <w:r w:rsidRPr="006044D9">
        <w:rPr>
          <w:rFonts w:cs="Times New Roman"/>
        </w:rPr>
        <w:t xml:space="preserve">аимодействия людей и проявляется в дошкольном возрасте, прежде всего, в диалогах, в которых говорящие обмениваются мыслями, ставят уточняющие вопросы друг другу, обсуждая предмет разговора. Постепенное совершенствование и усложнение содержания и формы диалога позволяет включать в них сначала элементы, а затем и полноценные монологи описательного и повествовательного характера, а также элементы рассуждений.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Развитие диалогической, </w:t>
      </w:r>
      <w:proofErr w:type="spellStart"/>
      <w:r w:rsidRPr="006044D9">
        <w:rPr>
          <w:rFonts w:cs="Times New Roman"/>
        </w:rPr>
        <w:t>полилогической</w:t>
      </w:r>
      <w:proofErr w:type="spellEnd"/>
      <w:r w:rsidRPr="006044D9">
        <w:rPr>
          <w:rFonts w:cs="Times New Roman"/>
        </w:rPr>
        <w:t xml:space="preserve"> и монологической речи требует формирования следующих составляющих: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собственно речи (ее фонетико-фонематического и лексико-грамматического компонентов);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речевого этикета (элементарные нормы и правила вступления в разговор, поддержания и завершения общения);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невербальных средств (адекватное использование мимики, жестов).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ab/>
        <w:t>Чтение художественной литературы направлено на достижение цели формирования интереса и потребности в глубоком восприятии книг через решение следующих задач: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формирование целостной картины мира, в том числе первичных ценностных представлений;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развитие литературной речи;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Особенности восприятия детьми дошкольного возраста художественного текста таковы, что с помощью книги ребенок, в первую очередь, открывает мир во всех его взаимосвязях и взаимозависимостях, начинает больше и лучше понимать жизнь и людей, </w:t>
      </w:r>
      <w:r w:rsidRPr="006044D9">
        <w:rPr>
          <w:rFonts w:cs="Times New Roman"/>
        </w:rPr>
        <w:lastRenderedPageBreak/>
        <w:t>переживая и проживая прочитанное. Главная миссия чтения - воспитание в ребенке читателя, который «начинается» в дошкольном детстве. Процесс общения с книгой является определяющим в интеллектуальном и личностном (в т.ч. мировоззренческом) становлении человека, в его способности к самореализации, в сохранении и передаче опыта, накопленного человечеством.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Для того</w:t>
      </w:r>
      <w:proofErr w:type="gramStart"/>
      <w:r w:rsidRPr="006044D9">
        <w:rPr>
          <w:rFonts w:cs="Times New Roman"/>
        </w:rPr>
        <w:t>,</w:t>
      </w:r>
      <w:proofErr w:type="gramEnd"/>
      <w:r w:rsidRPr="006044D9">
        <w:rPr>
          <w:rFonts w:cs="Times New Roman"/>
        </w:rPr>
        <w:t xml:space="preserve"> чтобы у ребенка сформировалась связная, грамматически правильно построенная речь, необходимо создание педагогами развивающей речевой среды. Важным условием развития связной речи и коммуникативных навыков является предоставление детям возможности свободного общения: развитие связной речи требует не только восприятия правильной речи взрослых, но и самостоятельности вербального выражения.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ab/>
        <w:t>Все виды речевой деятельности являются предметом повседневного внимания и целенаправленного обучения на общих и свободных занятиях, а именно:</w:t>
      </w:r>
    </w:p>
    <w:p w:rsidR="00FC1D81" w:rsidRPr="006044D9" w:rsidRDefault="00FC1D81" w:rsidP="00FC1D81">
      <w:pPr>
        <w:pStyle w:val="a7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повседневное общение; </w:t>
      </w:r>
    </w:p>
    <w:p w:rsidR="00FC1D81" w:rsidRPr="006044D9" w:rsidRDefault="00FC1D81" w:rsidP="00FC1D81">
      <w:pPr>
        <w:pStyle w:val="a7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самостоятельная деятельность с речевыми материалами в подготовленной среде;</w:t>
      </w:r>
    </w:p>
    <w:p w:rsidR="00FC1D81" w:rsidRPr="006044D9" w:rsidRDefault="00FC1D81" w:rsidP="00FC1D81">
      <w:pPr>
        <w:pStyle w:val="a7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индивидуальные трехступенчатые уроки, или уроки названий.</w:t>
      </w:r>
    </w:p>
    <w:p w:rsidR="00FC1D81" w:rsidRPr="006044D9" w:rsidRDefault="00FC1D81" w:rsidP="00FC1D81">
      <w:pPr>
        <w:pStyle w:val="a7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расширение словарного запаса через индивидуальные и групповые занятия </w:t>
      </w:r>
    </w:p>
    <w:p w:rsidR="00FC1D81" w:rsidRPr="006044D9" w:rsidRDefault="00FC1D81" w:rsidP="00FC1D81">
      <w:pPr>
        <w:pStyle w:val="a7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коллективные упражнения с речевым материалом в дидактическом круге;</w:t>
      </w:r>
    </w:p>
    <w:p w:rsidR="00FC1D81" w:rsidRPr="006044D9" w:rsidRDefault="00FC1D81" w:rsidP="00FC1D81">
      <w:pPr>
        <w:pStyle w:val="a7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занятия с подгруппой детей, состав которой определяется уровнем развития и интересов детей;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Дидактический круг включают в себя артикуляционную гимнастику, разучивание </w:t>
      </w:r>
      <w:proofErr w:type="spellStart"/>
      <w:r w:rsidRPr="006044D9">
        <w:rPr>
          <w:rFonts w:cs="Times New Roman"/>
        </w:rPr>
        <w:t>потешек</w:t>
      </w:r>
      <w:proofErr w:type="spellEnd"/>
      <w:r w:rsidRPr="006044D9">
        <w:rPr>
          <w:rFonts w:cs="Times New Roman"/>
        </w:rPr>
        <w:t>, скороговорок, считалок, стихов; отгадывание и разучивание загадок; чтение, обсуждение и драматизацию различных произведений.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Речевое развитие включает владение речью как средством общения и культуры и реализуется через задачи:</w:t>
      </w:r>
    </w:p>
    <w:p w:rsidR="00FC1D81" w:rsidRPr="006044D9" w:rsidRDefault="00FC1D81" w:rsidP="00FC1D81">
      <w:pPr>
        <w:pStyle w:val="a7"/>
        <w:numPr>
          <w:ilvl w:val="0"/>
          <w:numId w:val="2"/>
        </w:numPr>
        <w:tabs>
          <w:tab w:val="clear" w:pos="720"/>
          <w:tab w:val="num" w:pos="786"/>
        </w:tabs>
        <w:spacing w:after="0"/>
        <w:ind w:left="786"/>
        <w:jc w:val="both"/>
        <w:rPr>
          <w:rFonts w:cs="Times New Roman"/>
        </w:rPr>
      </w:pPr>
      <w:r w:rsidRPr="006044D9">
        <w:rPr>
          <w:rFonts w:cs="Times New Roman"/>
        </w:rPr>
        <w:t xml:space="preserve">обогащения активного словаря; </w:t>
      </w:r>
    </w:p>
    <w:p w:rsidR="00FC1D81" w:rsidRPr="006044D9" w:rsidRDefault="00FC1D81" w:rsidP="00FC1D81">
      <w:pPr>
        <w:pStyle w:val="a7"/>
        <w:numPr>
          <w:ilvl w:val="0"/>
          <w:numId w:val="2"/>
        </w:numPr>
        <w:tabs>
          <w:tab w:val="clear" w:pos="720"/>
          <w:tab w:val="num" w:pos="786"/>
        </w:tabs>
        <w:spacing w:after="0"/>
        <w:ind w:left="786"/>
        <w:jc w:val="both"/>
        <w:rPr>
          <w:rFonts w:cs="Times New Roman"/>
        </w:rPr>
      </w:pPr>
      <w:r w:rsidRPr="006044D9">
        <w:rPr>
          <w:rFonts w:cs="Times New Roman"/>
        </w:rPr>
        <w:t xml:space="preserve">развития связной, грамматически правильной диалогической и монологической речи; </w:t>
      </w:r>
    </w:p>
    <w:p w:rsidR="00FC1D81" w:rsidRPr="006044D9" w:rsidRDefault="00FC1D81" w:rsidP="00FC1D81">
      <w:pPr>
        <w:pStyle w:val="a7"/>
        <w:numPr>
          <w:ilvl w:val="0"/>
          <w:numId w:val="2"/>
        </w:numPr>
        <w:tabs>
          <w:tab w:val="clear" w:pos="720"/>
          <w:tab w:val="num" w:pos="786"/>
        </w:tabs>
        <w:spacing w:after="0"/>
        <w:ind w:left="786"/>
        <w:jc w:val="both"/>
        <w:rPr>
          <w:rFonts w:cs="Times New Roman"/>
        </w:rPr>
      </w:pPr>
      <w:r w:rsidRPr="006044D9">
        <w:rPr>
          <w:rFonts w:cs="Times New Roman"/>
        </w:rPr>
        <w:t xml:space="preserve">развития речевого творчества; </w:t>
      </w:r>
    </w:p>
    <w:p w:rsidR="00FC1D81" w:rsidRPr="006044D9" w:rsidRDefault="00FC1D81" w:rsidP="00FC1D81">
      <w:pPr>
        <w:pStyle w:val="a7"/>
        <w:numPr>
          <w:ilvl w:val="0"/>
          <w:numId w:val="2"/>
        </w:numPr>
        <w:tabs>
          <w:tab w:val="clear" w:pos="720"/>
          <w:tab w:val="num" w:pos="786"/>
        </w:tabs>
        <w:spacing w:after="0"/>
        <w:ind w:left="786"/>
        <w:jc w:val="both"/>
        <w:rPr>
          <w:rFonts w:cs="Times New Roman"/>
        </w:rPr>
      </w:pPr>
      <w:r w:rsidRPr="006044D9">
        <w:rPr>
          <w:rFonts w:cs="Times New Roman"/>
        </w:rPr>
        <w:t xml:space="preserve">развития звуковой и интонационной культуры речи, фонематического слуха; </w:t>
      </w:r>
    </w:p>
    <w:p w:rsidR="00FC1D81" w:rsidRPr="006044D9" w:rsidRDefault="00FC1D81" w:rsidP="00FC1D81">
      <w:pPr>
        <w:pStyle w:val="a7"/>
        <w:numPr>
          <w:ilvl w:val="0"/>
          <w:numId w:val="2"/>
        </w:numPr>
        <w:tabs>
          <w:tab w:val="clear" w:pos="720"/>
          <w:tab w:val="num" w:pos="786"/>
        </w:tabs>
        <w:spacing w:after="0"/>
        <w:ind w:left="786"/>
        <w:jc w:val="both"/>
        <w:rPr>
          <w:rFonts w:cs="Times New Roman"/>
        </w:rPr>
      </w:pPr>
      <w:r w:rsidRPr="006044D9">
        <w:rPr>
          <w:rFonts w:cs="Times New Roman"/>
        </w:rPr>
        <w:t xml:space="preserve">знакомства с книжной культурой, детской литературой, понимание на слух текстов различных жанров детской литературы;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Цель: помочь детям овладеть разными видами речевой деятельности: слушанием, говорением.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iCs/>
        </w:rPr>
        <w:t xml:space="preserve">Примерное содержание дидактических материалов </w:t>
      </w:r>
      <w:proofErr w:type="gramStart"/>
      <w:r w:rsidRPr="006044D9">
        <w:rPr>
          <w:rFonts w:cs="Times New Roman"/>
          <w:iCs/>
        </w:rPr>
        <w:t>центре</w:t>
      </w:r>
      <w:proofErr w:type="gramEnd"/>
      <w:r w:rsidRPr="006044D9">
        <w:rPr>
          <w:rFonts w:cs="Times New Roman"/>
          <w:iCs/>
        </w:rPr>
        <w:t xml:space="preserve"> «Развитие речи»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Наборы предметов, которые можно назвать одним общим понятием.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Аналогично подобранные комплекты муляжей, мелких фигурок.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Наборы карточек: на каждой изображен один предмет, а на одной, обобщающей, все те же самые изображения, только уменьшенные. 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Все материалы и пособия, находящиеся в развивающей среде группы становятся объектами для расширения словарного запаса ребенка.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Коробка с игрушечными или нарисованными на карточках героями известных народных сказок.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Разнообразная художественная и познавательная литература, соответствующая возрасту детей.</w:t>
      </w:r>
    </w:p>
    <w:p w:rsidR="00FC1D81" w:rsidRPr="006044D9" w:rsidRDefault="00FC1D81" w:rsidP="00FC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Разные виды театра.</w:t>
      </w:r>
    </w:p>
    <w:p w:rsidR="00FC1D81" w:rsidRPr="006044D9" w:rsidRDefault="00FC1D81" w:rsidP="00FC1D81">
      <w:pPr>
        <w:pStyle w:val="Default"/>
      </w:pPr>
      <w:r w:rsidRPr="006044D9">
        <w:rPr>
          <w:bCs/>
        </w:rPr>
        <w:t xml:space="preserve">Методическое обеспечение: </w:t>
      </w:r>
    </w:p>
    <w:p w:rsidR="00FC1D81" w:rsidRPr="006044D9" w:rsidRDefault="00FC1D81" w:rsidP="00FC1D81">
      <w:pPr>
        <w:pStyle w:val="Default"/>
        <w:numPr>
          <w:ilvl w:val="0"/>
          <w:numId w:val="5"/>
        </w:numPr>
        <w:rPr>
          <w:bCs/>
          <w:bdr w:val="none" w:sz="0" w:space="0" w:color="auto" w:frame="1"/>
          <w:lang w:eastAsia="en-US"/>
        </w:rPr>
      </w:pPr>
      <w:r w:rsidRPr="006044D9">
        <w:rPr>
          <w:bCs/>
          <w:bdr w:val="none" w:sz="0" w:space="0" w:color="auto" w:frame="1"/>
          <w:lang w:eastAsia="en-US"/>
        </w:rPr>
        <w:t xml:space="preserve">Елена </w:t>
      </w:r>
      <w:proofErr w:type="spellStart"/>
      <w:r w:rsidRPr="006044D9">
        <w:rPr>
          <w:bCs/>
          <w:bdr w:val="none" w:sz="0" w:space="0" w:color="auto" w:frame="1"/>
          <w:lang w:eastAsia="en-US"/>
        </w:rPr>
        <w:t>Хилтунен</w:t>
      </w:r>
      <w:proofErr w:type="spellEnd"/>
      <w:r w:rsidRPr="006044D9">
        <w:rPr>
          <w:bCs/>
          <w:bdr w:val="none" w:sz="0" w:space="0" w:color="auto" w:frame="1"/>
          <w:lang w:eastAsia="en-US"/>
        </w:rPr>
        <w:t xml:space="preserve"> «Говорю, пишу, читаю»;</w:t>
      </w:r>
      <w:r w:rsidRPr="006044D9">
        <w:rPr>
          <w:b/>
        </w:rPr>
        <w:tab/>
      </w:r>
    </w:p>
    <w:p w:rsidR="00BB7557" w:rsidRDefault="00FC1D81" w:rsidP="00BB7557">
      <w:pPr>
        <w:pStyle w:val="Default"/>
        <w:numPr>
          <w:ilvl w:val="0"/>
          <w:numId w:val="5"/>
        </w:numPr>
        <w:rPr>
          <w:bCs/>
          <w:bdr w:val="none" w:sz="0" w:space="0" w:color="auto" w:frame="1"/>
          <w:lang w:eastAsia="en-US"/>
        </w:rPr>
      </w:pPr>
      <w:r w:rsidRPr="006044D9">
        <w:t>О.С. Ушакова «Развитие речи детей дошкольного возраста в детском саду» (от 3 до 7 лет).</w:t>
      </w:r>
    </w:p>
    <w:p w:rsidR="00FC1D81" w:rsidRPr="00BB7557" w:rsidRDefault="00BB7557" w:rsidP="00BB7557">
      <w:pPr>
        <w:pStyle w:val="Default"/>
        <w:rPr>
          <w:b/>
          <w:bCs/>
          <w:bdr w:val="none" w:sz="0" w:space="0" w:color="auto" w:frame="1"/>
          <w:lang w:eastAsia="en-US"/>
        </w:rPr>
      </w:pPr>
      <w:r w:rsidRPr="00BB7557">
        <w:rPr>
          <w:b/>
          <w:bCs/>
          <w:bdr w:val="none" w:sz="0" w:space="0" w:color="auto" w:frame="1"/>
          <w:lang w:eastAsia="en-US"/>
        </w:rPr>
        <w:t>2.1.4.</w:t>
      </w:r>
      <w:r w:rsidR="00FC1D81" w:rsidRPr="00BB7557">
        <w:rPr>
          <w:b/>
        </w:rPr>
        <w:t>Образовательная область «Художественно-эстетическое развитие».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  <w:b/>
        </w:rPr>
      </w:pPr>
      <w:r w:rsidRPr="006044D9">
        <w:rPr>
          <w:rFonts w:cs="Times New Roman"/>
        </w:rPr>
        <w:t xml:space="preserve">М.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была сторонником идеи о том, что творчество, в том числе и </w:t>
      </w:r>
      <w:r w:rsidRPr="006044D9">
        <w:rPr>
          <w:rFonts w:cs="Times New Roman"/>
        </w:rPr>
        <w:lastRenderedPageBreak/>
        <w:t xml:space="preserve">детское творчество - есть конструирование нового из первоначального интеллектуального материала, собранного в окружающей среде  с помощью утончения чувств и развития моторики руки. Художественное творчество сообразно природе ребенка и призвано «готовить руку ребенка к движению, глаз – к видению, душу к чувствованию».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Условно делим область художественно-эстетического развития на направления: </w:t>
      </w:r>
    </w:p>
    <w:p w:rsidR="00FC1D81" w:rsidRPr="006044D9" w:rsidRDefault="00FC1D81" w:rsidP="00FC1D81">
      <w:pPr>
        <w:pStyle w:val="a7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творческая изобразительная деятельность; </w:t>
      </w:r>
    </w:p>
    <w:p w:rsidR="00FC1D81" w:rsidRPr="006044D9" w:rsidRDefault="00FC1D81" w:rsidP="00FC1D81">
      <w:pPr>
        <w:pStyle w:val="a7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музыкальное развитие.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Основная обязательная часть по развитию изобразительного творчества реализуется в пространстве с материалами для упражнений в развитии художественных навыков.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Дети обучаются доступным способам и техникам выразительности в художественных видах деятельности. В изобразительной деятельности - рисовании, лепке, аппликации, художественном конструировании. Они учатся смешивать цвета, выстраивать композицию.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Цель педагога — выстроить образовательную среду, организовать продуктивный и познавательный процесс, а так же с помощью наблюдения анализировать продуктивную деятельность детей с точки зрения их художественно-эстетического роста.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Основная обязательная часть Программы  музыкального развития детей реализуется в пространстве с материалами для развития музыкальных способностей.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Музыка – одно из важнейших средств развития ребенка, его чувственной и духовной сферы жизни. Восприятие детьми мира звуков происходит через чувственное сравнение абсолютной тишины покоя  с  музыкой и шумами, производимыми любым движением. Упражнения в этом сравнении способствует утончению </w:t>
      </w:r>
      <w:proofErr w:type="gramStart"/>
      <w:r w:rsidRPr="006044D9">
        <w:rPr>
          <w:rFonts w:cs="Times New Roman"/>
        </w:rPr>
        <w:t>слуха</w:t>
      </w:r>
      <w:proofErr w:type="gramEnd"/>
      <w:r w:rsidRPr="006044D9">
        <w:rPr>
          <w:rFonts w:cs="Times New Roman"/>
        </w:rPr>
        <w:t xml:space="preserve"> и помогают формированию музыкальной интуиции ребенка.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называла их упражнениями в тишине, и они являются одной из составляющих музыкального воспитания в детском саду.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>Вторая составляющая музыкального воспитания заключается в пробуждении чувства ритма и «в поощрении к спокойным и координированным движениям тех мускулов, которые уже вибрируют в тишине неподвижности». «Движение по линии» в ритме и темпе музыки, «уроки тишины» и несложные песенки с движением, которые очень любят дети – являются обязательными ежедневными «музыкальными процедурами», которые проводятся педагогами группы. А также звучание музыки может встречать детей по утрам, созывать на круг и использоваться, как фон, при рисовании и других видах спокойной деятельности.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С помощью музыки – песни, танца, игры в оркестре, ребята легко объединяются в общий коллектив, увлеченный одним творческим делом.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t>Слушание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Приобщать детей к народной и классической музыке. Приобщать детей к музыкальной культуре, воспитывать художественно-эстетический вкус.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Знакомить с музыкальными жанрами.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  <w:u w:val="single"/>
        </w:rPr>
      </w:pPr>
      <w:r w:rsidRPr="006044D9">
        <w:rPr>
          <w:rFonts w:cs="Times New Roman"/>
        </w:rPr>
        <w:t>Способствовать формированию эмоциональной отзывчивости на произведение.</w:t>
      </w:r>
    </w:p>
    <w:p w:rsidR="00FC1D81" w:rsidRPr="006044D9" w:rsidRDefault="00FC1D81" w:rsidP="00FC1D81">
      <w:pPr>
        <w:pStyle w:val="a7"/>
        <w:spacing w:after="0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t>Музыкально-ритмические движения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Способствовать формированию умения придумывать движения, отражающие содержание песни; выразительно действовать с воображаемыми предметами, способствовать развитию танцевально-игрового творчества; формировать навыки художественного исполнения различных образов при </w:t>
      </w:r>
      <w:proofErr w:type="spellStart"/>
      <w:r w:rsidRPr="006044D9">
        <w:rPr>
          <w:rFonts w:cs="Times New Roman"/>
        </w:rPr>
        <w:t>инсценировании</w:t>
      </w:r>
      <w:proofErr w:type="spellEnd"/>
      <w:r w:rsidRPr="006044D9">
        <w:rPr>
          <w:rFonts w:cs="Times New Roman"/>
        </w:rPr>
        <w:t xml:space="preserve"> песен, театральных постановок.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  <w:u w:val="single"/>
        </w:rPr>
      </w:pPr>
      <w:r w:rsidRPr="006044D9">
        <w:rPr>
          <w:rFonts w:cs="Times New Roman"/>
        </w:rPr>
        <w:t>Знакомить с национальными плясками.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t>Музыкально-игровое и танцевальное творчество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  <w:u w:val="single"/>
        </w:rPr>
      </w:pPr>
      <w:r w:rsidRPr="006044D9">
        <w:rPr>
          <w:rFonts w:cs="Times New Roman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lastRenderedPageBreak/>
        <w:t>Пение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Способствовать развитию певческих навыков, совершенствованию певческого голоса и вокально-слуховой координации.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  <w:u w:val="single"/>
        </w:rPr>
      </w:pPr>
      <w:r w:rsidRPr="006044D9">
        <w:rPr>
          <w:rFonts w:cs="Times New Roman"/>
        </w:rPr>
        <w:t>Способствовать формированию практических навыков выразительного исполнения песен индивидуально и коллективно, с музыкальным сопровождением и без него.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outlineLvl w:val="0"/>
        <w:rPr>
          <w:rFonts w:cs="Times New Roman"/>
        </w:rPr>
      </w:pPr>
      <w:r w:rsidRPr="006044D9">
        <w:rPr>
          <w:rFonts w:cs="Times New Roman"/>
          <w:u w:val="single"/>
        </w:rPr>
        <w:t>Игра на детских музыкальных инструментах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Знакомить с музыкальными произведениями в исполнении различных инструментов и в оркестровой обработке.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Способствовать формированию навыков игры на металлофоне, свирели,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FC1D81" w:rsidRPr="006044D9" w:rsidRDefault="00FC1D81" w:rsidP="00FC1D81">
      <w:pPr>
        <w:pStyle w:val="Default"/>
        <w:rPr>
          <w:bCs/>
        </w:rPr>
      </w:pPr>
      <w:r w:rsidRPr="006044D9">
        <w:rPr>
          <w:bCs/>
        </w:rPr>
        <w:t xml:space="preserve">Методическое обеспечение: </w:t>
      </w:r>
    </w:p>
    <w:p w:rsidR="00FC1D81" w:rsidRPr="006044D9" w:rsidRDefault="00FC1D81" w:rsidP="00FC1D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1. «Цветные ладошки» И. А. Лыкова (от 2 до 7 лет); </w:t>
      </w:r>
    </w:p>
    <w:p w:rsidR="00FC1D81" w:rsidRPr="006044D9" w:rsidRDefault="00BB7557" w:rsidP="00FC1D8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</w:t>
      </w:r>
      <w:r w:rsidR="00FC1D81" w:rsidRPr="006044D9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развитие».</w:t>
      </w:r>
    </w:p>
    <w:p w:rsidR="00FC1D81" w:rsidRPr="006044D9" w:rsidRDefault="00FC1D81" w:rsidP="00FC1D81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             Цель: достижение целей формирования у детей интереса и ценностного отношения к занятиям физической культурой, становление ценностей здорового образа жизни, гармоничное физическое развитие.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 xml:space="preserve">Организация образовательного процесса по методу Марии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включает принцип свободы движения. В течение всего дня дети находятся в постоянном движении при работе с </w:t>
      </w:r>
      <w:proofErr w:type="spellStart"/>
      <w:r w:rsidRPr="006044D9">
        <w:rPr>
          <w:rFonts w:cs="Times New Roman"/>
        </w:rPr>
        <w:t>Монтессори</w:t>
      </w:r>
      <w:proofErr w:type="spellEnd"/>
      <w:r w:rsidRPr="006044D9">
        <w:rPr>
          <w:rFonts w:cs="Times New Roman"/>
        </w:rPr>
        <w:t xml:space="preserve"> - материалами, так, например, упражнения в практической жизни, работа с сенсорным, математическим, языковым материалом предполагает двигательную активность ребенка. 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Свобода выбора места работы позволяет ребенку выполнять задания как сидя за столом, так и сидя или лежа на коврике, 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Свобода выбора деятельности позволяет ребенку в любое время выбирать двигательную активность спортивного уголка в зависимости от собственной потребности.</w:t>
      </w:r>
    </w:p>
    <w:p w:rsidR="00FC1D81" w:rsidRPr="006044D9" w:rsidRDefault="00FC1D81" w:rsidP="00FC1D81">
      <w:pPr>
        <w:pStyle w:val="a7"/>
        <w:spacing w:after="0"/>
        <w:jc w:val="both"/>
        <w:rPr>
          <w:rFonts w:cs="Times New Roman"/>
        </w:rPr>
      </w:pPr>
      <w:r w:rsidRPr="006044D9">
        <w:rPr>
          <w:rFonts w:cs="Times New Roman"/>
        </w:rPr>
        <w:t>Свобода выбора времени занятия позволяет ребенку заниматься той или иной деятельностью, в том числе и двигательной, столько времени, сколько ребенок ощущает потребность в движении.</w:t>
      </w:r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proofErr w:type="gramStart"/>
      <w:r w:rsidRPr="006044D9">
        <w:rPr>
          <w:rFonts w:cs="Times New Roman"/>
        </w:rPr>
        <w:t xml:space="preserve">Помимо двигательной активности во время свободной деятельности, в ходе режимных моментов, самостоятельной двигательной активности предполагается организация непосредственной деятельности по физкультуре в соответствии с </w:t>
      </w:r>
      <w:proofErr w:type="spellStart"/>
      <w:r w:rsidRPr="006044D9">
        <w:rPr>
          <w:rFonts w:cs="Times New Roman"/>
        </w:rPr>
        <w:t>СанПиН</w:t>
      </w:r>
      <w:proofErr w:type="spellEnd"/>
      <w:r w:rsidRPr="006044D9">
        <w:rPr>
          <w:rFonts w:cs="Times New Roman"/>
        </w:rPr>
        <w:t xml:space="preserve"> 3 раза в неделю: один раз свободная двигательная активность детей в подготовленной среде (напр., в зале с выставленным спортивным оборудованием), один раз в подгруппе детей с заданиями, один раз на улице.</w:t>
      </w:r>
      <w:proofErr w:type="gramEnd"/>
    </w:p>
    <w:p w:rsidR="00FC1D81" w:rsidRPr="006044D9" w:rsidRDefault="00FC1D81" w:rsidP="00FC1D81">
      <w:pPr>
        <w:pStyle w:val="a7"/>
        <w:spacing w:after="0"/>
        <w:ind w:firstLine="708"/>
        <w:jc w:val="both"/>
        <w:rPr>
          <w:rFonts w:cs="Times New Roman"/>
        </w:rPr>
      </w:pPr>
      <w:r w:rsidRPr="006044D9">
        <w:rPr>
          <w:rFonts w:cs="Times New Roman"/>
        </w:rPr>
        <w:t xml:space="preserve">Двигательная активность на улице во время прогулок осуществляется в соответствии с принципами </w:t>
      </w:r>
      <w:proofErr w:type="spellStart"/>
      <w:r w:rsidRPr="006044D9">
        <w:rPr>
          <w:rFonts w:cs="Times New Roman"/>
        </w:rPr>
        <w:t>монтессори-педагогики</w:t>
      </w:r>
      <w:proofErr w:type="spellEnd"/>
      <w:r w:rsidRPr="006044D9">
        <w:rPr>
          <w:rFonts w:cs="Times New Roman"/>
        </w:rPr>
        <w:t xml:space="preserve"> (свобода выбора деятельности, свобода выбора времени), включает игровую, трудовую, экспериментальную деятельность на природе. </w:t>
      </w:r>
    </w:p>
    <w:p w:rsidR="00FC1D81" w:rsidRPr="006044D9" w:rsidRDefault="00FC1D81" w:rsidP="00FC1D81">
      <w:pPr>
        <w:pStyle w:val="Default"/>
      </w:pPr>
      <w:r w:rsidRPr="006044D9">
        <w:rPr>
          <w:bCs/>
        </w:rPr>
        <w:t xml:space="preserve">Методическое обеспечение: </w:t>
      </w:r>
    </w:p>
    <w:p w:rsidR="00FC1D81" w:rsidRDefault="00FC1D81" w:rsidP="00BB7557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1.</w:t>
      </w:r>
      <w:r w:rsidR="001334BD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044D9">
        <w:rPr>
          <w:rFonts w:ascii="Times New Roman" w:hAnsi="Times New Roman" w:cs="Times New Roman"/>
          <w:sz w:val="24"/>
          <w:szCs w:val="24"/>
        </w:rPr>
        <w:t xml:space="preserve">Л.Н. Волошина «Выходи играть во двор» (от 3 до 7 лет). </w:t>
      </w:r>
      <w:r w:rsidR="00BB7557">
        <w:rPr>
          <w:rFonts w:ascii="Times New Roman" w:hAnsi="Times New Roman" w:cs="Times New Roman"/>
          <w:sz w:val="24"/>
          <w:szCs w:val="24"/>
        </w:rPr>
        <w:tab/>
      </w:r>
    </w:p>
    <w:p w:rsidR="00BB7557" w:rsidRPr="001A2BC9" w:rsidRDefault="001A2BC9" w:rsidP="00BB7557">
      <w:pPr>
        <w:tabs>
          <w:tab w:val="left" w:pos="6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BC9">
        <w:rPr>
          <w:rFonts w:ascii="Times New Roman" w:hAnsi="Times New Roman"/>
          <w:b/>
          <w:sz w:val="24"/>
          <w:szCs w:val="24"/>
        </w:rPr>
        <w:t>2.2.Вариативные формы, способы, методы и средства реализации программы с учетом возрастных и индивидуальных особенностей воспитанников.</w:t>
      </w:r>
    </w:p>
    <w:p w:rsidR="00BB7557" w:rsidRPr="006044D9" w:rsidRDefault="00BB7557" w:rsidP="00BB7557">
      <w:pPr>
        <w:pStyle w:val="Default"/>
        <w:ind w:firstLine="708"/>
        <w:rPr>
          <w:color w:val="auto"/>
        </w:rPr>
      </w:pPr>
      <w:r w:rsidRPr="006044D9">
        <w:rPr>
          <w:color w:val="auto"/>
        </w:rPr>
        <w:t>В соответствии с основными при</w:t>
      </w:r>
      <w:r w:rsidR="00C33337">
        <w:rPr>
          <w:color w:val="auto"/>
        </w:rPr>
        <w:t xml:space="preserve">нципами, заложенными в ФГОС </w:t>
      </w:r>
      <w:proofErr w:type="gramStart"/>
      <w:r w:rsidR="00C33337">
        <w:rPr>
          <w:color w:val="auto"/>
        </w:rPr>
        <w:t>ДО</w:t>
      </w:r>
      <w:proofErr w:type="gramEnd"/>
      <w:r w:rsidR="00C33337">
        <w:rPr>
          <w:color w:val="auto"/>
        </w:rPr>
        <w:t xml:space="preserve"> </w:t>
      </w:r>
      <w:proofErr w:type="gramStart"/>
      <w:r w:rsidR="00C33337">
        <w:rPr>
          <w:color w:val="auto"/>
        </w:rPr>
        <w:t>п</w:t>
      </w:r>
      <w:r w:rsidRPr="006044D9">
        <w:rPr>
          <w:color w:val="auto"/>
        </w:rPr>
        <w:t>рограмма</w:t>
      </w:r>
      <w:proofErr w:type="gramEnd"/>
      <w:r w:rsidRPr="006044D9">
        <w:rPr>
          <w:color w:val="auto"/>
        </w:rPr>
        <w:t xml:space="preserve"> направлена на поддержку разнообразия детства, сохранения его уникальности и </w:t>
      </w:r>
      <w:proofErr w:type="spellStart"/>
      <w:r w:rsidRPr="006044D9">
        <w:rPr>
          <w:color w:val="auto"/>
        </w:rPr>
        <w:t>самоценности</w:t>
      </w:r>
      <w:proofErr w:type="spellEnd"/>
      <w:r w:rsidRPr="006044D9">
        <w:rPr>
          <w:color w:val="auto"/>
        </w:rPr>
        <w:t>, осуществление личностно-ориентированного, гуманистического характера взаимодействия детей и взрослых, уважение личности ребенка. Программа обеспечивает реализацию основных принципов дошкольного образования. Предназначение Центра развития ребенка – детского сада № 10 определяется его местом в муниципальной системе образования. Дошкольное учреждение, обеспечивает право семьи на оказание ей помощи в воспитании и образовании детей дошкольного возраста с учетом реальных социально-экономических и национально-культурных условий города и микрорайона.</w:t>
      </w:r>
    </w:p>
    <w:p w:rsidR="00BB7557" w:rsidRPr="006044D9" w:rsidRDefault="00BB7557" w:rsidP="00BB7557">
      <w:pPr>
        <w:pStyle w:val="Default"/>
        <w:ind w:firstLine="708"/>
        <w:rPr>
          <w:color w:val="auto"/>
        </w:rPr>
      </w:pPr>
      <w:r w:rsidRPr="006044D9">
        <w:rPr>
          <w:color w:val="auto"/>
        </w:rPr>
        <w:lastRenderedPageBreak/>
        <w:t xml:space="preserve">В основу организации пространства воспитания и развития детей положены на следующие принципы: </w:t>
      </w:r>
    </w:p>
    <w:p w:rsidR="00BB7557" w:rsidRPr="006044D9" w:rsidRDefault="00BB7557" w:rsidP="00BB7557">
      <w:pPr>
        <w:pStyle w:val="Default"/>
        <w:rPr>
          <w:color w:val="auto"/>
        </w:rPr>
      </w:pPr>
      <w:r w:rsidRPr="006044D9">
        <w:rPr>
          <w:color w:val="auto"/>
        </w:rPr>
        <w:t xml:space="preserve"> Обеспечение безопасности жизнеобеспечения, событийность, связанность взрослого и ребенка в образовательном процессе; </w:t>
      </w:r>
    </w:p>
    <w:p w:rsidR="00BB7557" w:rsidRPr="006044D9" w:rsidRDefault="00BB7557" w:rsidP="00BB7557">
      <w:pPr>
        <w:pStyle w:val="Default"/>
        <w:rPr>
          <w:color w:val="auto"/>
        </w:rPr>
      </w:pPr>
      <w:r w:rsidRPr="006044D9">
        <w:rPr>
          <w:color w:val="auto"/>
        </w:rPr>
        <w:t xml:space="preserve"> приоритет развивающих и воспитательных задач, способствующих формированию личности ребенка с учетом особенностей его физического, психического развития, индивидуальных возможностей и способностей; </w:t>
      </w:r>
    </w:p>
    <w:p w:rsidR="00BB7557" w:rsidRPr="006044D9" w:rsidRDefault="00BB7557" w:rsidP="00BB7557">
      <w:pPr>
        <w:pStyle w:val="Default"/>
        <w:rPr>
          <w:color w:val="auto"/>
        </w:rPr>
      </w:pPr>
      <w:r w:rsidRPr="006044D9">
        <w:rPr>
          <w:color w:val="auto"/>
        </w:rPr>
        <w:t xml:space="preserve"> обеспечение равных стартовых возможностей для обучения детей в общеобразовательной школе. </w:t>
      </w:r>
    </w:p>
    <w:p w:rsidR="00BB7557" w:rsidRPr="006044D9" w:rsidRDefault="00BB7557" w:rsidP="00BB7557">
      <w:pPr>
        <w:pStyle w:val="Default"/>
        <w:ind w:firstLine="708"/>
        <w:rPr>
          <w:color w:val="auto"/>
        </w:rPr>
      </w:pPr>
      <w:r w:rsidRPr="006044D9">
        <w:rPr>
          <w:color w:val="auto"/>
        </w:rPr>
        <w:t xml:space="preserve">Генеральной линией Федерального государственного образовательного стандарта дошкольного образования является развитие личности ребенка, которое происходит в процессе присвоения им общекультурных норм, заложенных в предметах, способах деятельности, отношениях, общении. Целостный педагогический процесс в МДОУ направлен на полноценное всестороннее развитие детей – физическое, социально-личностное, познавательное, речевое, художественно-эстетическое при освоении основной общеобразовательной программы дошкольного образования «Детский сад по системе </w:t>
      </w:r>
      <w:proofErr w:type="spellStart"/>
      <w:r w:rsidRPr="006044D9">
        <w:rPr>
          <w:color w:val="auto"/>
        </w:rPr>
        <w:t>Монтессори</w:t>
      </w:r>
      <w:proofErr w:type="spellEnd"/>
      <w:r w:rsidRPr="006044D9">
        <w:rPr>
          <w:color w:val="auto"/>
        </w:rPr>
        <w:t>».</w:t>
      </w:r>
    </w:p>
    <w:p w:rsidR="00BB7557" w:rsidRPr="006044D9" w:rsidRDefault="00BB7557" w:rsidP="00BB7557">
      <w:pPr>
        <w:pStyle w:val="Default"/>
        <w:ind w:firstLine="708"/>
        <w:rPr>
          <w:color w:val="auto"/>
        </w:rPr>
      </w:pPr>
      <w:r w:rsidRPr="006044D9">
        <w:rPr>
          <w:color w:val="auto"/>
        </w:rPr>
        <w:t xml:space="preserve">Организация образовательного процесса осуществляется с учетом принципов интеграции образовательных областей (физическое, социально-коммуникативное, познавательное, речевое, художественно-эстетическое развитие) в соответствии с возрастными возможностями и особенностями воспитанников. Основу организации образовательного процесса составляет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детей, с учетом климатических и сезонных особенностей окружающего мира. Климатические условия учитываются при построении режима дня и при организации ФОД (программа «Играйте на здоровье» строится с учетом сезонных явлений). </w:t>
      </w:r>
    </w:p>
    <w:p w:rsidR="00BB7557" w:rsidRPr="006044D9" w:rsidRDefault="00BB7557" w:rsidP="00BB755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детском саду создана модель образовательного процесса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образовательного процесса с учетом социального заказа. ( Вариативная часть)</w:t>
      </w: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6"/>
        <w:gridCol w:w="1418"/>
        <w:gridCol w:w="1275"/>
        <w:gridCol w:w="2268"/>
        <w:gridCol w:w="2092"/>
      </w:tblGrid>
      <w:tr w:rsidR="00BB7557" w:rsidRPr="006044D9" w:rsidTr="00FC6161">
        <w:tc>
          <w:tcPr>
            <w:tcW w:w="851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Образовательные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области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Группы воспитательных задач</w:t>
            </w:r>
          </w:p>
        </w:tc>
        <w:tc>
          <w:tcPr>
            <w:tcW w:w="141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Сквозные механизмы развития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ребенка</w:t>
            </w:r>
          </w:p>
        </w:tc>
        <w:tc>
          <w:tcPr>
            <w:tcW w:w="1275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Приоритетные виды детской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деятельности</w:t>
            </w:r>
          </w:p>
        </w:tc>
        <w:tc>
          <w:tcPr>
            <w:tcW w:w="226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Формы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организации детских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видов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деятельности</w:t>
            </w:r>
          </w:p>
        </w:tc>
        <w:tc>
          <w:tcPr>
            <w:tcW w:w="2092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Технологии и методики</w:t>
            </w:r>
          </w:p>
        </w:tc>
      </w:tr>
      <w:tr w:rsidR="00BB7557" w:rsidRPr="006044D9" w:rsidTr="00FC6161">
        <w:trPr>
          <w:trHeight w:val="601"/>
        </w:trPr>
        <w:tc>
          <w:tcPr>
            <w:tcW w:w="851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Физическое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126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Охрана и укрепление здоровья, закаливание, развитие движений; Формирование нравственно физических навыков, потребности в физическом совершенстве;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воспитание культурно-физических качеств; формирование представлений о своем организме, здоровье, режиме, об активности и отдыхе; формирование навыков выполнения основных движений </w:t>
            </w:r>
          </w:p>
        </w:tc>
        <w:tc>
          <w:tcPr>
            <w:tcW w:w="141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Общение,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Познавательно-исследовательская деятельность </w:t>
            </w:r>
          </w:p>
        </w:tc>
        <w:tc>
          <w:tcPr>
            <w:tcW w:w="1275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Двигательная </w:t>
            </w:r>
          </w:p>
        </w:tc>
        <w:tc>
          <w:tcPr>
            <w:tcW w:w="226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Утренняя гимнастика, подвижные игры с правилами (в том числе народные) игровые упражнения, двигательные паузы, спортивные пробежки, соревнования и праздники, эстафеты,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физкультурные минутки.</w:t>
            </w:r>
          </w:p>
        </w:tc>
        <w:tc>
          <w:tcPr>
            <w:tcW w:w="2092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3333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Волошина       «Выходи играть во двор» (от 3 до 7 лет).</w:t>
            </w:r>
          </w:p>
          <w:p w:rsidR="00BB7557" w:rsidRPr="006044D9" w:rsidRDefault="00BB7557" w:rsidP="00FC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57" w:rsidRPr="006044D9" w:rsidTr="00FC6161">
        <w:tc>
          <w:tcPr>
            <w:tcW w:w="851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Социально - коммуникативное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126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Формирование механизма нравственного воспитания: представлений, нравственных чувств, нравственных привычек и норм, практики поведения; воспитание нравственных качеств, востребованных в современном обществе. Помощь ребенку в овладении трудовой деятельностью; развитие личности ребенка в труде.</w:t>
            </w:r>
          </w:p>
        </w:tc>
        <w:tc>
          <w:tcPr>
            <w:tcW w:w="141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Самостоятельная деятельность в специально подготовленной культурн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развивающей среде,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Общение,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Трудовая </w:t>
            </w:r>
          </w:p>
        </w:tc>
        <w:tc>
          <w:tcPr>
            <w:tcW w:w="226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Игровые ситуации, игры с правилами дидактические (с предметами и игрушками, настольно-печатные, словесные), подвижные, творческие. Беседы, речевые ситуации, составление рассказов и сказок, творческие пересказы, разгадывание загадок, ситуативные разговоры. Индивидуальные и подгрупповые поручения, дежурства, труд, Упражнения практической жизни, уроки тишины.</w:t>
            </w:r>
          </w:p>
        </w:tc>
        <w:tc>
          <w:tcPr>
            <w:tcW w:w="2092" w:type="dxa"/>
          </w:tcPr>
          <w:p w:rsidR="00BB7557" w:rsidRPr="006044D9" w:rsidRDefault="00BB7557" w:rsidP="00FC6161">
            <w:pPr>
              <w:pStyle w:val="Default"/>
              <w:rPr>
                <w:color w:val="auto"/>
              </w:rPr>
            </w:pPr>
            <w:r w:rsidRPr="006044D9">
              <w:rPr>
                <w:color w:val="auto"/>
              </w:rPr>
              <w:t xml:space="preserve">1. </w:t>
            </w:r>
            <w:proofErr w:type="spellStart"/>
            <w:r w:rsidRPr="006044D9">
              <w:rPr>
                <w:color w:val="auto"/>
              </w:rPr>
              <w:t>Растаргуева</w:t>
            </w:r>
            <w:proofErr w:type="spellEnd"/>
            <w:r w:rsidRPr="006044D9">
              <w:rPr>
                <w:color w:val="auto"/>
              </w:rPr>
              <w:t xml:space="preserve"> Т.Н. «Тишина учит – тишине учимся»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Елена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Хилтунен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«Помоги мне сделать это самому»</w:t>
            </w:r>
          </w:p>
          <w:p w:rsidR="00BB7557" w:rsidRPr="006044D9" w:rsidRDefault="00BB7557" w:rsidP="00FC6161">
            <w:pPr>
              <w:pStyle w:val="Default"/>
            </w:pPr>
            <w:r w:rsidRPr="006044D9">
              <w:t>3.Л.Л. Тимофеева «Формирование культуры безопасности» (у детей от 3 до 8лет);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B7557" w:rsidRPr="006044D9" w:rsidTr="00FC6161">
        <w:tc>
          <w:tcPr>
            <w:tcW w:w="851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развитие</w:t>
            </w:r>
          </w:p>
        </w:tc>
        <w:tc>
          <w:tcPr>
            <w:tcW w:w="2126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Сенсорное воспитание, развитие мыслительной деятельности; воспитание любознательности, познавательных интересов;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Формирование элементарных знаний о предметах и явлениях окружающей жизни как условие умственно роста.</w:t>
            </w:r>
          </w:p>
        </w:tc>
        <w:tc>
          <w:tcPr>
            <w:tcW w:w="141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Общение,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Конструктивная </w:t>
            </w:r>
          </w:p>
        </w:tc>
        <w:tc>
          <w:tcPr>
            <w:tcW w:w="226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Наблюдения, экскурсии, целевые прогулки, решение проблемных ситуаций, опыты, экспериментирование, дидактические, конструктивные игры.</w:t>
            </w:r>
            <w:proofErr w:type="gramEnd"/>
          </w:p>
        </w:tc>
        <w:tc>
          <w:tcPr>
            <w:tcW w:w="2092" w:type="dxa"/>
          </w:tcPr>
          <w:p w:rsidR="00BB7557" w:rsidRPr="006044D9" w:rsidRDefault="00BB7557" w:rsidP="00FC6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1.«Приобщение детей к истокам русской народной культуры» О.Л.Князева (от 3 до 7 лет);</w:t>
            </w:r>
          </w:p>
          <w:p w:rsidR="00BB7557" w:rsidRPr="006044D9" w:rsidRDefault="00BB7557" w:rsidP="00FC6161">
            <w:pPr>
              <w:pStyle w:val="Default"/>
              <w:rPr>
                <w:bCs/>
                <w:bdr w:val="none" w:sz="0" w:space="0" w:color="auto" w:frame="1"/>
                <w:lang w:eastAsia="en-US"/>
              </w:rPr>
            </w:pPr>
            <w:r w:rsidRPr="006044D9">
              <w:rPr>
                <w:bCs/>
                <w:bdr w:val="none" w:sz="0" w:space="0" w:color="auto" w:frame="1"/>
                <w:lang w:eastAsia="en-US"/>
              </w:rPr>
              <w:t xml:space="preserve">2.Елена </w:t>
            </w:r>
            <w:proofErr w:type="spellStart"/>
            <w:r w:rsidRPr="006044D9">
              <w:rPr>
                <w:bCs/>
                <w:bdr w:val="none" w:sz="0" w:space="0" w:color="auto" w:frame="1"/>
                <w:lang w:eastAsia="en-US"/>
              </w:rPr>
              <w:t>Хилтунен</w:t>
            </w:r>
            <w:proofErr w:type="spellEnd"/>
            <w:r w:rsidRPr="006044D9">
              <w:rPr>
                <w:bCs/>
                <w:bdr w:val="none" w:sz="0" w:space="0" w:color="auto" w:frame="1"/>
                <w:lang w:eastAsia="en-US"/>
              </w:rPr>
              <w:t xml:space="preserve">: «Воспитание </w:t>
            </w:r>
            <w:r w:rsidRPr="006044D9">
              <w:rPr>
                <w:bCs/>
                <w:bdr w:val="none" w:sz="0" w:space="0" w:color="auto" w:frame="1"/>
                <w:lang w:eastAsia="en-US"/>
              </w:rPr>
              <w:lastRenderedPageBreak/>
              <w:t>чувств», «Космическое воспитание», «Считаю сам»;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3.С.Н. Николаева       «Юный эколог»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от 3 до 7 лет);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4. В.Гришин  «Малыши играют в шахматы» (от 5 до 7 лет);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6. Л.Л. Шевченко «Добрый мир» (5 до 7 лет);</w:t>
            </w:r>
          </w:p>
          <w:p w:rsidR="00BB7557" w:rsidRPr="006044D9" w:rsidRDefault="00BB7557" w:rsidP="00FC6161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7. Т.М.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 (от 5 до 7 лет).</w:t>
            </w:r>
          </w:p>
        </w:tc>
      </w:tr>
      <w:tr w:rsidR="00BB7557" w:rsidRPr="006044D9" w:rsidTr="00FC6161">
        <w:tc>
          <w:tcPr>
            <w:tcW w:w="851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Художественно - эстетическое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126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Формирование эстетического отношения к окружающему; формирование художественных умений в области разных искусств</w:t>
            </w:r>
          </w:p>
        </w:tc>
        <w:tc>
          <w:tcPr>
            <w:tcW w:w="141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Игра,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Общение,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Изобразительная, музыкальная  </w:t>
            </w:r>
          </w:p>
        </w:tc>
        <w:tc>
          <w:tcPr>
            <w:tcW w:w="226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Мастерские детского творчества, выставки изобразительного искусства, рассказы и беседы об искусстве. Слушание и исполнение музыкальных произведений, музыкально-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ритмические движения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музыкальные игры и импровизации, инсценировки, занятия в музыкальном зале, организация детского оркестра.  </w:t>
            </w:r>
          </w:p>
        </w:tc>
        <w:tc>
          <w:tcPr>
            <w:tcW w:w="2092" w:type="dxa"/>
          </w:tcPr>
          <w:p w:rsidR="00BB7557" w:rsidRPr="006044D9" w:rsidRDefault="00BB7557" w:rsidP="00FC616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1.«Цветные ладошки» И. А. Лыкова (от 2 до 7 лет);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B7557" w:rsidRPr="006044D9" w:rsidTr="00FC6161">
        <w:tc>
          <w:tcPr>
            <w:tcW w:w="851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Речевое 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126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Формирование целостной картины мира, развитие мыслительной деятельности, воспитание любознательности, приобщение к словесному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искусству</w:t>
            </w:r>
          </w:p>
        </w:tc>
        <w:tc>
          <w:tcPr>
            <w:tcW w:w="141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Игра,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Общение,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литературы, фольклора.</w:t>
            </w:r>
          </w:p>
        </w:tc>
        <w:tc>
          <w:tcPr>
            <w:tcW w:w="2268" w:type="dxa"/>
          </w:tcPr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НОД по речевому развитию; рассказы, беседы, пересказы, загадывание загадок, словесные и настольно-печатные игры с правилами, ситуативные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разговоры.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Рассказывание, чтение, обсуждение, разучивание, </w:t>
            </w: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инсценирование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произведений, театрализованные игры, различные виды театра</w:t>
            </w:r>
            <w:proofErr w:type="gramEnd"/>
          </w:p>
        </w:tc>
        <w:tc>
          <w:tcPr>
            <w:tcW w:w="2092" w:type="dxa"/>
          </w:tcPr>
          <w:p w:rsidR="00BB7557" w:rsidRPr="006044D9" w:rsidRDefault="00BB7557" w:rsidP="00FC6161">
            <w:pPr>
              <w:pStyle w:val="Default"/>
              <w:rPr>
                <w:bCs/>
                <w:bdr w:val="none" w:sz="0" w:space="0" w:color="auto" w:frame="1"/>
                <w:lang w:eastAsia="en-US"/>
              </w:rPr>
            </w:pPr>
            <w:r w:rsidRPr="006044D9">
              <w:rPr>
                <w:bCs/>
                <w:bdr w:val="none" w:sz="0" w:space="0" w:color="auto" w:frame="1"/>
                <w:lang w:eastAsia="en-US"/>
              </w:rPr>
              <w:lastRenderedPageBreak/>
              <w:t xml:space="preserve">1.Елена </w:t>
            </w:r>
            <w:proofErr w:type="spellStart"/>
            <w:r w:rsidRPr="006044D9">
              <w:rPr>
                <w:bCs/>
                <w:bdr w:val="none" w:sz="0" w:space="0" w:color="auto" w:frame="1"/>
                <w:lang w:eastAsia="en-US"/>
              </w:rPr>
              <w:t>Хилтунен</w:t>
            </w:r>
            <w:proofErr w:type="spellEnd"/>
            <w:r w:rsidRPr="006044D9">
              <w:rPr>
                <w:bCs/>
                <w:bdr w:val="none" w:sz="0" w:space="0" w:color="auto" w:frame="1"/>
                <w:lang w:eastAsia="en-US"/>
              </w:rPr>
              <w:t xml:space="preserve"> «Говорю, пишу, читаю»;</w:t>
            </w:r>
          </w:p>
          <w:p w:rsidR="00BB7557" w:rsidRPr="006044D9" w:rsidRDefault="00BB7557" w:rsidP="00FC6161">
            <w:pPr>
              <w:pStyle w:val="Default"/>
              <w:rPr>
                <w:bCs/>
                <w:bdr w:val="none" w:sz="0" w:space="0" w:color="auto" w:frame="1"/>
                <w:lang w:eastAsia="en-US"/>
              </w:rPr>
            </w:pPr>
            <w:r w:rsidRPr="006044D9">
              <w:t>2</w:t>
            </w:r>
            <w:r w:rsidRPr="006044D9">
              <w:rPr>
                <w:b/>
              </w:rPr>
              <w:t xml:space="preserve">. </w:t>
            </w:r>
            <w:r w:rsidRPr="006044D9">
              <w:t>О.С. Ушакова          «Развитие речи детей дошкольного возраста в детском саду»     (от 3 до 7 лет).</w:t>
            </w:r>
          </w:p>
          <w:p w:rsidR="00BB7557" w:rsidRPr="006044D9" w:rsidRDefault="00BB7557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044D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 - представлено в познавательной деятельности</w:t>
      </w:r>
      <w:r w:rsidRPr="006044D9">
        <w:rPr>
          <w:rFonts w:ascii="Times New Roman" w:hAnsi="Times New Roman" w:cs="Times New Roman"/>
          <w:sz w:val="24"/>
          <w:szCs w:val="24"/>
        </w:rPr>
        <w:t xml:space="preserve"> «Мир природы и мир человека, математические и сенсорное представления». В вариативной части вводится занятия с использованием программы О.Л.Князевой «Приобщение детей к русской народной культуре» один раз в неделю во второй половине дня, при проведении прогулок используется программа С.Н.Николаевой «Юный эколог» (от 3 до 7 лет). Развитие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в группе происходит   в процессе самостоятельной деятельности  и в режимных моментах ежедневно с использованием технологии Елены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</w:t>
      </w: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«Воспитание чувств», «Космическое воспитание», «Считаю сам».                        </w:t>
      </w:r>
    </w:p>
    <w:p w:rsidR="00BB7557" w:rsidRPr="006044D9" w:rsidRDefault="00BB7557" w:rsidP="00BB7557">
      <w:pPr>
        <w:pStyle w:val="Default"/>
        <w:ind w:firstLine="708"/>
        <w:rPr>
          <w:color w:val="auto"/>
        </w:rPr>
      </w:pPr>
      <w:r w:rsidRPr="006044D9">
        <w:rPr>
          <w:b/>
        </w:rPr>
        <w:t>2</w:t>
      </w:r>
      <w:r w:rsidRPr="006044D9">
        <w:t xml:space="preserve">. </w:t>
      </w:r>
      <w:r w:rsidRPr="006044D9">
        <w:rPr>
          <w:b/>
        </w:rPr>
        <w:t>Образовательная область «Речевое развитие» представлено в речевой деятельности.</w:t>
      </w:r>
      <w:r w:rsidRPr="006044D9">
        <w:t xml:space="preserve"> Чтение художественной литературы проводится  ежедневно не менее 15мин., вынесено в совместно - самостоятельную  деятельность.  «Речевое развитие» </w:t>
      </w:r>
      <w:proofErr w:type="gramStart"/>
      <w:r w:rsidRPr="006044D9">
        <w:t xml:space="preserve">(  </w:t>
      </w:r>
      <w:proofErr w:type="gramEnd"/>
      <w:r w:rsidRPr="006044D9">
        <w:t xml:space="preserve">владение речью как средством общения и культуры) также происходит в группе в процессе свободной самостоятельной деятельности (повседневное общение, самостоятельная деятельность с речевыми материалами в подготовленной среде; индивидуальные трехступенчатые уроки, или уроки названий, расширение словарного запаса через индивидуальные и групповые занятия с материалами на классификацию; коллективные упражнения с речевым материалом в дидактическом круге; занятия с подгруппой детей, состав которой определяется уровнем развития и интересов детей) – ежедневно. Используется программа Елены </w:t>
      </w:r>
      <w:proofErr w:type="spellStart"/>
      <w:r w:rsidRPr="006044D9">
        <w:t>Хилтунен</w:t>
      </w:r>
      <w:proofErr w:type="spellEnd"/>
      <w:r w:rsidRPr="006044D9">
        <w:t xml:space="preserve"> «Воспитание и обучение в российском  </w:t>
      </w:r>
      <w:proofErr w:type="spellStart"/>
      <w:r w:rsidRPr="006044D9">
        <w:t>Монтессори</w:t>
      </w:r>
      <w:proofErr w:type="spellEnd"/>
      <w:r w:rsidRPr="006044D9">
        <w:t xml:space="preserve"> - детском саду и начальной школе», технологии Елены </w:t>
      </w:r>
      <w:proofErr w:type="spellStart"/>
      <w:r w:rsidRPr="006044D9">
        <w:t>Хилтунен</w:t>
      </w:r>
      <w:proofErr w:type="spellEnd"/>
      <w:r w:rsidRPr="006044D9">
        <w:t xml:space="preserve"> «Говорю, пишу, читаю».   </w:t>
      </w:r>
    </w:p>
    <w:p w:rsidR="00BB7557" w:rsidRPr="006044D9" w:rsidRDefault="00BB7557" w:rsidP="00BB7557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ab/>
      </w:r>
      <w:r w:rsidRPr="006044D9">
        <w:rPr>
          <w:rFonts w:ascii="Times New Roman" w:hAnsi="Times New Roman" w:cs="Times New Roman"/>
          <w:b/>
          <w:sz w:val="24"/>
          <w:szCs w:val="24"/>
        </w:rPr>
        <w:tab/>
        <w:t>3.Образовательные области «Социально-коммуникативная» представлено в коммуникативной деятельности</w:t>
      </w:r>
      <w:r w:rsidRPr="006044D9">
        <w:rPr>
          <w:rFonts w:ascii="Times New Roman" w:hAnsi="Times New Roman" w:cs="Times New Roman"/>
          <w:sz w:val="24"/>
          <w:szCs w:val="24"/>
        </w:rPr>
        <w:t xml:space="preserve"> конструирование  и ручной труд вынесено в самостоятельную деятельность под руководством  воспитателя.  </w:t>
      </w:r>
    </w:p>
    <w:p w:rsidR="00BB7557" w:rsidRPr="006044D9" w:rsidRDefault="00BB7557" w:rsidP="00BB7557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 xml:space="preserve">      Вариативная часть</w:t>
      </w:r>
      <w:r w:rsidRPr="006044D9">
        <w:rPr>
          <w:rFonts w:ascii="Times New Roman" w:hAnsi="Times New Roman" w:cs="Times New Roman"/>
          <w:sz w:val="24"/>
          <w:szCs w:val="24"/>
        </w:rPr>
        <w:t xml:space="preserve">: социально-коммуникативная деятельность   интегрируется с другими образовательными областями в процессе режимных моментов. Образовательная область  «Безопасность» вынесена в совместно-игровую деятельность  на прогулках, трудовая деятельность проводится  ежедневно не менее 20 мин. и вынесена  в режимные  моменты в совместно - самостоятельную деятельность.  Упражнения практической жизни в группе происходит в процессе свободной самостоятельной деятельности – ежедневно с использованием технологии Елены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Хилтунен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«Помоги мне сделать это самому». Уроки тишины проводим в кругу – ежедневно, используем методическое пособие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Растаргуевой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 Т.Н. «Тишина учит – тишине учимся».</w:t>
      </w:r>
    </w:p>
    <w:p w:rsidR="00BB7557" w:rsidRPr="006044D9" w:rsidRDefault="00BB7557" w:rsidP="00BB7557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ab/>
      </w:r>
      <w:r w:rsidRPr="006044D9">
        <w:rPr>
          <w:rFonts w:ascii="Times New Roman" w:hAnsi="Times New Roman" w:cs="Times New Roman"/>
          <w:sz w:val="24"/>
          <w:szCs w:val="24"/>
        </w:rPr>
        <w:tab/>
      </w:r>
      <w:r w:rsidRPr="006044D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044D9">
        <w:rPr>
          <w:rFonts w:ascii="Times New Roman" w:hAnsi="Times New Roman" w:cs="Times New Roman"/>
          <w:sz w:val="24"/>
          <w:szCs w:val="24"/>
        </w:rPr>
        <w:t>.</w:t>
      </w:r>
      <w:r w:rsidRPr="006044D9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 представлено в двигательной деятельности</w:t>
      </w:r>
      <w:r w:rsidR="001334BD">
        <w:rPr>
          <w:rFonts w:ascii="Times New Roman" w:hAnsi="Times New Roman" w:cs="Times New Roman"/>
          <w:sz w:val="24"/>
          <w:szCs w:val="24"/>
        </w:rPr>
        <w:t xml:space="preserve"> в режимных моментах</w:t>
      </w:r>
      <w:r w:rsidRPr="006044D9">
        <w:rPr>
          <w:rFonts w:ascii="Times New Roman" w:hAnsi="Times New Roman" w:cs="Times New Roman"/>
          <w:sz w:val="24"/>
          <w:szCs w:val="24"/>
        </w:rPr>
        <w:t xml:space="preserve"> в вариативной части используется </w:t>
      </w:r>
      <w:r w:rsidR="001334BD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6044D9">
        <w:rPr>
          <w:rFonts w:ascii="Times New Roman" w:hAnsi="Times New Roman" w:cs="Times New Roman"/>
          <w:sz w:val="24"/>
          <w:szCs w:val="24"/>
        </w:rPr>
        <w:t>Л.Н. В</w:t>
      </w:r>
      <w:r w:rsidR="001334BD">
        <w:rPr>
          <w:rFonts w:ascii="Times New Roman" w:hAnsi="Times New Roman" w:cs="Times New Roman"/>
          <w:sz w:val="24"/>
          <w:szCs w:val="24"/>
        </w:rPr>
        <w:t xml:space="preserve">олошиной </w:t>
      </w:r>
      <w:r w:rsidRPr="006044D9">
        <w:rPr>
          <w:rFonts w:ascii="Times New Roman" w:hAnsi="Times New Roman" w:cs="Times New Roman"/>
          <w:sz w:val="24"/>
          <w:szCs w:val="24"/>
        </w:rPr>
        <w:t>«Выходи играть во двор».</w:t>
      </w:r>
    </w:p>
    <w:p w:rsidR="00BB7557" w:rsidRPr="006044D9" w:rsidRDefault="00BB7557" w:rsidP="00BB7557">
      <w:pPr>
        <w:tabs>
          <w:tab w:val="left" w:pos="851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ab/>
        <w:t xml:space="preserve">5.Образовательная область «Художественно-эстетическое» представлено в художественной деятельности и в музыкальной деятельности.  </w:t>
      </w:r>
      <w:r w:rsidRPr="006044D9">
        <w:rPr>
          <w:rFonts w:ascii="Times New Roman" w:hAnsi="Times New Roman" w:cs="Times New Roman"/>
          <w:sz w:val="24"/>
          <w:szCs w:val="24"/>
        </w:rPr>
        <w:t xml:space="preserve">В вариативной части используются  методические разработки И.А.Лыковой «Изобразительная деятельность в детском саду» -   2 раза в неделю в </w:t>
      </w:r>
      <w:r w:rsidR="001334BD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BB7557" w:rsidRPr="006044D9" w:rsidRDefault="00BB7557" w:rsidP="00BB755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Решение программных образовательных задач осуществляется в ходе</w:t>
      </w:r>
      <w:r w:rsidR="001334B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</w:p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- Образовательной деятельности, осуществляемой в процессе организации различных видов детской деятельности, при выполнении культурных практик.</w:t>
      </w:r>
    </w:p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Режимных моментов</w:t>
      </w:r>
    </w:p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Самостоятельной деятельности детей</w:t>
      </w:r>
    </w:p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Игровой деятельности детей</w:t>
      </w:r>
    </w:p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Взаимодействия с семьями детей и другими социальными партнерами </w:t>
      </w:r>
    </w:p>
    <w:p w:rsidR="00BB7557" w:rsidRPr="006044D9" w:rsidRDefault="00BB7557" w:rsidP="00BB7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 СОШ №5, библиотекой, ДК).</w:t>
      </w:r>
    </w:p>
    <w:p w:rsidR="00FC1D81" w:rsidRPr="001A2BC9" w:rsidRDefault="001A2BC9" w:rsidP="00FC1D81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BC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2.3.Формы, способы, методы и средства реализации  рабочей программы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Содержание образовательного процесса осуществляется с учетом основных видов детской деятельности дошкольника. </w:t>
      </w:r>
    </w:p>
    <w:p w:rsidR="00C33337" w:rsidRPr="006044D9" w:rsidRDefault="00C33337" w:rsidP="00C3333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41"/>
        <w:gridCol w:w="1936"/>
        <w:gridCol w:w="2694"/>
        <w:gridCol w:w="2835"/>
      </w:tblGrid>
      <w:tr w:rsidR="00C33337" w:rsidRPr="006044D9" w:rsidTr="00177D14">
        <w:trPr>
          <w:trHeight w:val="536"/>
        </w:trPr>
        <w:tc>
          <w:tcPr>
            <w:tcW w:w="2141" w:type="dxa"/>
            <w:vMerge w:val="restart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Образовательные направления развития</w:t>
            </w:r>
          </w:p>
        </w:tc>
        <w:tc>
          <w:tcPr>
            <w:tcW w:w="1936" w:type="dxa"/>
            <w:vMerge w:val="restart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Содержание образовательных областей</w:t>
            </w:r>
          </w:p>
        </w:tc>
        <w:tc>
          <w:tcPr>
            <w:tcW w:w="5529" w:type="dxa"/>
            <w:gridSpan w:val="2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Деятельностный</w:t>
            </w:r>
            <w:proofErr w:type="spell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модуль</w:t>
            </w:r>
          </w:p>
        </w:tc>
      </w:tr>
      <w:tr w:rsidR="00C33337" w:rsidRPr="006044D9" w:rsidTr="00177D14">
        <w:trPr>
          <w:trHeight w:val="536"/>
        </w:trPr>
        <w:tc>
          <w:tcPr>
            <w:tcW w:w="2141" w:type="dxa"/>
            <w:vMerge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36" w:type="dxa"/>
            <w:vMerge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Виды детской деятельности 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 ФГОС ДО п.2.7)</w:t>
            </w:r>
          </w:p>
        </w:tc>
        <w:tc>
          <w:tcPr>
            <w:tcW w:w="2835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Формы и приемы организации образовательного процесса</w:t>
            </w:r>
          </w:p>
        </w:tc>
      </w:tr>
      <w:tr w:rsidR="00C33337" w:rsidRPr="006044D9" w:rsidTr="00177D14">
        <w:tc>
          <w:tcPr>
            <w:tcW w:w="2141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Социальн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коммуникативное 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1936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«Социализация»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«Безопасность»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«Труд»</w:t>
            </w:r>
          </w:p>
        </w:tc>
        <w:tc>
          <w:tcPr>
            <w:tcW w:w="2694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Самообслуживание и элементарный бытовой труд (в помещении и на улице).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Коммуникативная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(общение и взаимодействие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взрослыми и сверстниками)</w:t>
            </w:r>
          </w:p>
        </w:tc>
        <w:tc>
          <w:tcPr>
            <w:tcW w:w="2835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C33337" w:rsidRPr="006044D9" w:rsidTr="00177D14">
        <w:tc>
          <w:tcPr>
            <w:tcW w:w="2141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развитие</w:t>
            </w:r>
          </w:p>
        </w:tc>
        <w:tc>
          <w:tcPr>
            <w:tcW w:w="1936" w:type="dxa"/>
          </w:tcPr>
          <w:p w:rsidR="00C33337" w:rsidRPr="006044D9" w:rsidRDefault="00C33337" w:rsidP="0017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«Познание»</w:t>
            </w:r>
          </w:p>
        </w:tc>
        <w:tc>
          <w:tcPr>
            <w:tcW w:w="2694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Познавательно -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исследовательская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(исследование объектов окружающего мира и экспериментирования с ними). Конструирование из разного материала, включая конструкторы, модули, бумагу, природный и иной материал.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Реализация муниципального проекта «Читающее детство». (Приложение №3).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Реализация регионального проекта «Мы выбираем шахматы». (Приложение №4). </w:t>
            </w:r>
          </w:p>
        </w:tc>
        <w:tc>
          <w:tcPr>
            <w:tcW w:w="2835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C33337" w:rsidRPr="006044D9" w:rsidTr="00177D14">
        <w:tc>
          <w:tcPr>
            <w:tcW w:w="2141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Речевое 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1936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«Коммуникация» «Чтение художественной литературы»</w:t>
            </w:r>
          </w:p>
        </w:tc>
        <w:tc>
          <w:tcPr>
            <w:tcW w:w="2694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Коммуникативная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(общение и взаимодействие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взрослыми и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сверстниками). Восприятие художественной литературы и фольклора.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Реализация проекта на базе МДОУ «ЦРР – детский сад № 10» «В театр играем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речь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развиваем» (Приложение №5).</w:t>
            </w:r>
          </w:p>
        </w:tc>
        <w:tc>
          <w:tcPr>
            <w:tcW w:w="2835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Совместная образовательная деятельность педагогов и детей, самостоятельная </w:t>
            </w: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деятельность детей, образовательная деятельность в семье.</w:t>
            </w:r>
          </w:p>
        </w:tc>
      </w:tr>
      <w:tr w:rsidR="00C33337" w:rsidRPr="006044D9" w:rsidTr="00177D14">
        <w:tc>
          <w:tcPr>
            <w:tcW w:w="2141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эстетическое 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1936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«Художественное творчество» «Музыка»</w:t>
            </w:r>
          </w:p>
        </w:tc>
        <w:tc>
          <w:tcPr>
            <w:tcW w:w="2694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Изобразительная (рисование; лепка, аппликация). 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инструментах.</w:t>
            </w:r>
            <w:proofErr w:type="gramEnd"/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Реализация проекта на базе МДОУ «ЦРР – детский сад № 10» «Бумажная сказка» (Приложение №6).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Реализация регионального проекта «Музыкальная палитра» (Приложение№7).</w:t>
            </w:r>
          </w:p>
        </w:tc>
        <w:tc>
          <w:tcPr>
            <w:tcW w:w="2835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  <w:tr w:rsidR="00C33337" w:rsidRPr="006044D9" w:rsidTr="00177D14">
        <w:tc>
          <w:tcPr>
            <w:tcW w:w="2141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Физическое 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1936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«Физическая культура» «Здоровье»</w:t>
            </w:r>
          </w:p>
        </w:tc>
        <w:tc>
          <w:tcPr>
            <w:tcW w:w="2694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Двигательная</w:t>
            </w:r>
            <w:proofErr w:type="gramEnd"/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(овладение основными движениями), формы активности ребенка.</w:t>
            </w:r>
          </w:p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Реализация регионального проекта «На встречу ГТО» (Приложение №8) </w:t>
            </w:r>
          </w:p>
        </w:tc>
        <w:tc>
          <w:tcPr>
            <w:tcW w:w="2835" w:type="dxa"/>
          </w:tcPr>
          <w:p w:rsidR="00C33337" w:rsidRPr="006044D9" w:rsidRDefault="00C33337" w:rsidP="0017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Совместная образовательная деятельность педагогов и детей, самостоятельная деятельность детей, образовательная деятельность в семье.</w:t>
            </w:r>
          </w:p>
        </w:tc>
      </w:tr>
    </w:tbl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Муниципальный проект «Читающее детство» реализуется один раз в неделю в процессе самостоятельной деятельности и режимных моментах воспитателями группы.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Региональный проект «Мы выбираем шахматы» реализуется один раз в неделю во вторую половину дня в процессе самостоятельной деятельности и режимных моментах воспитателями группы.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Проект «В театр играем – речь развиваем» на базе МДОУ «ЦРР – детский сад №10» реализуется один раз в неделю 20 минут учителем - логопедом.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Проект «Бумажная сказка» на базе МДОУ «ЦРР – детский сад №10» реализуется один раз в неделю 20 минут во вторую половину дня воспитателями группы.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lastRenderedPageBreak/>
        <w:t>Музыкальное развитие проводится музыкальным руководителем два раза в неделю по 30 минут.</w:t>
      </w:r>
    </w:p>
    <w:p w:rsidR="00C33337" w:rsidRPr="006044D9" w:rsidRDefault="00C33337" w:rsidP="00C3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Рабочая программа музыкального руководителя.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Региональный проект «Музыкальная палитра» реализуется один раз в неделю 20 минут музыкальным руководителем, совместно с воспитателями. 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Физическое развитие проводится инструктором по физической культуре  два раза в неделю в физкультурном зале по 30 минут, один раз в неделю на улице 30 минут. </w:t>
      </w:r>
    </w:p>
    <w:p w:rsidR="00C33337" w:rsidRPr="006044D9" w:rsidRDefault="00C33337" w:rsidP="00C3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Рабочая программа инструктора по физической культуре.</w:t>
      </w:r>
    </w:p>
    <w:p w:rsidR="00C33337" w:rsidRPr="006044D9" w:rsidRDefault="00C33337" w:rsidP="00C333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Региональный проект «На встречу ГТО» реализуется один раз в неделю 20 минут инструктором по физической культуре, совместно с воспитателями. </w:t>
      </w:r>
    </w:p>
    <w:p w:rsidR="00177D14" w:rsidRDefault="00C33337" w:rsidP="00FC1D81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           Английский язык проводится два раза в неделю по 30</w:t>
      </w:r>
      <w:r w:rsidR="009341FD">
        <w:rPr>
          <w:rFonts w:ascii="Times New Roman" w:hAnsi="Times New Roman" w:cs="Times New Roman"/>
          <w:sz w:val="24"/>
          <w:szCs w:val="24"/>
        </w:rPr>
        <w:t xml:space="preserve"> минут во вторую половину дня, в</w:t>
      </w:r>
      <w:r w:rsidRPr="006044D9">
        <w:rPr>
          <w:rFonts w:ascii="Times New Roman" w:hAnsi="Times New Roman" w:cs="Times New Roman"/>
          <w:sz w:val="24"/>
          <w:szCs w:val="24"/>
        </w:rPr>
        <w:t>несен в сетку занятий.</w:t>
      </w: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1FD" w:rsidRDefault="009341FD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D14" w:rsidRPr="006044D9" w:rsidRDefault="00177D14" w:rsidP="009341FD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образовательной деятельности группы М. </w:t>
      </w:r>
      <w:proofErr w:type="spellStart"/>
      <w:r w:rsidRPr="006044D9"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  <w:r w:rsidRPr="006044D9">
        <w:rPr>
          <w:rFonts w:ascii="Times New Roman" w:hAnsi="Times New Roman" w:cs="Times New Roman"/>
          <w:b/>
          <w:sz w:val="24"/>
          <w:szCs w:val="24"/>
        </w:rPr>
        <w:t>.</w:t>
      </w:r>
    </w:p>
    <w:p w:rsidR="00177D14" w:rsidRPr="006044D9" w:rsidRDefault="002E58F8" w:rsidP="009341FD">
      <w:pPr>
        <w:tabs>
          <w:tab w:val="center" w:pos="4677"/>
          <w:tab w:val="left" w:pos="73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177D14" w:rsidRPr="006044D9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1380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1.Вот и лето прошло. День знаний.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познавательный интерес к школе, к книгам; формировать мотивацию к обучению в школе. Закреплять знания о школе, о том, зачем нужно учиться, кто и чему учит в школе, о школьных принадлежностях. Формировать положительные представления о профессии учителя и «профессии» ученика.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Продолжать рассказывать об общественной значимости детского сада и труда его сотрудников; познакомить с правами и обязанностями детей.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Знакомство с игрой «Городки».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«Воспоминание о лете»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«Экология в картинках» С.Н.Николаева «Юный эколог»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«В стране шахматных чудес» Г.В. Гришин.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«Цветик -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«Ежик» (аппликация)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Что мы умеем и </w:t>
            </w:r>
            <w:proofErr w:type="gramStart"/>
            <w:r w:rsidRPr="006044D9">
              <w:t>любим</w:t>
            </w:r>
            <w:proofErr w:type="gramEnd"/>
            <w:r w:rsidRPr="006044D9">
              <w:t xml:space="preserve"> лепить (2 занятия).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Ю.орлова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качался на качелях» 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 4 лишний»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«Посчитай»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О.С. Ушакова «Развитие речи»</w:t>
            </w: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2. Откуда хлеб пришел. Путешествие в хлебную страну.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хлебе как одном из величайших богатств земли; расширить их представления о роли труда в жизни людей на основе ознакомления с различными профессиями; воспитывать бережное отношение к хлебу, уважение к труду людей, которые его выращивают.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Элементы игры «Городки»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Л.Н.Волошина                «Выходи играть во двор»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Мы волейболисты»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Л.Н.Волошина « Выходи играть во двор»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«Улицы моего города» Т.М.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pStyle w:val="a9"/>
              <w:shd w:val="clear" w:color="auto" w:fill="FFFFFF"/>
              <w:spacing w:before="0" w:beforeAutospacing="0" w:after="113" w:afterAutospacing="0"/>
            </w:pPr>
          </w:p>
          <w:p w:rsidR="00177D14" w:rsidRPr="006044D9" w:rsidRDefault="00177D14" w:rsidP="00177D14">
            <w:pPr>
              <w:pStyle w:val="a9"/>
              <w:shd w:val="clear" w:color="auto" w:fill="FFFFFF"/>
              <w:spacing w:before="0" w:beforeAutospacing="0" w:after="113" w:afterAutospacing="0"/>
            </w:pPr>
            <w:r w:rsidRPr="006044D9">
              <w:t>«Хлеб всему голова»</w:t>
            </w:r>
            <w:proofErr w:type="gramStart"/>
            <w:r w:rsidRPr="006044D9">
              <w:t>.О</w:t>
            </w:r>
            <w:proofErr w:type="gramEnd"/>
            <w:r w:rsidRPr="006044D9">
              <w:t>.Л.Князева  «Приобщение детей к истокам русской народной культуры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«Фрукты» (Лепка объемная)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«Веточка»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Декоративные тарелк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хлебную страну) лепка.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уголком пожарной безопасности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признак»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  <w:t>«Назови ласково»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«Образуй признаки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от предметов)»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«Есть – нет»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«Посчитай» О.С. Ушакова «Развитие речи»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3. Дом, в котором мы живем. (Мебель)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расширять знания детей об основных видах мебели; о различных материалах, из которых она изготавливается. Рассказать о технологии изготовления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предметов мебели. Знакомить с профессиями людей, изготавливающих мебель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 «Городки».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Л.Н.Волошина                «Выходи играть во двор»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1.Планета Земля в опасности! 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Прогулка «Свет. День. Ночь».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«Добрый мир» 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«Волшебная доска»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Счет наизусть до 10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обратный счет в пределах 10.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Счет от 0 до 10 и обратно. Пересчет в пределах 10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«Кудрявые деревья» (аппликация)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«Бублики, пирожки, булочки» (лепка)</w:t>
            </w:r>
          </w:p>
          <w:p w:rsidR="00177D14" w:rsidRPr="006044D9" w:rsidRDefault="00177D14" w:rsidP="00177D14">
            <w:pPr>
              <w:tabs>
                <w:tab w:val="left" w:pos="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Вазочки для сухоцветов (лепка).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1.Порадуй своего друга.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«Если чужой приходит в дом» Л.Л.Тимофеева « Формирование культуры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 и монолог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«В школу»  (стр. 135 О.С. Ушакова «Развитие речи»).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«А»;  Звук «У»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Детский сад наш так хорош, лучше сада не найдешь. (Игрушки)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уточнить представления детей о детском саде, игрушках. 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Игра  «Городки».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Л.Н.Волошина                «Выходи играть во двор»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1.«Деятельность людей»» (Скучен день до вечера, коли делать нечего</w:t>
            </w:r>
            <w:proofErr w:type="gramEnd"/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риобщение детей к истокам русской народной культуры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земля и другие планеты»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, за, между».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Отсчет в пределах 10 (закрепление)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«Закат в море»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«Матрешка»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букет» (симметричная аппликация)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Азбука в картинках (игрушки). Лыкова И.А.– </w:t>
            </w:r>
            <w:proofErr w:type="gramStart"/>
            <w:r w:rsidRPr="006044D9">
              <w:t>ИЗО</w:t>
            </w:r>
            <w:proofErr w:type="gramEnd"/>
            <w:r w:rsidRPr="006044D9">
              <w:t xml:space="preserve"> в </w:t>
            </w:r>
            <w:proofErr w:type="spellStart"/>
            <w:r w:rsidRPr="006044D9">
              <w:t>д</w:t>
            </w:r>
            <w:proofErr w:type="spellEnd"/>
            <w:r w:rsidRPr="006044D9">
              <w:t>/саду (стр.34)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Здоровье на грядке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Делаем вместе.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2.Д/и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текста-рассуждения»  »  (стр. 139 О.С. Ушакова «Развитие речи»).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»А, У»; Звук «И»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D14" w:rsidRPr="006044D9" w:rsidRDefault="00177D14" w:rsidP="00177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279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 Краски осени. (Осень, деревья, грибы)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осени,  деревьях, грибах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знания детей об изменениях в природе ранней осенью, название осенних месяцев Закреплять знания о правилах безопасного поведения в природе. Воспитывать эстетическое видение природы, стремление беречь ее.  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Знакомство с игрой «Футбол».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1.«Земля – мой дом» -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«Земля, вода, растения»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3.«Проспекты, улицы и переулки волшебной доски»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Классификация по одному признаку.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по одному признаку.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– основа определения.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«Наша клумба»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«Лес, точно терем расписной…»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«Грибы»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1Несовпадение    настроений.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«Игры во дворе дома» 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серии сюжетных картинок. Осень» » (стр. 145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 «О»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 «Ы» 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Перелетные птицы.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перелетных птицах. Познакомить с интересными фактами из жизни птиц, показать их уникальность. Воспитывать бережное, заботливое отношение к природе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Элементы игры в Футбол.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1.Русская народная игра «Гуси лебеди»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«Приобщение детей к истокам русской народной культуры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«Выставка подделок пернатые Белогорья»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«Как люди открывали землю» -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Д/и «Летает – не летает»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размеру. Сохранение количества.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Часы. Как узнать время.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«Летят перелетные птицы» (аппликация)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 «Чудесная </w:t>
            </w:r>
            <w:proofErr w:type="spellStart"/>
            <w:r w:rsidRPr="006044D9">
              <w:t>мозайка</w:t>
            </w:r>
            <w:proofErr w:type="spellEnd"/>
            <w:r w:rsidRPr="006044D9">
              <w:t>» (декоративное рисование)</w:t>
            </w:r>
            <w:proofErr w:type="gramStart"/>
            <w:r w:rsidRPr="006044D9">
              <w:t xml:space="preserve"> .</w:t>
            </w:r>
            <w:proofErr w:type="gramEnd"/>
            <w:r w:rsidRPr="006044D9">
              <w:t xml:space="preserve"> Лыкова И.А.– ИЗО в </w:t>
            </w:r>
            <w:proofErr w:type="spellStart"/>
            <w:r w:rsidRPr="006044D9">
              <w:t>д</w:t>
            </w:r>
            <w:proofErr w:type="spellEnd"/>
            <w:r w:rsidRPr="006044D9">
              <w:t>/саду (стр.40)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По замыслу.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Осень в природе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Плач, смех, испуг.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1.«Будем беречь и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/и «Светофор»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«Описание. Перелетные птицы» 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«Пересказ рассказ В. Бианки «Купание медвежат» О.С. Ушакова «Развитие речи»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«Э»,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Звуки «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П-Пь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3. Дары осени. (Овощи,  фрукты)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обобщающее понятия «Овощи» « Фрукты» и названия различных овощей, фруктов. Рассказать детям о пользе овощей, фруктов для человека (источник витаминов, вкусный продукт питания). Познакомить детей с технологией приготовления блюд из овощей,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их заготовки. Расширить представления о труде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в огородах,  на полях осенью. Продолжать знакомить с сельскохозяйственными профессиями.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игры в Футбол.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1.«Когда это бывает», оформление выставки «Дары осени». 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Прогулка «Земля, вода, растения»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3.«Проспекты, улицы и переулки волшебной доски»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Сериация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размеру.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«Кто в лесу живет?» (лепка по замыслу)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Фрукты.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Каждый привлекателен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 своему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«Съедобные и не съедобные грибы»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«Описание. Дары осени»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«Рассказывание по картине»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Т-Ть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К-Кь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Моя дружная семья. Культура поведения.</w:t>
            </w:r>
          </w:p>
          <w:p w:rsidR="00177D14" w:rsidRPr="006044D9" w:rsidRDefault="00177D14" w:rsidP="00177D14">
            <w:pPr>
              <w:tabs>
                <w:tab w:val="left" w:pos="0"/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семье как о людях, которые живут вместе; воспитывать чувства любви и уважения к родным и близким, знание своей фамилии, имени и отчества родителей, своего рода и родословной.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и уважение к членам своей семьи, желание заботиться о близких, развивать чувство гордости за свою семью</w:t>
            </w:r>
            <w:proofErr w:type="gramEnd"/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Игра «Футбол».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1.«Как устроена природа» - 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«Быт русских людей»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«Приобщение детей к истокам русской народной культуры»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«Семья отношения детей и родителей»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Часы. Как узнать время.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для бабушки и дедушки» (аппликация) «Заячья семья» (рисование)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Подставка для кисточек.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Как засыпает природа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Д/И «Волшебные слова», «Слово лечит»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рассказа на тему «Первый день Тани в детском саду» (стр. 147 О.С. Ушакова «Развитие речи»).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«П-Т-К», 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Х-Хь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77D14" w:rsidRPr="006044D9" w:rsidRDefault="00177D14" w:rsidP="00ED1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D14" w:rsidRPr="006044D9" w:rsidRDefault="00177D14" w:rsidP="00ED1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ED1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1380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 Моя Родина Россия.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что  такое «страна», кто в ней живет, кто руководит страной, что такое столица, как называется столица нашего государства, какие национальности живут в стране, флаг и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гербсимволы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нашей страны, воспитывать  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  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  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 стране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игрой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«Баскетбол».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«Мой край Белогорье»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«Ни шагу назад»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пространственных представлений.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чего начинается Родина?»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«Яблоня» (лепка)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Овощи для игры в магазин.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«»На улице города»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тему «Мой родной город»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М-Мь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 «С»</w:t>
            </w: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2.Если добрый ты, то всегда легко. (Дикие и домашние животные</w:t>
            </w:r>
            <w:proofErr w:type="gram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об образе жизни лесных зверей осенью (делают запасы пищи, готовятся к спячке). Уточнить и закрепить знания об особенностях внешнего вида диких и домашних животных, условиях их жизни. Закрепить названия домашних животных и их детенышей, знания об их назначении и пользе для человека. Формировать знания о взаимосвязи всего живого в природе.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«Как белка, заяц, лось проводят зиму в лесу»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Игра драматизация р. Н. сказки «Крошечка -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«Приобщение детей к истокам русской народной культуры»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Прямая линия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Отрезок. Измерение длины отрезка.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«Кто в лесу живет?» (аппликация)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«Такие красивые зонтики»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Утица-крылатка.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Какие качества помогают дружбе.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Съедобные ягоды и ядовитые растения»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«Сочинение сказки на тему «Как ежик выручил зайца» (стр. 153 О.С. Ушакова «Развитие речи»).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 «С»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3.Одевайся по сезону. (</w:t>
            </w:r>
            <w:proofErr w:type="spell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proofErr w:type="gram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бувь</w:t>
            </w:r>
            <w:proofErr w:type="spell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детей об одежде, обуви, головных уборах; о материалах, процессе их производства. Познакомить с названиями наиболее распространенных видов тканей, со свойствами кожи, со способами ухода за одеждой и обувью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«Санки».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«Человек. Чем человек отличается от животного».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Сравнение песка глины и камней С.Н.Николаева «Юный эколог»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«Ни шагу назад»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Ломаная линия и ее длина.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Кривая линия.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 мотивам сказки «Колобок»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Роспись фартука, сарафана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Отважные парашютисты.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  (стр.64)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«Врачи – наши друзья»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с использованием антонимов» » (стр. 157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С-Сь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», 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Н-Нь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4.Когда в семье лад, то не нужен клад. (День Матери)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Привлекать детей к изготовлению подарков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«Санки».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«Наши добрые дела. Дела милосердия»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2.»Вечер пословиц»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«Приобщение детей к истокам русской народной культуры»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Пригласительные открытки на праздник (ко дню Матери)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«Страусы»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Подарок маме.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и твои родители.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тему «Моя мама»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«Литературный калейдоскоп»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«З»,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З-Зь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D14" w:rsidRPr="006044D9" w:rsidRDefault="00177D14" w:rsidP="00177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421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1.Безопасность. (Правила поведения в группе и на прогулке)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культуру безопасного поведения на улице в зимний период времени, дать детям первоначальные знания о правилах безопасного поведения в природе в зимний период и в группе. Выработать навыки сознательного отношения к соблюдению правил безопасного поведения зимой на улице. Приобщать детей к правилам безопасного поведения во время зимних игр.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«Лыжи»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1.Д. игра « Маршрут выходного дня»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2.Через добрые дела можно стать юным экологом 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«Прямолинейная, бесхитростная фигура»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Четырехугольники. Объемные фигуры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Рисуем транспорт (рисование)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>Рисуем транспорт (рисование)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  <w:rPr>
                <w:b/>
              </w:rPr>
            </w:pPr>
            <w:r w:rsidRPr="006044D9">
              <w:t xml:space="preserve">Чашки и кружки.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Животный мир Земли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Игра «Семейный выходной»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«Не боимся мороза»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стр. 163 О.С. Ушакова «Развитие речи»).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С-З»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2.Здравствуй, зимушка зима. (</w:t>
            </w:r>
            <w:proofErr w:type="spell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proofErr w:type="gram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имующие</w:t>
            </w:r>
            <w:proofErr w:type="spell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птицы)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и обогатить знания о зимних явлениях природы, особенностях деятельности людей в городе и на селе, о безопасном поведении зимой.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представления о характерных признаках зимы, познакомить с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природными особенностями зимних месяцев. Формировать представления о безопасном поведении зимой. 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и пополнить знания детей о зимующих птицах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«Лыжи»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«Наши меньшие друзья. Кормушки»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«Выставка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 перо Жар птицы».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«Приобщение детей к истокам русской народной культуры»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 деятельности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человека» -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Закономерность и порядок. Натуральный ряд чисел.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Натуральный числовой ряд.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Зимнее дерево (аппликация симметричная)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«Дремлет лес под сказку сна» (рисование)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>Мышки.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«Как не замерзнуть на холоде» Л.Л.Тимофеева « 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«Повествование. Зима. Зимующие птицы». 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П-Б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 «В»</w:t>
            </w: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3.Новогоднее настроение. (Хвойные деревья)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Закрепить и углубить знания детей о ели и сосне, как представителях хвойных деревьев.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Формировать умение сравнивать эти деревья, видеть между ними сходства и различия.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Упражнять детей в составлении связных рассказов, образовании множественного числа имен существительных и согласования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>ихсо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7F9FB"/>
              </w:rPr>
              <w:t xml:space="preserve"> словом «много».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«Что такое новый год?»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«Приобщение детей к истокам русской народной культуры»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« Леса родного Белогорья» 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«Прямолинейная, бесхитростная фигура»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Независимость числа от пространственного расположения предметов.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Часы. Ориентировка во времени.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«Снегири и синицы» (обр. 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«Морозные узоры» (рисование)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proofErr w:type="spellStart"/>
            <w:r w:rsidRPr="006044D9">
              <w:t>Елкины</w:t>
            </w:r>
            <w:proofErr w:type="spellEnd"/>
            <w:r w:rsidRPr="006044D9">
              <w:t xml:space="preserve"> игрушки. Лыкова И.А.– </w:t>
            </w:r>
            <w:proofErr w:type="gramStart"/>
            <w:r w:rsidRPr="006044D9">
              <w:t>ИЗО</w:t>
            </w:r>
            <w:proofErr w:type="gramEnd"/>
            <w:r w:rsidRPr="006044D9">
              <w:t xml:space="preserve"> в </w:t>
            </w:r>
            <w:proofErr w:type="spellStart"/>
            <w:r w:rsidRPr="006044D9">
              <w:t>д</w:t>
            </w:r>
            <w:proofErr w:type="spellEnd"/>
            <w:r w:rsidRPr="006044D9">
              <w:t>/саду (стр.100)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  <w:rPr>
                <w:b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(музыка)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Красота зимы хрустальной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Прогулка. Как мы играем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сказки на предложенный сюжет. Новогоднее настроение»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стр. 173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«Ф»,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Д-Дь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4.Встреча нового года.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традициями празднования Нового года.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Закладывать основы праздничной культуры.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эмоционально положительное отношение к предстоящему празднику, желание активно участвовать в его подготовке.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Вызвать стремление поздравить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близких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праздником, преподнести подарки, сделанные своими руками.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«Лыжи»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«Семья. Готовим подарки»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Дидактическая игра «Хищники и травоядные».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в нашей жизни»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и порядок.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Натуральный ряд чисел.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«Новогодний сапожок»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«Цветочные снежинки» (аппликация)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«Украшаем елочную игрушку»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Новогодние хлопоты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Л.Л.Тимофеева « Формирование культуры безопасности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ория пожарной службы в России. .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рассказа по серии картинок. Встреча Нового года».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Звуки «Т-Д»,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«Г»  </w:t>
            </w:r>
          </w:p>
        </w:tc>
      </w:tr>
    </w:tbl>
    <w:p w:rsidR="00177D14" w:rsidRPr="006044D9" w:rsidRDefault="00177D14" w:rsidP="00177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1380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053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2.Приходила Коляда. (Зимние забавы)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зимними видами спорта. Воспитывать стремление вести здоровый образ жизни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родолжать знакомить с зимними видами спорта.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эмоционального отклика на красоту зимнего пейзажа.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t>«Санки»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1.«Уродилась Коляда накануне Рождества»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              «Приобщение детей к истокам русской народной культуры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«Праздник Рождество Христово. Первый снег».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3.»Вежливые слоны»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Измерение длины.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«Бабушкины сказки»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«Перо Жар-птицы»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(лепка,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1.Мимические признаки эмоций.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 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2.«Скорая помощь» 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рассказа на тему «Как мы играем зимой на участке».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(стр. 175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Г-Гь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Звуки «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3.ВеликийУстюжен. Родина деда Мороза</w:t>
            </w:r>
          </w:p>
          <w:p w:rsidR="00177D14" w:rsidRPr="006044D9" w:rsidRDefault="00177D14" w:rsidP="00177D14">
            <w:pPr>
              <w:pStyle w:val="a9"/>
              <w:shd w:val="clear" w:color="auto" w:fill="FFFFFF"/>
              <w:spacing w:before="0" w:beforeAutospacing="0" w:after="0" w:afterAutospacing="0"/>
            </w:pPr>
            <w:r w:rsidRPr="006044D9">
              <w:t>Познакомить детей с историей Новогоднего праздника, с традициями украшения новогодней елочки.</w:t>
            </w:r>
          </w:p>
          <w:p w:rsidR="00177D14" w:rsidRPr="006044D9" w:rsidRDefault="00177D14" w:rsidP="00177D14">
            <w:pPr>
              <w:pStyle w:val="a9"/>
              <w:shd w:val="clear" w:color="auto" w:fill="FFFFFF"/>
              <w:spacing w:before="0" w:beforeAutospacing="0" w:after="0" w:afterAutospacing="0"/>
            </w:pPr>
            <w:r w:rsidRPr="006044D9">
              <w:t> Систематизировать знания детей о зиме и зимних явлениях.</w:t>
            </w:r>
          </w:p>
          <w:p w:rsidR="00177D14" w:rsidRPr="006044D9" w:rsidRDefault="00177D14" w:rsidP="00177D14">
            <w:pPr>
              <w:pStyle w:val="a9"/>
              <w:shd w:val="clear" w:color="auto" w:fill="FFFFFF"/>
              <w:spacing w:before="0" w:beforeAutospacing="0" w:after="0" w:afterAutospacing="0"/>
            </w:pPr>
            <w:r w:rsidRPr="006044D9">
              <w:t xml:space="preserve">Обобщить представление детей о главном герое новогоднего праздника – </w:t>
            </w:r>
            <w:r w:rsidRPr="006044D9">
              <w:lastRenderedPageBreak/>
              <w:t>Дедушке Морозе.</w:t>
            </w:r>
          </w:p>
          <w:p w:rsidR="00177D14" w:rsidRPr="006044D9" w:rsidRDefault="00177D14" w:rsidP="00177D14">
            <w:pPr>
              <w:pStyle w:val="a9"/>
              <w:shd w:val="clear" w:color="auto" w:fill="FFFFFF"/>
              <w:spacing w:before="0" w:beforeAutospacing="0" w:after="0" w:afterAutospacing="0"/>
            </w:pPr>
            <w:r w:rsidRPr="006044D9">
              <w:t>Развивать познавательность, наблюдательность, активность.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Воспитать в детях любовь к природе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«Санки»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 «Чтение сказки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«Приобщение детей к истокам русской народной культуры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 . «Встречаем новый год. Зимние забавы».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длины.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Измерение веса.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«Дымковский индюк» (аппликация)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«Котенок» (рисование)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>Дед Моро</w:t>
            </w:r>
            <w:proofErr w:type="gramStart"/>
            <w:r w:rsidRPr="006044D9">
              <w:t>з(</w:t>
            </w:r>
            <w:proofErr w:type="gramEnd"/>
            <w:r w:rsidRPr="006044D9">
              <w:t>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proofErr w:type="gramEnd"/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водоемов.  Л.Л.Тимофеева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 Формирование культуры безопасности» 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«Коллективное рассказывание на тему «В гости к Деду Морозу». О.С. Ушакова «Развитие речи»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 «Ш»,»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Что изменилось зимой?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Расширить и обогатить знания о зимних явлениях природы, особенностях деятельности людей в городе и на селе, о безопасном поведении зимой.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и систематизировать представления о характерных признаках зимы, познакомить с природными особенностями зимних месяцев. Формировать представления о безопасном поведении зимой. Воспитывать бережное отношение к природе, умение замечать красоту зимней природы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t>«Санки»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«Кто главный в лесу»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«Заботимся о птицах»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«Вежливые слоны»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Измерение веса, длины, температуры.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«Учимся лепить зайцев»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мезенской росписи «Кони» (аппликация + рисование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  <w:rPr>
                <w:b/>
              </w:rPr>
            </w:pPr>
            <w:r w:rsidRPr="006044D9">
              <w:t xml:space="preserve">Учимся лепить птиц.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Что тебя  огорчает или   чему ты радуешься. Л.Л.Тимофеева « 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«Комбинированные монологи».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Звуки «С-Ш»,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«Ж»,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«Зимушка зима»</w:t>
            </w:r>
          </w:p>
        </w:tc>
      </w:tr>
    </w:tbl>
    <w:p w:rsidR="00177D14" w:rsidRPr="006044D9" w:rsidRDefault="00177D14" w:rsidP="00177D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1380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1.Ледяное царство. (Животные севера и жарких стран)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 детей элементарные представления об особенностях географического положения Африки, Австралии и Америки Создать общее представление о повадках и образе жизни животных северных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повадках и образе жизни животных жарких стран. Воспитывать любознательность. Формировать представления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взаимосвязях, взаимодействии и взаимозависимости живых организмов со средой обитания.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«Забей льдинку в ворота»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Л.Н. Волошина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Дидактическая игра «Чем отличается белый медведь от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бурого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«Животные нашего края».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севера»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Измерение количества.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Пир на весь мир. – Гжель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«Пингвины» (лепка)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  <w:rPr>
                <w:b/>
              </w:rPr>
            </w:pPr>
            <w:r w:rsidRPr="006044D9">
              <w:t xml:space="preserve">Сказочная рыбка. Лыкова И.А.– </w:t>
            </w:r>
            <w:proofErr w:type="gramStart"/>
            <w:r w:rsidRPr="006044D9">
              <w:t>ИЗО</w:t>
            </w:r>
            <w:proofErr w:type="gramEnd"/>
            <w:r w:rsidRPr="006044D9">
              <w:t xml:space="preserve"> в </w:t>
            </w:r>
            <w:proofErr w:type="spellStart"/>
            <w:r w:rsidRPr="006044D9">
              <w:t>д</w:t>
            </w:r>
            <w:proofErr w:type="spellEnd"/>
            <w:r w:rsidRPr="006044D9"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снеге, льде. Д/и «Хорошо, плохо». Л.Л.Тимофеева « 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рассказа о животных по сюжетным картинкам»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стр. 188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Звуки «Ж-З»,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«Ж-Ш».</w:t>
            </w: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Быть здоровыми хотим.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t>«Лыжи»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«Что означает слово спасибо».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«Рассматривание альбома русских былин»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              «Приобщение детей к истокам русской народной культуры».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«Могучая фигура»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«Что и как влияет на природу. Загрязнение окружающей среды» - Материалы « Беседы о лесе»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Сложение. Знак действия.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рыбка» (аппликация)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яблока в разрезе (рисование)</w:t>
            </w: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Котенок.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Счастливое детство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Одни и вместе с друзьями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 «Изучаем свой организм»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– еще пригодятся»  Л.Л.Тимофеева «Формирование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из личного опыта. Как я занимаюсь спортом»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стр. 192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 «Л», Звуки «</w:t>
            </w:r>
            <w:proofErr w:type="spellStart"/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spellEnd"/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3. Путешествие вокруг света. (Транспорт)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4D9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Активизировать словарь детей по теме «транспорт», закреплять классификацию транспорта по видам; закреплять умение различать машины по функциональным признакам. </w:t>
            </w:r>
            <w:proofErr w:type="gramStart"/>
            <w:r w:rsidRPr="006044D9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правильно употреблять в речи предлоги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4D9">
              <w:rPr>
                <w:rStyle w:val="c3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на, с, через, под</w:t>
            </w:r>
            <w:r w:rsidRPr="006044D9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правильно употреблять глаголы с помощью приставок.</w:t>
            </w:r>
            <w:proofErr w:type="gramEnd"/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t>«Санки»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.«Цепочка в лесу»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«Транспорт на улицах нашего города».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Вычитание. Знак действия.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 (рисование)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proofErr w:type="spellStart"/>
            <w:r w:rsidRPr="006044D9">
              <w:t>Карандашница</w:t>
            </w:r>
            <w:proofErr w:type="spellEnd"/>
            <w:r w:rsidRPr="006044D9">
              <w:t xml:space="preserve"> в подарок папе. Лыкова И.А.– </w:t>
            </w:r>
            <w:proofErr w:type="gramStart"/>
            <w:r w:rsidRPr="006044D9">
              <w:t>ИЗО</w:t>
            </w:r>
            <w:proofErr w:type="gramEnd"/>
            <w:r w:rsidRPr="006044D9">
              <w:t xml:space="preserve"> в </w:t>
            </w:r>
            <w:proofErr w:type="spellStart"/>
            <w:r w:rsidRPr="006044D9">
              <w:t>д</w:t>
            </w:r>
            <w:proofErr w:type="spellEnd"/>
            <w:r w:rsidRPr="006044D9">
              <w:t>/саду (стр.100)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Большое путешествие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Игра – эстафета «Маневрирование автомобилей Л.Л.Тимофеева «Формирование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«Комбинированные монологи».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«Р» 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4.Мой папа военный. 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расширять представления детей о Российской Армии.</w:t>
            </w:r>
            <w:r w:rsidRPr="006044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 с разными родами войск (пехота, морские, воздушные, танковые войска).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Воспитывать в духе патриотизма, любви к Родине.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мальчиков стремление быть смелыми, стать защитниками Родины.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Чтить память павших бойцов.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«Санки»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 «Дела милосердия. Подарки защитникам»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«Русские богатыри» 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               «Приобщение детей к истокам русской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культуры».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«Могучая фигура»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десятка:2,3,4.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«Я с папой»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Подарок для папы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Пограничник на пост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 в профессии»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«Формирование культуры безопасности»</w:t>
            </w: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«Сочинение сказки на заданную тему». 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».  (стр. 196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Звуки «Р-Л»,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День защитника Отечества»</w:t>
            </w:r>
          </w:p>
        </w:tc>
      </w:tr>
    </w:tbl>
    <w:p w:rsidR="00177D14" w:rsidRPr="006044D9" w:rsidRDefault="00177D14" w:rsidP="0093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93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699"/>
        </w:trPr>
        <w:tc>
          <w:tcPr>
            <w:tcW w:w="3227" w:type="dxa"/>
          </w:tcPr>
          <w:p w:rsidR="00177D14" w:rsidRPr="006044D9" w:rsidRDefault="00177D14" w:rsidP="00177D14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autoSpaceDE/>
              <w:autoSpaceDN/>
              <w:adjustRightInd/>
              <w:ind w:left="0" w:firstLine="0"/>
              <w:rPr>
                <w:b/>
              </w:rPr>
            </w:pPr>
            <w:r w:rsidRPr="006044D9">
              <w:rPr>
                <w:b/>
              </w:rPr>
              <w:t xml:space="preserve">Мамы разные нужны, мамы всякие важны. (8 </w:t>
            </w:r>
            <w:proofErr w:type="spellStart"/>
            <w:r w:rsidRPr="006044D9">
              <w:rPr>
                <w:b/>
              </w:rPr>
              <w:t>марта</w:t>
            </w:r>
            <w:proofErr w:type="gramStart"/>
            <w:r w:rsidRPr="006044D9">
              <w:rPr>
                <w:b/>
              </w:rPr>
              <w:t>.П</w:t>
            </w:r>
            <w:proofErr w:type="gramEnd"/>
            <w:r w:rsidRPr="006044D9">
              <w:rPr>
                <w:b/>
              </w:rPr>
              <w:t>осуда</w:t>
            </w:r>
            <w:proofErr w:type="spellEnd"/>
            <w:r w:rsidRPr="006044D9">
              <w:rPr>
                <w:b/>
              </w:rPr>
              <w:t>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Times-Roman" w:hAnsi="Times New Roman" w:cs="Times New Roman"/>
                <w:sz w:val="24"/>
                <w:szCs w:val="24"/>
              </w:rPr>
              <w:t>«Лыжи»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1.«Сердце матери лучше солнца греет» -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              «Приобщение детей к истокам русской народной культуры».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«Когда животных в природе становиться много или мало»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числа 5.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для мамы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Вазочка в подарок маме (лепка)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Леди и джентльмены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соблюбают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мои близкие»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тему «Нет милей дружка, чем родная мамочка». О.С. Ушакова «Развитие речи»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Р-Л-Рь-Ль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», Звук «Ц», «Посуда»</w:t>
            </w: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autoSpaceDE/>
              <w:autoSpaceDN/>
              <w:adjustRightInd/>
              <w:ind w:left="0" w:firstLine="0"/>
              <w:rPr>
                <w:b/>
              </w:rPr>
            </w:pPr>
            <w:r w:rsidRPr="006044D9">
              <w:rPr>
                <w:b/>
              </w:rPr>
              <w:t>Весна пришла. (Перелетные птицы)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Повторять с детьми сезонные изменения в природе, происходящие весной. Вспомнить названия весенних месяцев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точнить и расширить представления о перелетных птицах. Познакомить с интересными фактами из жизни птиц, показать их уникальность. Воспитывать бережное, заботливое отношение к природе.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Элементы игры            «Городки»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1.«Экскурсия в парк. Весна»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Прогулка «Птицы, насекомые»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«Прыг, скок и в бок»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числа 6.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«Чудо цветы» (лепка)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петушок» (рисование)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  <w:p w:rsidR="00177D14" w:rsidRPr="006044D9" w:rsidRDefault="00177D14" w:rsidP="0017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природы </w:t>
            </w:r>
          </w:p>
          <w:p w:rsidR="00177D14" w:rsidRPr="006044D9" w:rsidRDefault="00177D14" w:rsidP="00177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Смелый, трусливый.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и полезные продукты» Л.Л.Тимофеева «Формирование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рассказа. Весна пришла» О.С. Ушакова «Развитие речи»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Звуки «С-Ц», Звук «Ч»,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«Весна. Перелетные птицы»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autoSpaceDE/>
              <w:autoSpaceDN/>
              <w:adjustRightInd/>
              <w:ind w:left="0" w:firstLine="0"/>
              <w:rPr>
                <w:b/>
              </w:rPr>
            </w:pPr>
            <w:r w:rsidRPr="006044D9">
              <w:rPr>
                <w:b/>
              </w:rPr>
              <w:t>Народная культура и традиции. (Широка масленица)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Pr="006044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традиционным русским праздником – Масленица,</w:t>
            </w:r>
          </w:p>
          <w:p w:rsidR="00177D14" w:rsidRPr="006044D9" w:rsidRDefault="00177D14" w:rsidP="00177D14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учить делиться впечатлениями с окружающими, используя художественные средства выразительности, формировать умение отгадывать загадки, играть в народные игры, развивать понимание названия праздника, прививать любовь к русскому народному фольклору, активизировать словарный запас по теме «</w:t>
            </w:r>
            <w:proofErr w:type="spellStart"/>
            <w:r w:rsidRPr="006044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6044D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игры            «Городки»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Л.Н. Волошина «Выходи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1.«Масленица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Прасковейка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, встречаем тебя хорошенько!»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О.Л.Князева                «Приобщение детей к истокам русской народной культуры».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Рассматривание альбома «Русские народные костюмы»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букет»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Чудо-писанки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(рисование)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медведя. (2 занятия) 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качества помогают дружбе. Л.Л.Тимофеева «Формирование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калейдоскоп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Звуки «Ч-Ц»,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«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», «Масленица»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autoSpaceDE/>
              <w:autoSpaceDN/>
              <w:adjustRightInd/>
              <w:ind w:left="0" w:firstLine="0"/>
              <w:rPr>
                <w:b/>
              </w:rPr>
            </w:pPr>
            <w:r w:rsidRPr="006044D9">
              <w:rPr>
                <w:b/>
              </w:rPr>
              <w:lastRenderedPageBreak/>
              <w:t>Волшебница вода. (Рыбы)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подводном мире, о многообразии его обитателей. Показать их особенности, способы приспособляемости к жизни в водной среде. Разъяснить необходимость охраны этих животных и среды их обитания. Развивать интерес к познанию мира природы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Элементы игры            «Городки»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1.«Кому нужна вода»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«Водоемы нашего края»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«Прыг, скок и в бок»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«Отношения между людьми»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обитатели» (лепка)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«Морской конек»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«Цыпленок» (аппликация на конусе)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Игра инсценировка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казке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«Описание пейзажной картины»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тр.200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 «Щ»,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Звуки «Щ-Ш», «Рыбы»</w:t>
            </w:r>
          </w:p>
        </w:tc>
      </w:tr>
    </w:tbl>
    <w:p w:rsidR="00177D14" w:rsidRPr="006044D9" w:rsidRDefault="00177D14" w:rsidP="0093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93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развитие. Праздники,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983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Книжная неделя. 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способствовать формированию интереса к книгам; приучать детей внимательно слушать </w:t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сказки, рассказы, стихи, поддерживать интерес к слову в литературном произведении.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Элементы игры            «Футбол»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«Посиделки в горнице»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О.Л.Князева                «Приобщение детей к истокам русской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культуры».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«Красная книга. Не обижай творение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Божеи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Число нуль не натуральное число.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Состав числа10.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Рисование буквы своего имени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уквица) Лыкова И.А.– ИЗО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Ваза для весенних цветов (лепка)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Герои любимых сказо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Конфликты между детьми.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Л.Л.Тимофеева «Формирование культуры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«Литературный калейдоскоп»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Звуки «Щ-Ч»,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Звук «Й»,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«Моя любимая книга»</w:t>
            </w: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2.Я и моё здоровье. (Части тела) 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знание строения собственного тела, определения правого и левого направления в пространстве; учить детей пользоваться наречиями места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впереди, сзади, слева, справа), закреплять знания образовывать существительные с уменьшительно-ласкательными суффиксами, развивать память и мышление детей.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игры            «Футбол»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1.«Зависимость деятельности людей от природных условий».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«Я – человек»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«И король жаждет боя»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Порядковый счет.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Столько же сколько…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Мы-парикмахеры</w:t>
            </w:r>
            <w:proofErr w:type="spellEnd"/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 (декоративное 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Лепка по сказке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«Чтобы глаза видели, уши слышали»» Л.Л.Тимофеева «Формирование культуры безопасности»</w:t>
            </w: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«Пересказ сказки «Как аукнется, так и откликнется»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стр.199 О.С. Ушакова «Развитие речи»)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шипящих звуков,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Космическое  путешествие.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истории развития космонавтики. Познакомить с Солнцем как  раскаленном космическим объектом, строением солнечной системы из планет (их размерах, расположении к Солнцу, некоторых особенностях)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космосу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Элементы игры            «Футбол»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1.«День космонавтики»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«Солнце. Луна. Звезды»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«Мы гордимся нашими земляками»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Больше чем, меньше чем…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«В далеком космосе» (лепка,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«Ракеты» (рисование штрихом)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Покорители космоса. Лыкова И.А.– </w:t>
            </w:r>
            <w:proofErr w:type="gramStart"/>
            <w:r w:rsidRPr="006044D9">
              <w:t>ИЗО</w:t>
            </w:r>
            <w:proofErr w:type="gramEnd"/>
            <w:r w:rsidRPr="006044D9">
              <w:t xml:space="preserve"> в </w:t>
            </w:r>
            <w:proofErr w:type="spellStart"/>
            <w:r w:rsidRPr="006044D9">
              <w:t>д</w:t>
            </w:r>
            <w:proofErr w:type="spellEnd"/>
            <w:r w:rsidRPr="006044D9">
              <w:t>/саду (стр.188)</w:t>
            </w:r>
          </w:p>
          <w:p w:rsidR="00177D14" w:rsidRPr="006044D9" w:rsidRDefault="00177D14" w:rsidP="00177D14">
            <w:pPr>
              <w:pStyle w:val="a5"/>
              <w:tabs>
                <w:tab w:val="left" w:pos="254"/>
              </w:tabs>
              <w:ind w:left="0"/>
            </w:pPr>
            <w:r w:rsidRPr="006044D9">
              <w:t xml:space="preserve">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«В городском транспорте» Л.Л.Тимофеева «Формирование культуры безопасности»</w:t>
            </w: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 по серии сюжетных картин»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тр. 186 О.С. Ушакова 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Повторение  свистящих звуков, «Космос»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4.Берегите свою планету. (</w:t>
            </w:r>
            <w:proofErr w:type="spell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Первоцветы</w:t>
            </w:r>
            <w:proofErr w:type="gram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омнатные</w:t>
            </w:r>
            <w:proofErr w:type="spell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изучать с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сезонные изменения в природе, происходящие весной. Расширить представления о первоцветах, познакомить с их внешним видом, особенностями роста и цветения. Рассказать о Красной книге растений, в которой записаны редкие и исчезающие виды растений. Развивать интерес к познанию природы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«Футбол»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1.«День Земли»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2. Прогулка «Птицы,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рыбы, насекомые»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«Как ладья похудела»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«Пищевые цепочки» -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Число, больше чем…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«Голуби на черепичной крыше» (аппликация) Лыкова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«Одуванчики»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«Кружка с узорами» (лепка)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Внимательный, равнодушный.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знаки»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Л.Л.Тимофеева «Формирование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«Пересказ рассказа М. Пришвина «Золотой луг»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уг». (стр. О.С. Ушакова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речи»)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гласных звуков, </w:t>
            </w:r>
          </w:p>
        </w:tc>
      </w:tr>
    </w:tbl>
    <w:p w:rsidR="00177D14" w:rsidRPr="006044D9" w:rsidRDefault="00177D14" w:rsidP="00934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908" w:type="dxa"/>
        <w:tblLayout w:type="fixed"/>
        <w:tblLook w:val="04A0"/>
      </w:tblPr>
      <w:tblGrid>
        <w:gridCol w:w="3227"/>
        <w:gridCol w:w="2551"/>
        <w:gridCol w:w="2552"/>
        <w:gridCol w:w="2693"/>
        <w:gridCol w:w="2552"/>
        <w:gridCol w:w="2333"/>
      </w:tblGrid>
      <w:tr w:rsidR="00177D14" w:rsidRPr="006044D9" w:rsidTr="00177D14">
        <w:trPr>
          <w:trHeight w:val="366"/>
        </w:trPr>
        <w:tc>
          <w:tcPr>
            <w:tcW w:w="15908" w:type="dxa"/>
            <w:gridSpan w:val="6"/>
          </w:tcPr>
          <w:p w:rsidR="00177D14" w:rsidRPr="006044D9" w:rsidRDefault="00177D14" w:rsidP="00934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77D14" w:rsidRPr="006044D9" w:rsidTr="00177D14">
        <w:trPr>
          <w:trHeight w:val="1139"/>
        </w:trPr>
        <w:tc>
          <w:tcPr>
            <w:tcW w:w="3227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Физическое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Познавательное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69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эстетическое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  <w:proofErr w:type="gramStart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.п</w:t>
            </w:r>
            <w:proofErr w:type="gram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раздники</w:t>
            </w:r>
            <w:proofErr w:type="spellEnd"/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, развлечения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Социально - коммуникативное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Речевое</w:t>
            </w:r>
          </w:p>
          <w:p w:rsidR="00177D14" w:rsidRPr="006044D9" w:rsidRDefault="00177D14" w:rsidP="00177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развитие</w:t>
            </w:r>
          </w:p>
        </w:tc>
      </w:tr>
      <w:tr w:rsidR="00177D14" w:rsidRPr="006044D9" w:rsidTr="00177D14">
        <w:trPr>
          <w:trHeight w:val="563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1.Праздник Весны и труда. День Победы!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празднике «День Победы», почему он так назван и кого поздравляют в этот день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спомнить, кто из ближайших родственников принимал участие в Великой Отечественной Войне. Воспитывать уважение к ветеранам войны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Элементы игры            «Баскетбол»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1.«Твои корни»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2.Беседа «Праздники в нашей жизни»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              «Приобщение детей к истокам русской народной культуры».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ходили» (лепка Лыкова И.А.– ИЗО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  <w:proofErr w:type="gramEnd"/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«День победы» (рисование)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 2.Что мы любим лепить.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552" w:type="dxa"/>
          </w:tcPr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«Мой приятель мне сказал»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«Формирование культуры безопасности»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согласных звуков, 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</w:tr>
      <w:tr w:rsidR="00177D14" w:rsidRPr="006044D9" w:rsidTr="00177D14">
        <w:trPr>
          <w:trHeight w:val="366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2.Человек и мир природы. (Насекомые)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уточнить представления детей о многообразии мира насекомых. Продолжать учить выделять их общие и отличительные признаки. Уточнить представления детей о цикле развития насекомого, способах питания, образе жизни, защите от врагов. Закреплять представления о том, что в природе нет «ненужных» созданий, в ней все целесообразно. Рассказать о пользе насекомых. Учить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игры            «Баскетбол»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1. «Мой родной город» 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 Д. игра «О пользе насекомых»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«Нотация волшебной доски». 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цирке (аппликация)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«Стрекоза» (рисование)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Что мы любим лепить. 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Опасные участки на пешеходной части улицы» Л.Л.Тимофеева «Формирование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самостоятельно выбранную тему»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тр. 214 О.С. Ушакова «Развитие речи») «Насекомые»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Неделя безопасности. 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опасностями, которые могут подстерегать дома; учить выбирать безопасные места и предметы для игры; формировать умения и навыки, которые помогут избежать опасных ситуаций во время отсутствия взрослых; воспитывать у детей осторожность, умение поступать благоразумно в различных жизненных ситуациях.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игры            «Баскетбол»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«Экскурсия к водоему»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2.Чудесный мешочек «Блюда русской кухни»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О.Л.Князева                «Приобщение детей к истокам русской народной культуры».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 (лепка) Лыкова И.А.–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/саду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«Заря  алая разливается» (рисование)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Прогуглка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пешеходный переход». Л.Л.Тимофеева «Формирование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«Если ты потерялся» </w:t>
            </w: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D14" w:rsidRPr="006044D9" w:rsidTr="00177D14">
        <w:trPr>
          <w:trHeight w:val="377"/>
        </w:trPr>
        <w:tc>
          <w:tcPr>
            <w:tcW w:w="3227" w:type="dxa"/>
          </w:tcPr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4.До свиданья, детский сад!</w:t>
            </w:r>
          </w:p>
          <w:p w:rsidR="00177D14" w:rsidRPr="006044D9" w:rsidRDefault="00177D14" w:rsidP="00177D1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знания детей о школе, о том, зачем нужно учиться, кто и чему учат в школе, о школьных принадлежностях.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положительное представление о профессии учителя.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Краткое содержание работы: Беседы о школе</w:t>
            </w:r>
          </w:p>
        </w:tc>
        <w:tc>
          <w:tcPr>
            <w:tcW w:w="2551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Игра            «Баскетбол»</w:t>
            </w:r>
          </w:p>
          <w:p w:rsidR="00177D14" w:rsidRPr="006044D9" w:rsidRDefault="00016D56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D14" w:rsidRPr="006044D9">
              <w:rPr>
                <w:rFonts w:ascii="Times New Roman" w:hAnsi="Times New Roman" w:cs="Times New Roman"/>
                <w:sz w:val="24"/>
                <w:szCs w:val="24"/>
              </w:rPr>
              <w:t>Л.Н. Волошина «Выходи играть во двор».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1.«Все работы хороши – выбирай на вкус».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Стручаева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2.«Рисуем добрый мир»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 Шевченко               «Добрый мир»</w:t>
            </w:r>
          </w:p>
          <w:p w:rsidR="00177D14" w:rsidRPr="006044D9" w:rsidRDefault="00177D14" w:rsidP="00177D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3. «Волшебный мир комбинаций». Г.В. Гришин.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«Малыши играют в шахматы».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«Динозавры и динозаврики» (аппликация)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«Поезд дружбы» (коллективное рисование)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Выставка « Я маленький человек» Л.Л.Тимофеева «Формирование культуры безопасности»</w:t>
            </w: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77D14" w:rsidRPr="006044D9" w:rsidRDefault="00177D14" w:rsidP="00177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7D14" w:rsidRDefault="00177D14" w:rsidP="00FC1D81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D81" w:rsidRPr="001A2BC9" w:rsidRDefault="001A2BC9" w:rsidP="00FC1D81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BC9">
        <w:rPr>
          <w:rFonts w:ascii="Times New Roman" w:hAnsi="Times New Roman"/>
          <w:b/>
          <w:sz w:val="24"/>
          <w:szCs w:val="24"/>
        </w:rPr>
        <w:t>2.4.Образовательная деятельность по профессиональной коррекции нарушений развития детей</w:t>
      </w:r>
    </w:p>
    <w:p w:rsidR="001A2BC9" w:rsidRPr="006044D9" w:rsidRDefault="001A2BC9" w:rsidP="001A2BC9">
      <w:pPr>
        <w:pStyle w:val="Default"/>
        <w:ind w:firstLine="708"/>
        <w:rPr>
          <w:color w:val="auto"/>
        </w:rPr>
      </w:pPr>
      <w:r w:rsidRPr="006044D9">
        <w:rPr>
          <w:color w:val="auto"/>
        </w:rPr>
        <w:t>В МДОУ ЦРР - детский сад №10 ведется коррекционная работа с детьми от 4 до 7 лет.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Основу коррекционной работы, в соответствии с ФГОС дошкольного образования составляют следующие принципиальные положения: 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● коррекционная работа включается во все направления деятельности образовательного учреждения; 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● содержание коррекционной работы – это </w:t>
      </w:r>
      <w:proofErr w:type="spellStart"/>
      <w:r w:rsidRPr="006044D9">
        <w:rPr>
          <w:color w:val="auto"/>
        </w:rPr>
        <w:t>психолого-медико-педагогическое</w:t>
      </w:r>
      <w:proofErr w:type="spellEnd"/>
      <w:r w:rsidRPr="006044D9">
        <w:rPr>
          <w:color w:val="auto"/>
        </w:rPr>
        <w:t xml:space="preserve"> сопровождение детей с ОНР, направленное на коррекцию в речевом развитии; 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● коррекционную работу осуществляют специалисты (педагог-психолог, учитель-логопед, инструктор по физической культуре, музыкальный руководитель). </w:t>
      </w:r>
    </w:p>
    <w:p w:rsidR="001A2BC9" w:rsidRPr="006044D9" w:rsidRDefault="001A2BC9" w:rsidP="001A2B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Целью коррекционной работы  - </w:t>
      </w: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является освоение детьми коммуникативной функции языка в соответствии с возрастными нормативами</w:t>
      </w:r>
      <w:r w:rsidRPr="006044D9">
        <w:rPr>
          <w:rFonts w:ascii="Times New Roman" w:hAnsi="Times New Roman" w:cs="Times New Roman"/>
          <w:sz w:val="24"/>
          <w:szCs w:val="24"/>
        </w:rPr>
        <w:t xml:space="preserve"> и оказание им помощи в освоении общеобразовательной программы.</w:t>
      </w:r>
    </w:p>
    <w:p w:rsidR="001A2BC9" w:rsidRPr="006044D9" w:rsidRDefault="001A2BC9" w:rsidP="001A2BC9">
      <w:pPr>
        <w:shd w:val="clear" w:color="auto" w:fill="FFFFFF"/>
        <w:tabs>
          <w:tab w:val="left" w:pos="1766"/>
          <w:tab w:val="left" w:pos="2394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Pr="006044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развитие фонематического слуха. 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развитие навыков звукового анализа.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 уточнение, расширение и обогащение лексического запаса старших дошкольников с ОНР.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формирование грамматического строя речи.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развитие связной речи старших дошкольников.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развитие </w:t>
      </w:r>
      <w:proofErr w:type="spellStart"/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коммуникативности</w:t>
      </w:r>
      <w:proofErr w:type="spellEnd"/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успешности в общении.</w:t>
      </w:r>
    </w:p>
    <w:p w:rsidR="001A2BC9" w:rsidRPr="006044D9" w:rsidRDefault="001A2BC9" w:rsidP="001A2BC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 xml:space="preserve"> Принципы построения содержания образования в ДОУ</w:t>
      </w:r>
    </w:p>
    <w:p w:rsidR="001A2BC9" w:rsidRPr="006044D9" w:rsidRDefault="001A2BC9" w:rsidP="001A2BC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принцип психологической комфортности: взаимоотношение между детьми и взрослыми   строится на основе доброжелательности, поддержки и взаимопомощи;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принцип развивающего обучения; </w:t>
      </w:r>
    </w:p>
    <w:p w:rsidR="001A2BC9" w:rsidRPr="006044D9" w:rsidRDefault="001A2BC9" w:rsidP="001A2BC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принцип партнерского взаимодействия с семьей.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Содержание коррекционной работы обеспечивает: 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● осуществление индивидуально-ориентированной педагогической помощи детям с ОНР с учетом особенностей их психофизического развития и индивидуальных возможностей, в соответствии с рекомендациями учителя-логопеда; </w:t>
      </w: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 xml:space="preserve">● возможность освоения детьми с ОНР общеобразовательной программы, которая осуществляется на взаимодействии воспитателей, специалистов образовательного учреждения  (как результат коррекционной работы). </w:t>
      </w:r>
    </w:p>
    <w:p w:rsidR="001A2BC9" w:rsidRPr="006044D9" w:rsidRDefault="001A2BC9" w:rsidP="001A2B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044D9">
        <w:rPr>
          <w:rFonts w:ascii="Times New Roman" w:hAnsi="Times New Roman" w:cs="Times New Roman"/>
          <w:color w:val="000000"/>
          <w:sz w:val="24"/>
          <w:szCs w:val="24"/>
        </w:rPr>
        <w:t>Решение задач коррекционной деятельности МДОУ осуществляется путём интеграции деятельности воспитателей  группы  на основе реализации модели координации взаимодействия учитель-логопед – воспитатели.</w:t>
      </w:r>
    </w:p>
    <w:p w:rsidR="001A2BC9" w:rsidRPr="006044D9" w:rsidRDefault="001A2BC9" w:rsidP="008D1A75">
      <w:pPr>
        <w:shd w:val="clear" w:color="auto" w:fill="FFFFFF"/>
        <w:tabs>
          <w:tab w:val="left" w:pos="1065"/>
          <w:tab w:val="center" w:pos="4185"/>
        </w:tabs>
        <w:spacing w:after="0" w:line="240" w:lineRule="auto"/>
        <w:ind w:right="29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4D9">
        <w:rPr>
          <w:rFonts w:ascii="Times New Roman" w:hAnsi="Times New Roman" w:cs="Times New Roman"/>
          <w:b/>
          <w:color w:val="000000"/>
          <w:sz w:val="24"/>
          <w:szCs w:val="24"/>
        </w:rPr>
        <w:tab/>
        <w:t>Модель взаимодействия учителя – логопеда с воспитателями</w:t>
      </w:r>
    </w:p>
    <w:p w:rsidR="001A2BC9" w:rsidRPr="006044D9" w:rsidRDefault="001A2BC9" w:rsidP="001A2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4D9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коррекционно-образовательного процесса в МДОУ детский сад № 10</w:t>
      </w:r>
    </w:p>
    <w:tbl>
      <w:tblPr>
        <w:tblpPr w:leftFromText="180" w:rightFromText="180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4"/>
      </w:tblGrid>
      <w:tr w:rsidR="001A2BC9" w:rsidRPr="006044D9" w:rsidTr="001A2BC9">
        <w:trPr>
          <w:trHeight w:val="720"/>
        </w:trPr>
        <w:tc>
          <w:tcPr>
            <w:tcW w:w="5184" w:type="dxa"/>
          </w:tcPr>
          <w:p w:rsidR="001A2BC9" w:rsidRPr="006044D9" w:rsidRDefault="008B6DE3" w:rsidP="00FC6161">
            <w:pPr>
              <w:tabs>
                <w:tab w:val="left" w:pos="10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1pt;margin-top:31pt;width:258.85pt;height:46.25pt;z-index:251660288">
                  <v:textbox style="mso-next-textbox:#_x0000_s1026">
                    <w:txbxContent>
                      <w:p w:rsidR="009341FD" w:rsidRPr="004D7A67" w:rsidRDefault="009341FD" w:rsidP="001A2BC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D7A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Закрепление скорректированных логопедом звуков по тетрадям</w:t>
                        </w:r>
                        <w:r w:rsidRPr="000C2C2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4D7A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взаимодействия.</w:t>
                        </w:r>
                      </w:p>
                    </w:txbxContent>
                  </v:textbox>
                </v:shape>
              </w:pict>
            </w:r>
            <w:r w:rsidR="001A2BC9"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артикуляционной, мелкой и общей моторики.</w:t>
            </w:r>
          </w:p>
        </w:tc>
      </w:tr>
    </w:tbl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7" type="#_x0000_t202" style="position:absolute;margin-left:81pt;margin-top:8.55pt;width:91.25pt;height:36.95pt;z-index:251661312;mso-position-horizontal-relative:text;mso-position-vertical-relative:text">
            <v:textbox style="mso-next-textbox:#_x0000_s1027">
              <w:txbxContent>
                <w:p w:rsidR="009341FD" w:rsidRPr="004D7A67" w:rsidRDefault="009341FD" w:rsidP="001A2BC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  <w:p w:rsidR="009341FD" w:rsidRPr="0050368C" w:rsidRDefault="009341FD" w:rsidP="001A2BC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202" style="position:absolute;margin-left:-45pt;margin-top:8.55pt;width:99pt;height:36pt;z-index:251662336;mso-position-horizontal-relative:text;mso-position-vertical-relative:text">
            <v:textbox style="mso-next-textbox:#_x0000_s1028">
              <w:txbxContent>
                <w:p w:rsidR="009341FD" w:rsidRPr="00112ECA" w:rsidRDefault="009341FD" w:rsidP="001A2BC9">
                  <w:pPr>
                    <w:ind w:left="-54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2EC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Логопед</w:t>
                  </w:r>
                </w:p>
              </w:txbxContent>
            </v:textbox>
          </v:shape>
        </w:pict>
      </w: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29" style="position:absolute;flip:x y;z-index:251663360" from="54pt,.15pt" to="81pt,1.1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0" style="position:absolute;flip:y;z-index:251664384" from="180pt,1.1pt" to="207pt,1.1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1" style="position:absolute;flip:y;z-index:251665408" from="54pt,9.15pt" to="90pt,9.15pt">
            <v:stroke endarrow="block"/>
          </v:line>
        </w:pict>
      </w: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2" style="position:absolute;flip:x;z-index:251666432" from="139.2pt,2.65pt" to="162pt,23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3" style="position:absolute;z-index:251667456" from="9pt,1.7pt" to="23.7pt,23pt">
            <v:stroke endarrow="block"/>
          </v:line>
        </w:pict>
      </w: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4" type="#_x0000_t202" style="position:absolute;margin-left:-61.7pt;margin-top:9.2pt;width:249.3pt;height:165.95pt;z-index:251668480">
            <v:textbox style="mso-next-textbox:#_x0000_s1034">
              <w:txbxContent>
                <w:p w:rsidR="009341FD" w:rsidRPr="00112ECA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консультаций</w:t>
                  </w:r>
                  <w:r w:rsidRPr="00112EC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EC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Совместное составление перспективного планирования по всем направлениям. Обсуждение и выбор форм, методов и приемов коррекционно-развивающей работы.</w:t>
                  </w:r>
                </w:p>
                <w:p w:rsidR="009341FD" w:rsidRPr="00112ECA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EC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Оснащение развивающего предметного про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странства в групповом помещении</w:t>
                  </w:r>
                </w:p>
                <w:p w:rsidR="009341FD" w:rsidRPr="00B40EE5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E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Ежедневные задания логопеда воспитателям</w:t>
                  </w:r>
                </w:p>
                <w:p w:rsidR="009341FD" w:rsidRPr="00B40EE5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E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 работа по тетрадям взаимодействия)</w:t>
                  </w:r>
                </w:p>
                <w:p w:rsidR="009341FD" w:rsidRPr="00B40EE5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0EE5">
                    <w:rPr>
                      <w:rFonts w:ascii="Times New Roman" w:hAnsi="Times New Roman"/>
                      <w:sz w:val="24"/>
                      <w:szCs w:val="24"/>
                    </w:rPr>
                    <w:t>Проведение мониторинговых исследований.</w:t>
                  </w:r>
                </w:p>
                <w:p w:rsidR="009341FD" w:rsidRPr="00B40EE5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40E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Проведение итоговых мероприятий.</w:t>
                  </w:r>
                </w:p>
                <w:p w:rsidR="009341FD" w:rsidRDefault="009341FD" w:rsidP="001A2BC9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  <w:p w:rsidR="009341FD" w:rsidRPr="008127A2" w:rsidRDefault="009341FD" w:rsidP="001A2BC9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202" style="position:absolute;margin-left:213.25pt;margin-top:2.8pt;width:259.5pt;height:69.95pt;z-index:251669504">
            <v:textbox style="mso-next-textbox:#_x0000_s1035">
              <w:txbxContent>
                <w:p w:rsidR="009341FD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Целенаправленная активизация и обогащение словаря детей: актуализация лексики, расширение семантико-синтаксических конструкций.</w:t>
                  </w:r>
                  <w:r w:rsidRPr="004D7A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341FD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41FD" w:rsidRPr="004D7A67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6" type="#_x0000_t202" style="position:absolute;margin-left:243.15pt;margin-top:6.65pt;width:258.85pt;height:40.1pt;z-index:251670528">
            <v:textbox style="mso-next-textbox:#_x0000_s1036">
              <w:txbxContent>
                <w:p w:rsidR="009341FD" w:rsidRPr="000C2C2A" w:rsidRDefault="009341FD" w:rsidP="001A2BC9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Упражнения в правильном употреблении</w:t>
                  </w:r>
                  <w:r w:rsidRPr="000C2C2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грамматических категорий.</w:t>
                  </w:r>
                </w:p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460"/>
        <w:tblW w:w="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1"/>
      </w:tblGrid>
      <w:tr w:rsidR="001A2BC9" w:rsidRPr="006044D9" w:rsidTr="00FC6161">
        <w:trPr>
          <w:trHeight w:val="457"/>
        </w:trPr>
        <w:tc>
          <w:tcPr>
            <w:tcW w:w="5171" w:type="dxa"/>
          </w:tcPr>
          <w:p w:rsidR="001A2BC9" w:rsidRPr="006044D9" w:rsidRDefault="001A2BC9" w:rsidP="00FC6161">
            <w:pPr>
              <w:tabs>
                <w:tab w:val="left" w:pos="10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связной речи</w:t>
            </w:r>
          </w:p>
        </w:tc>
      </w:tr>
      <w:tr w:rsidR="001A2BC9" w:rsidRPr="006044D9" w:rsidTr="00FC6161">
        <w:trPr>
          <w:trHeight w:val="270"/>
        </w:trPr>
        <w:tc>
          <w:tcPr>
            <w:tcW w:w="5171" w:type="dxa"/>
            <w:tcBorders>
              <w:bottom w:val="single" w:sz="4" w:space="0" w:color="auto"/>
            </w:tcBorders>
          </w:tcPr>
          <w:p w:rsidR="001A2BC9" w:rsidRPr="006044D9" w:rsidRDefault="001A2BC9" w:rsidP="00FC6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первоначальных навыков чтения, письма</w:t>
            </w:r>
          </w:p>
        </w:tc>
      </w:tr>
    </w:tbl>
    <w:p w:rsidR="001A2BC9" w:rsidRPr="006044D9" w:rsidRDefault="001A2BC9" w:rsidP="001A2BC9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DE3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7" type="#_x0000_t202" style="position:absolute;left:0;text-align:left;margin-left:213.25pt;margin-top:2.45pt;width:259.5pt;height:55.05pt;z-index:251671552">
            <v:textbox style="mso-next-textbox:#_x0000_s1037">
              <w:txbxContent>
                <w:p w:rsidR="009341FD" w:rsidRPr="004D7A67" w:rsidRDefault="009341FD" w:rsidP="001A2BC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внимания, памяти, восприятия различной модальности, логического и других форм мышления в играх и упражнениях.</w:t>
                  </w:r>
                </w:p>
              </w:txbxContent>
            </v:textbox>
          </v:shape>
        </w:pict>
      </w:r>
    </w:p>
    <w:p w:rsidR="001A2BC9" w:rsidRPr="006044D9" w:rsidRDefault="001A2BC9" w:rsidP="001A2BC9">
      <w:pPr>
        <w:pStyle w:val="Default"/>
        <w:rPr>
          <w:color w:val="auto"/>
        </w:rPr>
      </w:pPr>
    </w:p>
    <w:p w:rsidR="001A2BC9" w:rsidRPr="006044D9" w:rsidRDefault="001A2BC9" w:rsidP="001A2BC9">
      <w:pPr>
        <w:pStyle w:val="Default"/>
        <w:tabs>
          <w:tab w:val="left" w:pos="4370"/>
        </w:tabs>
        <w:rPr>
          <w:color w:val="auto"/>
        </w:rPr>
      </w:pPr>
      <w:r w:rsidRPr="006044D9">
        <w:rPr>
          <w:color w:val="auto"/>
        </w:rPr>
        <w:tab/>
      </w:r>
    </w:p>
    <w:p w:rsidR="001A2BC9" w:rsidRPr="006044D9" w:rsidRDefault="001A2BC9" w:rsidP="001A2BC9">
      <w:pPr>
        <w:pStyle w:val="Default"/>
        <w:rPr>
          <w:color w:val="auto"/>
        </w:rPr>
      </w:pPr>
    </w:p>
    <w:p w:rsidR="001A2BC9" w:rsidRPr="006044D9" w:rsidRDefault="001A2BC9" w:rsidP="001A2BC9">
      <w:pPr>
        <w:pStyle w:val="Default"/>
        <w:rPr>
          <w:color w:val="auto"/>
        </w:rPr>
      </w:pPr>
    </w:p>
    <w:p w:rsidR="001A2BC9" w:rsidRPr="001A2BC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>Приложение адаптированной программы учителя логопеда.</w:t>
      </w:r>
    </w:p>
    <w:p w:rsidR="001A2BC9" w:rsidRDefault="001A2BC9" w:rsidP="001A2BC9">
      <w:pPr>
        <w:shd w:val="clear" w:color="auto" w:fill="FFFFFF"/>
        <w:tabs>
          <w:tab w:val="left" w:pos="1065"/>
          <w:tab w:val="center" w:pos="4185"/>
        </w:tabs>
        <w:spacing w:after="0" w:line="240" w:lineRule="auto"/>
        <w:ind w:right="2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BC9" w:rsidRDefault="001A2BC9" w:rsidP="001A2BC9">
      <w:pPr>
        <w:shd w:val="clear" w:color="auto" w:fill="FFFFFF"/>
        <w:tabs>
          <w:tab w:val="left" w:pos="1065"/>
          <w:tab w:val="center" w:pos="4185"/>
        </w:tabs>
        <w:spacing w:after="0" w:line="240" w:lineRule="auto"/>
        <w:ind w:right="2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BC9" w:rsidRPr="006044D9" w:rsidRDefault="001A2BC9" w:rsidP="001A2BC9">
      <w:pPr>
        <w:shd w:val="clear" w:color="auto" w:fill="FFFFFF"/>
        <w:tabs>
          <w:tab w:val="left" w:pos="1065"/>
          <w:tab w:val="center" w:pos="4185"/>
        </w:tabs>
        <w:spacing w:after="0" w:line="240" w:lineRule="auto"/>
        <w:ind w:right="2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4D9">
        <w:rPr>
          <w:rFonts w:ascii="Times New Roman" w:hAnsi="Times New Roman" w:cs="Times New Roman"/>
          <w:b/>
          <w:color w:val="000000"/>
          <w:sz w:val="24"/>
          <w:szCs w:val="24"/>
        </w:rPr>
        <w:t>Модель взаимодействия педагога - психолога с воспитателями</w:t>
      </w:r>
    </w:p>
    <w:p w:rsidR="001A2BC9" w:rsidRPr="006044D9" w:rsidRDefault="001A2BC9" w:rsidP="008D1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4D9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коррекционно-образовательного процесса в МДОУ детский сад № 10</w:t>
      </w:r>
    </w:p>
    <w:tbl>
      <w:tblPr>
        <w:tblpPr w:leftFromText="180" w:rightFromText="180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2"/>
      </w:tblGrid>
      <w:tr w:rsidR="001A2BC9" w:rsidRPr="006044D9" w:rsidTr="00FC6161">
        <w:trPr>
          <w:trHeight w:val="720"/>
        </w:trPr>
        <w:tc>
          <w:tcPr>
            <w:tcW w:w="5292" w:type="dxa"/>
          </w:tcPr>
          <w:p w:rsidR="001A2BC9" w:rsidRPr="006044D9" w:rsidRDefault="001A2BC9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Развитие компонентов произвольного внимания: сосредоточенность,              переключаемость объем, устойчивости.</w:t>
            </w:r>
          </w:p>
          <w:p w:rsidR="001A2BC9" w:rsidRPr="006044D9" w:rsidRDefault="001A2BC9" w:rsidP="00FC6161">
            <w:pPr>
              <w:tabs>
                <w:tab w:val="left" w:pos="105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8" type="#_x0000_t202" style="position:absolute;margin-left:81pt;margin-top:8.55pt;width:94.75pt;height:36pt;z-index:251672576;mso-position-horizontal-relative:text;mso-position-vertical-relative:text">
            <v:textbox style="mso-next-textbox:#_x0000_s1038">
              <w:txbxContent>
                <w:p w:rsidR="009341FD" w:rsidRPr="004D7A67" w:rsidRDefault="009341FD" w:rsidP="001A2BC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Воспитатели</w:t>
                  </w:r>
                </w:p>
                <w:p w:rsidR="009341FD" w:rsidRPr="0050368C" w:rsidRDefault="009341FD" w:rsidP="001A2BC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9" type="#_x0000_t202" style="position:absolute;margin-left:-45pt;margin-top:8.55pt;width:99pt;height:36pt;z-index:251673600;mso-position-horizontal-relative:text;mso-position-vertical-relative:text">
            <v:textbox style="mso-next-textbox:#_x0000_s1039">
              <w:txbxContent>
                <w:p w:rsidR="009341FD" w:rsidRPr="004D7A67" w:rsidRDefault="009341FD" w:rsidP="001A2BC9">
                  <w:pPr>
                    <w:ind w:left="-54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4D7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4D7A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Психолог</w:t>
                  </w:r>
                </w:p>
              </w:txbxContent>
            </v:textbox>
          </v:shape>
        </w:pict>
      </w: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40" style="position:absolute;flip:x y;z-index:251674624" from="54pt,.15pt" to="81pt,1.1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41" style="position:absolute;flip:y;z-index:251675648" from="180pt,1.1pt" to="207pt,1.1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42" style="position:absolute;flip:y;z-index:251676672" from="54pt,9.15pt" to="90pt,9.15pt">
            <v:stroke endarrow="block"/>
          </v:line>
        </w:pict>
      </w: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44" style="position:absolute;flip:x;z-index:251678720" from="135pt,1.7pt" to="162pt,30.25pt">
            <v:stroke endarrow="block"/>
          </v:lin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45" style="position:absolute;z-index:251679744" from="9pt,1.7pt" to="36pt,30.25pt">
            <v:stroke endarrow="block"/>
          </v:line>
        </w:pict>
      </w: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3" type="#_x0000_t202" style="position:absolute;margin-left:207pt;margin-top:10.55pt;width:265.75pt;height:45pt;z-index:251677696">
            <v:textbox style="mso-next-textbox:#_x0000_s1043">
              <w:txbxContent>
                <w:p w:rsidR="009341FD" w:rsidRPr="004D7A67" w:rsidRDefault="009341FD" w:rsidP="001A2B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Развитие произвольной зрительной и слуховой памяти</w:t>
                  </w:r>
                </w:p>
                <w:p w:rsidR="009341FD" w:rsidRPr="008C0F96" w:rsidRDefault="009341FD" w:rsidP="001A2B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7" type="#_x0000_t202" style="position:absolute;margin-left:-54.95pt;margin-top:2.7pt;width:249.3pt;height:160pt;z-index:251681792">
            <v:textbox style="mso-next-textbox:#_x0000_s1047">
              <w:txbxContent>
                <w:p w:rsidR="009341FD" w:rsidRPr="004D7A67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консультаций. Совместное составление перспективного планирования по всем направлениям. Обсуждение и выбор форм, методов и приемов коррекционно-развивающей работы.</w:t>
                  </w:r>
                </w:p>
                <w:p w:rsidR="009341FD" w:rsidRPr="004D7A67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Оснащение развивающего предметного пространства в групповом помещении</w:t>
                  </w:r>
                </w:p>
                <w:p w:rsidR="009341FD" w:rsidRPr="004D7A67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Ежедневные задания психолога воспитателям.</w:t>
                  </w:r>
                </w:p>
                <w:p w:rsidR="009341FD" w:rsidRPr="004D7A67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sz w:val="24"/>
                      <w:szCs w:val="24"/>
                    </w:rPr>
                    <w:t>Проведение мониторинговых исследований.</w:t>
                  </w:r>
                </w:p>
                <w:p w:rsidR="009341FD" w:rsidRPr="004D7A67" w:rsidRDefault="009341FD" w:rsidP="001A2BC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Проведение итоговых мероприятий.</w:t>
                  </w:r>
                </w:p>
                <w:p w:rsidR="009341FD" w:rsidRPr="000C2C2A" w:rsidRDefault="009341FD" w:rsidP="001A2BC9">
                  <w:pPr>
                    <w:spacing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341FD" w:rsidRPr="008127A2" w:rsidRDefault="009341FD" w:rsidP="001A2BC9">
                  <w:pPr>
                    <w:spacing w:after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6" type="#_x0000_t202" style="position:absolute;margin-left:207pt;margin-top:4pt;width:265.75pt;height:63.75pt;z-index:251680768">
            <v:textbox style="mso-next-textbox:#_x0000_s1046">
              <w:txbxContent>
                <w:p w:rsidR="009341FD" w:rsidRPr="004D7A67" w:rsidRDefault="009341FD" w:rsidP="001A2BC9">
                  <w:pPr>
                    <w:rPr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sz w:val="24"/>
                      <w:szCs w:val="24"/>
                    </w:rPr>
                    <w:t>Развитие компонентов логического мышления, умения анализировать, делать выводы и т. п.</w:t>
                  </w:r>
                </w:p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202" style="position:absolute;margin-left:207pt;margin-top:-.25pt;width:265.75pt;height:36.3pt;z-index:251682816">
            <v:textbox style="mso-next-textbox:#_x0000_s1048">
              <w:txbxContent>
                <w:p w:rsidR="009341FD" w:rsidRPr="004D7A67" w:rsidRDefault="009341FD" w:rsidP="001A2B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навыков сотрудничества: умение подстраиваться под партнера.</w:t>
                  </w:r>
                </w:p>
                <w:p w:rsidR="009341FD" w:rsidRPr="00112ECA" w:rsidRDefault="009341FD" w:rsidP="001A2BC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8B6DE3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9" type="#_x0000_t202" style="position:absolute;left:0;text-align:left;margin-left:207pt;margin-top:13.45pt;width:265.75pt;height:54.5pt;z-index:251683840">
            <v:textbox style="mso-next-textbox:#_x0000_s1049">
              <w:txbxContent>
                <w:p w:rsidR="009341FD" w:rsidRPr="004D7A67" w:rsidRDefault="009341FD" w:rsidP="001A2BC9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D7A6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внимания, памяти, восприятия различной модальности, логического и других форм мышления в играх и упражнениях.</w:t>
                  </w:r>
                </w:p>
                <w:p w:rsidR="009341FD" w:rsidRDefault="009341FD" w:rsidP="001A2BC9"/>
              </w:txbxContent>
            </v:textbox>
          </v:shape>
        </w:pict>
      </w:r>
    </w:p>
    <w:p w:rsidR="001A2BC9" w:rsidRPr="006044D9" w:rsidRDefault="001A2BC9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3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6"/>
      </w:tblGrid>
      <w:tr w:rsidR="001A2BC9" w:rsidRPr="006044D9" w:rsidTr="00FC6161">
        <w:trPr>
          <w:trHeight w:val="448"/>
        </w:trPr>
        <w:tc>
          <w:tcPr>
            <w:tcW w:w="5246" w:type="dxa"/>
          </w:tcPr>
          <w:p w:rsidR="001A2BC9" w:rsidRPr="006044D9" w:rsidRDefault="001A2BC9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осознанной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C9" w:rsidRPr="006044D9" w:rsidRDefault="001A2BC9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BC9" w:rsidRPr="006044D9" w:rsidTr="00FC6161">
        <w:trPr>
          <w:trHeight w:val="265"/>
        </w:trPr>
        <w:tc>
          <w:tcPr>
            <w:tcW w:w="5246" w:type="dxa"/>
            <w:tcBorders>
              <w:bottom w:val="single" w:sz="4" w:space="0" w:color="auto"/>
            </w:tcBorders>
          </w:tcPr>
          <w:p w:rsidR="001A2BC9" w:rsidRPr="006044D9" w:rsidRDefault="001A2BC9" w:rsidP="00FC61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Укрепление психологического здоровья ребенка.</w:t>
            </w:r>
          </w:p>
        </w:tc>
      </w:tr>
    </w:tbl>
    <w:p w:rsidR="001A2BC9" w:rsidRPr="006044D9" w:rsidRDefault="001A2BC9" w:rsidP="001A2BC9">
      <w:pPr>
        <w:tabs>
          <w:tab w:val="left" w:pos="102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2BC9" w:rsidRPr="006044D9" w:rsidRDefault="001A2BC9" w:rsidP="001A2BC9">
      <w:pPr>
        <w:pStyle w:val="Default"/>
        <w:rPr>
          <w:color w:val="auto"/>
        </w:rPr>
      </w:pPr>
      <w:r w:rsidRPr="006044D9">
        <w:rPr>
          <w:color w:val="auto"/>
        </w:rPr>
        <w:t>Приложение адаптированной программы педагога - психолога.</w:t>
      </w:r>
    </w:p>
    <w:p w:rsidR="00FC1D81" w:rsidRPr="001A2BC9" w:rsidRDefault="00FC1D81" w:rsidP="00FC1D81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BC9" w:rsidRDefault="001A2BC9" w:rsidP="00FC1D81">
      <w:pPr>
        <w:tabs>
          <w:tab w:val="left" w:pos="83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81" w:rsidRPr="001A2BC9" w:rsidRDefault="001A2BC9" w:rsidP="00FC1D81">
      <w:pPr>
        <w:tabs>
          <w:tab w:val="left" w:pos="83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BC9">
        <w:rPr>
          <w:rFonts w:ascii="Times New Roman" w:hAnsi="Times New Roman"/>
          <w:b/>
          <w:sz w:val="24"/>
          <w:szCs w:val="24"/>
        </w:rPr>
        <w:t>2.5.Особенности образовательной деятельности разных видов и культурных практик</w:t>
      </w:r>
    </w:p>
    <w:p w:rsidR="001A2BC9" w:rsidRPr="00EC7EE9" w:rsidRDefault="001A2BC9" w:rsidP="001A2BC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EC7EE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ингента детей, уровня освоения п</w:t>
      </w:r>
      <w:r w:rsidRPr="00EC7EE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рограммы и решением конкретных образовательных задач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1A2BC9" w:rsidRPr="00EC7EE9" w:rsidRDefault="001A2BC9" w:rsidP="001A2BC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EC7EE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Образовательная деятельность органично сочетается с другими формами организации детей и позволяет детям использовать приобретенные знания, навыки и умения в самостоятельных играх, продуктивных видах деятельности, в театральной и музыкальной деятельности.</w:t>
      </w:r>
      <w:r w:rsidRPr="00EC7EE9">
        <w:rPr>
          <w:rFonts w:ascii="Times New Roman" w:hAnsi="Times New Roman"/>
          <w:sz w:val="24"/>
          <w:szCs w:val="24"/>
        </w:rPr>
        <w:t xml:space="preserve"> Содержание образовательных областей реализуется в различных видах детской деятельности.</w:t>
      </w:r>
    </w:p>
    <w:p w:rsidR="001A2BC9" w:rsidRPr="004D7A67" w:rsidRDefault="001A2BC9" w:rsidP="001A2BC9">
      <w:pPr>
        <w:pStyle w:val="a7"/>
        <w:spacing w:after="0"/>
        <w:ind w:firstLine="708"/>
        <w:jc w:val="both"/>
        <w:rPr>
          <w:rFonts w:cs="Times New Roman"/>
        </w:rPr>
      </w:pPr>
      <w:r w:rsidRPr="00EC7EE9">
        <w:rPr>
          <w:rFonts w:cs="Times New Roman"/>
        </w:rPr>
        <w:t xml:space="preserve">Приоритетным направлением деятельности детского сада по системе </w:t>
      </w:r>
      <w:proofErr w:type="spellStart"/>
      <w:r w:rsidRPr="00EC7EE9">
        <w:rPr>
          <w:rFonts w:cs="Times New Roman"/>
        </w:rPr>
        <w:t>Монтессори</w:t>
      </w:r>
      <w:proofErr w:type="spellEnd"/>
      <w:r w:rsidRPr="00EC7EE9">
        <w:rPr>
          <w:rFonts w:cs="Times New Roman"/>
        </w:rPr>
        <w:t xml:space="preserve"> является организация жизни и деятельности детей в специально подготовленной предметно-пространственной развивающей образовательной среде. Это означает, что среда призвана обеспечить оптимальные условия для самостоятельной образовательной деятельности детей. В тоже время среда дошкольной группы в целом должна обеспечивать условия для полноценного и внимательного со стороны взрослого ухода за ребенком. Образовательная деятельность детей дошкольного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развития. Детский сад по системе </w:t>
      </w:r>
      <w:proofErr w:type="spellStart"/>
      <w:r w:rsidRPr="00EC7EE9">
        <w:rPr>
          <w:rFonts w:cs="Times New Roman"/>
        </w:rPr>
        <w:t>Монтессори</w:t>
      </w:r>
      <w:proofErr w:type="spellEnd"/>
      <w:r w:rsidRPr="00EC7EE9">
        <w:rPr>
          <w:rFonts w:cs="Times New Roman"/>
        </w:rPr>
        <w:t xml:space="preserve"> следует назвать свободным, так как организации жизни в нем строится не по предметным занятиям, а предпочтительной деятельности детей. Такая программа требует от педагога внимательного вглядывания в ребенка и изучения детской жизни во всех ее проявлениях с помощью метода включенного наблюдения. Она представляет собой: описание  организационно-педагогических условий образовательного процесса, а именно специально-подготовленной среды;</w:t>
      </w:r>
      <w:r>
        <w:rPr>
          <w:rFonts w:cs="Times New Roman"/>
        </w:rPr>
        <w:t xml:space="preserve"> </w:t>
      </w:r>
      <w:r w:rsidRPr="00EC7EE9">
        <w:rPr>
          <w:rFonts w:cs="Times New Roman"/>
        </w:rPr>
        <w:t>характеристику содержания педагогической работы по организации свободной деятельности детей в ней;</w:t>
      </w:r>
      <w:r>
        <w:rPr>
          <w:rFonts w:cs="Times New Roman"/>
        </w:rPr>
        <w:t xml:space="preserve"> </w:t>
      </w:r>
      <w:r w:rsidRPr="00EC7EE9">
        <w:rPr>
          <w:rFonts w:cs="Times New Roman"/>
        </w:rPr>
        <w:t>руководство по созданию благоприятного уклада и доброжела</w:t>
      </w:r>
      <w:r>
        <w:rPr>
          <w:rFonts w:cs="Times New Roman"/>
        </w:rPr>
        <w:t>тельной атмосферы в группе.</w:t>
      </w:r>
    </w:p>
    <w:p w:rsidR="001A2BC9" w:rsidRPr="00EC7EE9" w:rsidRDefault="001A2BC9" w:rsidP="001A2BC9">
      <w:pPr>
        <w:pStyle w:val="a7"/>
        <w:spacing w:after="0"/>
        <w:ind w:firstLine="708"/>
        <w:jc w:val="both"/>
        <w:rPr>
          <w:rFonts w:cs="Times New Roman"/>
        </w:rPr>
      </w:pPr>
      <w:r w:rsidRPr="00EC7EE9">
        <w:rPr>
          <w:rFonts w:cs="Times New Roman"/>
        </w:rPr>
        <w:t xml:space="preserve">Свободная работа и игра детей с дидактическим материалом </w:t>
      </w:r>
      <w:proofErr w:type="spellStart"/>
      <w:r w:rsidRPr="00EC7EE9">
        <w:rPr>
          <w:rFonts w:cs="Times New Roman"/>
        </w:rPr>
        <w:t>Монтессори</w:t>
      </w:r>
      <w:proofErr w:type="spellEnd"/>
      <w:r w:rsidRPr="00EC7EE9">
        <w:rPr>
          <w:rFonts w:cs="Times New Roman"/>
        </w:rPr>
        <w:t xml:space="preserve"> помогает наилучшим образом развитию </w:t>
      </w:r>
      <w:proofErr w:type="spellStart"/>
      <w:proofErr w:type="gramStart"/>
      <w:r w:rsidRPr="00EC7EE9">
        <w:rPr>
          <w:rFonts w:cs="Times New Roman"/>
        </w:rPr>
        <w:t>нейро-физиологических</w:t>
      </w:r>
      <w:proofErr w:type="spellEnd"/>
      <w:proofErr w:type="gramEnd"/>
      <w:r w:rsidRPr="00EC7EE9">
        <w:rPr>
          <w:rFonts w:cs="Times New Roman"/>
        </w:rPr>
        <w:t xml:space="preserve"> процессов коры головного мозга.</w:t>
      </w:r>
    </w:p>
    <w:p w:rsidR="001A2BC9" w:rsidRPr="00EC7EE9" w:rsidRDefault="001A2BC9" w:rsidP="001A2BC9">
      <w:pPr>
        <w:pStyle w:val="a7"/>
        <w:spacing w:after="0"/>
        <w:ind w:firstLine="708"/>
        <w:jc w:val="both"/>
        <w:rPr>
          <w:rFonts w:cs="Times New Roman"/>
        </w:rPr>
      </w:pPr>
      <w:r w:rsidRPr="00EC7EE9">
        <w:rPr>
          <w:rFonts w:cs="Times New Roman"/>
        </w:rPr>
        <w:t>Ребенок с малых лет получает опыт организованной индивидуальной и коллективной работы в группе.</w:t>
      </w:r>
    </w:p>
    <w:p w:rsidR="001A2BC9" w:rsidRPr="00EC7EE9" w:rsidRDefault="001A2BC9" w:rsidP="001A2BC9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Уважение со стороны взрослых к желанию ребенка, поддержку его собственной  инициативы и предоставления возможности выбора предмета познавательной деятельности. </w:t>
      </w:r>
    </w:p>
    <w:p w:rsidR="001A2BC9" w:rsidRPr="00EC7EE9" w:rsidRDefault="001A2BC9" w:rsidP="001A2BC9">
      <w:pPr>
        <w:pStyle w:val="aa"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EC7EE9">
        <w:rPr>
          <w:rFonts w:ascii="Times New Roman" w:hAnsi="Times New Roman"/>
          <w:sz w:val="24"/>
          <w:szCs w:val="24"/>
        </w:rPr>
        <w:t>Формы организации детской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3837"/>
        <w:gridCol w:w="3200"/>
      </w:tblGrid>
      <w:tr w:rsidR="001A2BC9" w:rsidRPr="00EC7EE9" w:rsidTr="00FC6161">
        <w:tc>
          <w:tcPr>
            <w:tcW w:w="2677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iCs/>
                <w:sz w:val="24"/>
                <w:szCs w:val="24"/>
              </w:rPr>
              <w:t xml:space="preserve">Образовательные </w:t>
            </w:r>
            <w:r w:rsidRPr="00EC7E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385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Виды детской деятельности</w:t>
            </w:r>
          </w:p>
        </w:tc>
        <w:tc>
          <w:tcPr>
            <w:tcW w:w="3402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iCs/>
                <w:sz w:val="24"/>
                <w:szCs w:val="24"/>
              </w:rPr>
              <w:t xml:space="preserve">Формы организации </w:t>
            </w:r>
            <w:r w:rsidRPr="00EC7E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1A2BC9" w:rsidRPr="00EC7EE9" w:rsidTr="00FC6161">
        <w:tc>
          <w:tcPr>
            <w:tcW w:w="2677" w:type="dxa"/>
          </w:tcPr>
          <w:p w:rsidR="001A2BC9" w:rsidRPr="00EC7EE9" w:rsidRDefault="001A2BC9" w:rsidP="00FC616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3385" w:type="dxa"/>
          </w:tcPr>
          <w:p w:rsidR="001A2BC9" w:rsidRPr="00EC7EE9" w:rsidRDefault="001A2BC9" w:rsidP="00FC6161">
            <w:pPr>
              <w:pStyle w:val="Default"/>
            </w:pPr>
            <w:r w:rsidRPr="00EC7EE9">
              <w:t xml:space="preserve">Свободное саморазвитие ребенка в специально - подготовленной культурной развивающей среде </w:t>
            </w:r>
            <w:proofErr w:type="spellStart"/>
            <w:r w:rsidRPr="00EC7EE9">
              <w:t>М.Монтессори</w:t>
            </w:r>
            <w:proofErr w:type="spellEnd"/>
          </w:p>
          <w:p w:rsidR="001A2BC9" w:rsidRPr="00EC7EE9" w:rsidRDefault="001A2BC9" w:rsidP="00FC6161">
            <w:pPr>
              <w:pStyle w:val="Default"/>
            </w:pPr>
            <w:r w:rsidRPr="00EC7EE9">
              <w:t xml:space="preserve">трудовая, </w:t>
            </w:r>
          </w:p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402" w:type="dxa"/>
          </w:tcPr>
          <w:p w:rsidR="001A2BC9" w:rsidRPr="00EC7EE9" w:rsidRDefault="001A2BC9" w:rsidP="00FC61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Игры с правилами, творческие игры, беседы, досуги, праздники и развлечения,  проблемные ситуации. Индивидуальные и коллективные поручения, дежурства и коллективный труд.</w:t>
            </w:r>
          </w:p>
        </w:tc>
      </w:tr>
      <w:tr w:rsidR="001A2BC9" w:rsidRPr="00EC7EE9" w:rsidTr="00FC6161">
        <w:tc>
          <w:tcPr>
            <w:tcW w:w="2677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85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Свободное саморазвитие ребенка в специально - подготовленной культурной развивающей среде.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 xml:space="preserve">Восприятие литературных произведений с </w:t>
            </w:r>
            <w:proofErr w:type="gramStart"/>
            <w:r w:rsidRPr="00EC7EE9">
              <w:rPr>
                <w:rStyle w:val="c1"/>
                <w:color w:val="000000"/>
              </w:rPr>
              <w:t>последующими</w:t>
            </w:r>
            <w:proofErr w:type="gramEnd"/>
            <w:r w:rsidRPr="00EC7EE9">
              <w:rPr>
                <w:rStyle w:val="c1"/>
                <w:color w:val="000000"/>
              </w:rPr>
              <w:t>: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 xml:space="preserve">свободным общением на  тему литературного произведения, 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 xml:space="preserve">решением проблемных ситуаций, 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 xml:space="preserve">дидактическими играми по литературному произведению, 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>игрой-фантазией,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 xml:space="preserve">придумыванием и рисованием собственных иллюстраций, 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>театрализованными играми.</w:t>
            </w:r>
          </w:p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 xml:space="preserve">дидактические, настольно-печатные игры, игровое упражнение, пальчиковые игры, </w:t>
            </w:r>
            <w:proofErr w:type="spellStart"/>
            <w:r w:rsidRPr="00EC7EE9">
              <w:rPr>
                <w:rStyle w:val="c7"/>
                <w:color w:val="000000"/>
              </w:rPr>
              <w:t>физминутки</w:t>
            </w:r>
            <w:proofErr w:type="spellEnd"/>
            <w:r w:rsidRPr="00EC7EE9">
              <w:rPr>
                <w:rStyle w:val="c7"/>
                <w:color w:val="000000"/>
              </w:rPr>
              <w:t>, игра-драматизация.</w:t>
            </w:r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7EE9">
              <w:rPr>
                <w:rStyle w:val="c7"/>
                <w:color w:val="000000"/>
              </w:rPr>
              <w:t>Беседа, ситуативный разговор; речевая ситуация;  отгадывание загадок; игры с правилами; заучивание пословиц и поговорок, стихов; составление рассказов;  дыхательная гимнастика.</w:t>
            </w:r>
            <w:proofErr w:type="gramEnd"/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 xml:space="preserve">Чтение; обсуждение; беседа; разучивание, просмотр театра; развлечение; </w:t>
            </w:r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>знакомство с профессиями.</w:t>
            </w:r>
          </w:p>
        </w:tc>
      </w:tr>
      <w:tr w:rsidR="001A2BC9" w:rsidRPr="00EC7EE9" w:rsidTr="00FC6161">
        <w:tc>
          <w:tcPr>
            <w:tcW w:w="2677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385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 xml:space="preserve">Свободное саморазвитие ребенка в специально - подготовленной культурной развивающей среде. </w:t>
            </w:r>
            <w:proofErr w:type="gramStart"/>
            <w:r w:rsidRPr="00EC7EE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(гуашь, акварель, мелки); лепка (глина, пластилин); аппликация (бумага, ткань, природные материалы).</w:t>
            </w:r>
            <w:proofErr w:type="gramEnd"/>
            <w:r w:rsidRPr="00EC7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Художественный труд (поделки  из бумаги, картона, поролона, ткани; природного, бросового материала и др.): украшения к праздникам. Свободное конструирование из природного материала (постройки из песка и снега).</w:t>
            </w:r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Слушание</w:t>
            </w:r>
            <w:r w:rsidRPr="00EC7EE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соответствующей возрасту народной, классической, детской </w:t>
            </w:r>
            <w:proofErr w:type="spellStart"/>
            <w:r w:rsidRPr="00EC7EE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музыки</w:t>
            </w:r>
            <w:proofErr w:type="gramStart"/>
            <w:r w:rsidRPr="00EC7EE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EC7EE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на детских музыкальных </w:t>
            </w:r>
            <w:proofErr w:type="spellStart"/>
            <w:r w:rsidRPr="00EC7EE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инструментах.</w:t>
            </w:r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Попевки</w:t>
            </w:r>
            <w:proofErr w:type="spellEnd"/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распевки</w:t>
            </w:r>
            <w:proofErr w:type="spellEnd"/>
            <w:r w:rsidRPr="00EC7EE9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. Музыкально-театрализованные игры.</w:t>
            </w:r>
          </w:p>
        </w:tc>
        <w:tc>
          <w:tcPr>
            <w:tcW w:w="3402" w:type="dxa"/>
          </w:tcPr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 xml:space="preserve">Создание выставок детского творчества. </w:t>
            </w:r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>Слушание; исполнение; импровизация;  музыкально-дидактические игры; игра на музыкальных инструментах; театрализация, хороводные игры.</w:t>
            </w:r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31"/>
                <w:color w:val="000000"/>
              </w:rPr>
              <w:t xml:space="preserve">Русские народные игры,  с использованием  </w:t>
            </w:r>
            <w:proofErr w:type="spellStart"/>
            <w:r w:rsidRPr="00EC7EE9">
              <w:rPr>
                <w:rStyle w:val="c31"/>
                <w:color w:val="000000"/>
              </w:rPr>
              <w:t>закличек</w:t>
            </w:r>
            <w:proofErr w:type="spellEnd"/>
            <w:r w:rsidRPr="00EC7EE9">
              <w:rPr>
                <w:rStyle w:val="c31"/>
                <w:color w:val="000000"/>
              </w:rPr>
              <w:t xml:space="preserve">, </w:t>
            </w:r>
            <w:proofErr w:type="spellStart"/>
            <w:r w:rsidRPr="00EC7EE9">
              <w:rPr>
                <w:rStyle w:val="c31"/>
                <w:color w:val="000000"/>
              </w:rPr>
              <w:t>потешек</w:t>
            </w:r>
            <w:proofErr w:type="spellEnd"/>
            <w:r w:rsidRPr="00EC7EE9">
              <w:rPr>
                <w:rStyle w:val="c31"/>
                <w:color w:val="000000"/>
              </w:rPr>
              <w:t xml:space="preserve">, песенок; ритмическая гимнастика, </w:t>
            </w:r>
            <w:r w:rsidRPr="00EC7EE9">
              <w:rPr>
                <w:rStyle w:val="c7"/>
                <w:color w:val="000000"/>
              </w:rPr>
              <w:t xml:space="preserve">танцевальные этюды. </w:t>
            </w:r>
          </w:p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BC9" w:rsidRPr="00EC7EE9" w:rsidTr="00FC6161">
        <w:tc>
          <w:tcPr>
            <w:tcW w:w="2677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85" w:type="dxa"/>
          </w:tcPr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C7EE9">
              <w:t>Свободное саморазвитие ребенка в специально - подготовленной культурной развивающей среде.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Физические упражнения</w:t>
            </w:r>
            <w:r w:rsidRPr="00EC7EE9">
              <w:rPr>
                <w:rStyle w:val="c2"/>
                <w:color w:val="000000"/>
              </w:rPr>
              <w:t>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C7EE9">
              <w:rPr>
                <w:rStyle w:val="c1"/>
                <w:color w:val="000000"/>
              </w:rPr>
              <w:lastRenderedPageBreak/>
              <w:t>Физминутки</w:t>
            </w:r>
            <w:proofErr w:type="spellEnd"/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Гимнастика (утренняя, бодрящая, дыхательная).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Подвижные игры, игры с элементами спорта, игры-соревнования.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Народные подвижные игры.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Пальчиковые игры.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Спортивные упражнения:</w:t>
            </w:r>
            <w:r w:rsidRPr="00EC7EE9">
              <w:rPr>
                <w:rStyle w:val="c2"/>
                <w:color w:val="000000"/>
              </w:rPr>
              <w:t> катание на санках.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C7EE9">
              <w:rPr>
                <w:rStyle w:val="c1"/>
                <w:color w:val="000000"/>
              </w:rPr>
              <w:t>Разнообразная двигательная деятельность</w:t>
            </w:r>
            <w:r w:rsidRPr="00EC7EE9">
              <w:rPr>
                <w:rStyle w:val="c2"/>
                <w:color w:val="000000"/>
              </w:rPr>
              <w:t> в физкультурном уголке,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2"/>
                <w:color w:val="000000"/>
              </w:rPr>
              <w:t>Движение по линии.</w:t>
            </w:r>
          </w:p>
        </w:tc>
        <w:tc>
          <w:tcPr>
            <w:tcW w:w="3402" w:type="dxa"/>
          </w:tcPr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lastRenderedPageBreak/>
              <w:t xml:space="preserve">Подвижные игры, подвижные игры с правилами, игровое упражнение, хороводные </w:t>
            </w:r>
            <w:r w:rsidRPr="00EC7EE9">
              <w:rPr>
                <w:rStyle w:val="c7"/>
                <w:color w:val="000000"/>
              </w:rPr>
              <w:lastRenderedPageBreak/>
              <w:t>игры, русские народные игры,  пальчиковые игры, музыкально-ритмические игры, рассказывание считалок</w:t>
            </w:r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 xml:space="preserve">ритмическая гимнастика, </w:t>
            </w:r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7"/>
                <w:color w:val="000000"/>
              </w:rPr>
              <w:t xml:space="preserve">Утренняя гимнастика, подвижные игры на прогулке, игры малой подвижности в группе, </w:t>
            </w:r>
            <w:proofErr w:type="spellStart"/>
            <w:r w:rsidRPr="00EC7EE9">
              <w:rPr>
                <w:rStyle w:val="c7"/>
                <w:color w:val="000000"/>
              </w:rPr>
              <w:t>физминутки</w:t>
            </w:r>
            <w:proofErr w:type="spellEnd"/>
            <w:r w:rsidRPr="00EC7EE9">
              <w:rPr>
                <w:rStyle w:val="c7"/>
                <w:color w:val="000000"/>
              </w:rPr>
              <w:t>, гимнастика после сна, закаливающие процедуры,  игры с элементами соревнования, развлечения, праздники.</w:t>
            </w:r>
          </w:p>
        </w:tc>
      </w:tr>
      <w:tr w:rsidR="001A2BC9" w:rsidRPr="00EC7EE9" w:rsidTr="00FC6161">
        <w:tc>
          <w:tcPr>
            <w:tcW w:w="2677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385" w:type="dxa"/>
          </w:tcPr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EE9">
              <w:rPr>
                <w:rFonts w:ascii="Times New Roman" w:hAnsi="Times New Roman"/>
                <w:sz w:val="24"/>
                <w:szCs w:val="24"/>
              </w:rPr>
              <w:t>Свободное саморазвитие ребенка в специально - подготовленной культурной развивающей среде.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Опыты, исследования; игры-экспериментирования,  с разными материалами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Рассматривание, обследование, наблюдение.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Решение занимательных задач, проблемных ситуаций.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Рассматривание иллюстраций, фотографий</w:t>
            </w:r>
            <w:r w:rsidRPr="00EC7EE9">
              <w:rPr>
                <w:rStyle w:val="c2"/>
                <w:color w:val="000000"/>
              </w:rPr>
              <w:t> в познавательных книгах и детских иллюстрированных энциклопедиях.</w:t>
            </w:r>
          </w:p>
          <w:p w:rsidR="001A2BC9" w:rsidRPr="00EC7EE9" w:rsidRDefault="001A2BC9" w:rsidP="00FC6161">
            <w:pPr>
              <w:pStyle w:val="c0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C7EE9">
              <w:rPr>
                <w:rStyle w:val="c1"/>
                <w:color w:val="000000"/>
              </w:rPr>
              <w:t>Оформление уголка природы.</w:t>
            </w:r>
          </w:p>
        </w:tc>
        <w:tc>
          <w:tcPr>
            <w:tcW w:w="3402" w:type="dxa"/>
          </w:tcPr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7EE9">
              <w:rPr>
                <w:rStyle w:val="c7"/>
                <w:color w:val="000000"/>
              </w:rPr>
              <w:t xml:space="preserve">Наблюдение,  экспериментирование, беседа, экскурсии, решение проблемных ситуаций, игры с правилами, дидактическое упражнение; создание ведение календарей. </w:t>
            </w:r>
            <w:proofErr w:type="gramEnd"/>
          </w:p>
          <w:p w:rsidR="001A2BC9" w:rsidRPr="00EC7EE9" w:rsidRDefault="001A2BC9" w:rsidP="00FC6161">
            <w:pPr>
              <w:pStyle w:val="c5"/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7EE9">
              <w:rPr>
                <w:rStyle w:val="c7"/>
                <w:color w:val="000000"/>
              </w:rPr>
              <w:t>Чтение; обсуждение; рассматривание иллюстраций; слушание; разучивание,  знакомство с профессиями, выращивание рассады.</w:t>
            </w:r>
            <w:proofErr w:type="gramEnd"/>
          </w:p>
          <w:p w:rsidR="001A2BC9" w:rsidRPr="00EC7EE9" w:rsidRDefault="001A2BC9" w:rsidP="00FC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BC9" w:rsidRPr="00EC7EE9" w:rsidRDefault="001A2BC9" w:rsidP="001A2BC9">
      <w:pPr>
        <w:pStyle w:val="Default"/>
        <w:ind w:firstLine="708"/>
      </w:pPr>
      <w:r w:rsidRPr="00EC7EE9">
        <w:t xml:space="preserve">Решение образовательных задач осуществляется через коллективное занятие - круг,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</w:p>
    <w:p w:rsidR="001A2BC9" w:rsidRPr="00EC7EE9" w:rsidRDefault="001A2BC9" w:rsidP="001A2BC9">
      <w:pPr>
        <w:pStyle w:val="Default"/>
        <w:ind w:firstLine="708"/>
      </w:pPr>
      <w:r w:rsidRPr="00EC7EE9">
        <w:t xml:space="preserve">В образовательной деятельности, осуществляемой в ходе режимных моментов,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 </w:t>
      </w:r>
      <w:proofErr w:type="gramStart"/>
      <w:r w:rsidRPr="00EC7EE9">
        <w:t>Образовательная деятельность в режимных моментах включает в себя: наблюдения, индивидуальные игры и игры с небольшими подгруппами детей (дидактические, развивающие, 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индивидуальную работу с детьми в соответствии с задачами разных образовательных областей, двигательную деятельность различной активности, работу по</w:t>
      </w:r>
      <w:proofErr w:type="gramEnd"/>
      <w:r w:rsidRPr="00EC7EE9">
        <w:t xml:space="preserve"> воспитанию культурно – гигиенических навыков и культуры здоровья, экспериментирование, свободное общение воспитателя с детьми. </w:t>
      </w:r>
    </w:p>
    <w:p w:rsidR="001A2BC9" w:rsidRPr="00EC7EE9" w:rsidRDefault="001A2BC9" w:rsidP="001A2BC9">
      <w:pPr>
        <w:pStyle w:val="Default"/>
        <w:ind w:firstLine="708"/>
        <w:outlineLvl w:val="0"/>
        <w:rPr>
          <w:b/>
          <w:bCs/>
          <w:iCs/>
        </w:rPr>
      </w:pPr>
      <w:r w:rsidRPr="00EC7EE9">
        <w:rPr>
          <w:b/>
          <w:bCs/>
          <w:iCs/>
        </w:rPr>
        <w:t xml:space="preserve">Культурные практики. </w:t>
      </w:r>
    </w:p>
    <w:p w:rsidR="001A2BC9" w:rsidRPr="00EC7EE9" w:rsidRDefault="001A2BC9" w:rsidP="001A2BC9">
      <w:pPr>
        <w:pStyle w:val="Default"/>
        <w:ind w:firstLine="708"/>
      </w:pPr>
      <w:r w:rsidRPr="00EC7EE9">
        <w:t xml:space="preserve">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</w:t>
      </w:r>
      <w:r w:rsidRPr="00EC7EE9">
        <w:lastRenderedPageBreak/>
        <w:t xml:space="preserve">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 w:rsidRPr="00EC7EE9">
        <w:rPr>
          <w:iCs/>
          <w:color w:val="auto"/>
        </w:rPr>
        <w:t xml:space="preserve">Совместная игра </w:t>
      </w:r>
      <w:r w:rsidRPr="00EC7EE9">
        <w:rPr>
          <w:color w:val="auto"/>
        </w:rPr>
        <w:t>воспитателя и детей, направлена на обогащение содержания творческих игр, необходимых для организации самостоятельной игры.</w:t>
      </w:r>
    </w:p>
    <w:p w:rsidR="001A2BC9" w:rsidRPr="00EC7EE9" w:rsidRDefault="001A2BC9" w:rsidP="001A2BC9">
      <w:pPr>
        <w:pStyle w:val="Default"/>
        <w:ind w:firstLine="708"/>
        <w:rPr>
          <w:color w:val="auto"/>
        </w:rPr>
      </w:pPr>
      <w:r w:rsidRPr="00EC7EE9">
        <w:rPr>
          <w:iCs/>
          <w:color w:val="auto"/>
        </w:rPr>
        <w:t>Ситуации общения и накопления положительного социальн</w:t>
      </w:r>
      <w:proofErr w:type="gramStart"/>
      <w:r w:rsidRPr="00EC7EE9">
        <w:rPr>
          <w:iCs/>
          <w:color w:val="auto"/>
        </w:rPr>
        <w:t>о-</w:t>
      </w:r>
      <w:proofErr w:type="gramEnd"/>
      <w:r w:rsidRPr="00EC7EE9">
        <w:rPr>
          <w:iCs/>
          <w:color w:val="auto"/>
        </w:rPr>
        <w:t xml:space="preserve"> эмоционального опыта </w:t>
      </w:r>
      <w:r w:rsidRPr="00EC7EE9">
        <w:rPr>
          <w:color w:val="auto"/>
        </w:rPr>
        <w:t xml:space="preserve">носят проблемный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1A2BC9" w:rsidRPr="00EC7EE9" w:rsidRDefault="001A2BC9" w:rsidP="001A2BC9">
      <w:pPr>
        <w:pStyle w:val="Default"/>
        <w:rPr>
          <w:color w:val="auto"/>
        </w:rPr>
      </w:pPr>
      <w:r w:rsidRPr="00EC7EE9">
        <w:rPr>
          <w:iCs/>
          <w:color w:val="auto"/>
        </w:rPr>
        <w:t xml:space="preserve">Творческая деятельность, </w:t>
      </w:r>
      <w:r w:rsidRPr="00EC7EE9">
        <w:rPr>
          <w:color w:val="auto"/>
        </w:rPr>
        <w:t xml:space="preserve">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 </w:t>
      </w:r>
    </w:p>
    <w:p w:rsidR="001A2BC9" w:rsidRPr="00EC7EE9" w:rsidRDefault="001A2BC9" w:rsidP="001A2BC9">
      <w:pPr>
        <w:pStyle w:val="Default"/>
        <w:rPr>
          <w:color w:val="auto"/>
        </w:rPr>
      </w:pPr>
      <w:r w:rsidRPr="00EC7EE9">
        <w:rPr>
          <w:iCs/>
          <w:color w:val="auto"/>
        </w:rPr>
        <w:t xml:space="preserve">Система игр и заданий. </w:t>
      </w:r>
      <w:r w:rsidRPr="00EC7EE9">
        <w:rPr>
          <w:color w:val="auto"/>
        </w:rPr>
        <w:t xml:space="preserve">Сюда относятся развивающие игры, логические упражнения, занимательные задачи. </w:t>
      </w:r>
    </w:p>
    <w:p w:rsidR="001A2BC9" w:rsidRDefault="001A2BC9" w:rsidP="001A2BC9">
      <w:pPr>
        <w:pStyle w:val="Default"/>
        <w:rPr>
          <w:iCs/>
          <w:color w:val="auto"/>
        </w:rPr>
      </w:pPr>
      <w:r w:rsidRPr="00EC7EE9">
        <w:rPr>
          <w:color w:val="auto"/>
        </w:rPr>
        <w:t xml:space="preserve">Также организуются </w:t>
      </w:r>
      <w:r w:rsidRPr="00EC7EE9">
        <w:rPr>
          <w:iCs/>
          <w:color w:val="auto"/>
        </w:rPr>
        <w:t>досуги и развлечения, коллективная и индивидуальная трудовая деятельность.</w:t>
      </w:r>
    </w:p>
    <w:p w:rsidR="001A2BC9" w:rsidRPr="00EC7EE9" w:rsidRDefault="001A2BC9" w:rsidP="001A2BC9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EC7EE9">
        <w:rPr>
          <w:rFonts w:ascii="Times New Roman" w:hAnsi="Times New Roman"/>
          <w:b/>
          <w:sz w:val="24"/>
          <w:szCs w:val="24"/>
        </w:rPr>
        <w:t>.Способы и направления поддержки детской инициативы.</w:t>
      </w:r>
    </w:p>
    <w:p w:rsidR="005C7C75" w:rsidRPr="00EC7EE9" w:rsidRDefault="005C7C75" w:rsidP="005C7C75">
      <w:pPr>
        <w:pStyle w:val="Default"/>
        <w:ind w:firstLine="708"/>
      </w:pPr>
      <w:r w:rsidRPr="00EC7EE9">
        <w:t>«Общие наблюдения и индивидуальное обучение с точным объяснением материала – вот два способа, которые педагог использует, помогая развитию ребенка» (</w:t>
      </w:r>
      <w:proofErr w:type="spellStart"/>
      <w:r w:rsidRPr="00EC7EE9">
        <w:t>М.Монтессори</w:t>
      </w:r>
      <w:proofErr w:type="spellEnd"/>
      <w:r w:rsidRPr="00EC7EE9">
        <w:t>). В них состоит главный способ поддержки становления личностного своеобразия детей.</w:t>
      </w:r>
    </w:p>
    <w:p w:rsidR="005C7C75" w:rsidRPr="00EC7EE9" w:rsidRDefault="005C7C75" w:rsidP="005C7C75">
      <w:pPr>
        <w:pStyle w:val="a7"/>
        <w:spacing w:after="0"/>
        <w:ind w:firstLine="708"/>
        <w:jc w:val="both"/>
        <w:rPr>
          <w:rFonts w:cs="Times New Roman"/>
        </w:rPr>
      </w:pPr>
      <w:r w:rsidRPr="00EC7EE9">
        <w:rPr>
          <w:rFonts w:cs="Times New Roman"/>
        </w:rPr>
        <w:t xml:space="preserve">Попадая в специально-подготовленную среду детского сада, ребенок постоянно стоит перед выбором, чем бы заняться, на каком предмете сосредоточит свое внимание. Он действует при этом самостоятельно, в своем собственном темпе и занимается столько времени, сколько пожелает, т.е. он свободен. </w:t>
      </w:r>
    </w:p>
    <w:p w:rsidR="005C7C75" w:rsidRPr="00EC7EE9" w:rsidRDefault="005C7C75" w:rsidP="005C7C75">
      <w:pPr>
        <w:pStyle w:val="a7"/>
        <w:spacing w:after="0"/>
        <w:ind w:firstLine="708"/>
        <w:jc w:val="both"/>
        <w:rPr>
          <w:rFonts w:cs="Times New Roman"/>
        </w:rPr>
      </w:pPr>
      <w:r w:rsidRPr="00EC7EE9">
        <w:rPr>
          <w:rFonts w:cs="Times New Roman"/>
        </w:rPr>
        <w:t xml:space="preserve">Есть ли ограничения этой свободе? Есть! И главное ограничение носит социальный оттенок. Ребенок, как и любой другой человек, не может быть полностью свободен, если он мешает жить другим людям, другим детям в группе. Не мешать другим можно только в ситуации, когда все действия направлены к определенным целям и сопровождаются внутренней концентрацией. М. </w:t>
      </w:r>
      <w:proofErr w:type="spellStart"/>
      <w:r w:rsidRPr="00EC7EE9">
        <w:rPr>
          <w:rFonts w:cs="Times New Roman"/>
        </w:rPr>
        <w:t>Монтессори</w:t>
      </w:r>
      <w:proofErr w:type="spellEnd"/>
      <w:r w:rsidRPr="00EC7EE9">
        <w:rPr>
          <w:rFonts w:cs="Times New Roman"/>
        </w:rPr>
        <w:t xml:space="preserve"> называла это состояние «нормализацией». Обучение точному обращению с предметами окружающей среды, использование их по назначению и есть гарантия свободы. В конце адаптационного периода мы наблюдаем нормализованных, а потому свободных детей.</w:t>
      </w:r>
    </w:p>
    <w:p w:rsidR="005C7C75" w:rsidRPr="00EC7EE9" w:rsidRDefault="005C7C75" w:rsidP="005C7C75">
      <w:pPr>
        <w:pStyle w:val="a7"/>
        <w:spacing w:after="0"/>
        <w:ind w:firstLine="708"/>
        <w:jc w:val="both"/>
        <w:rPr>
          <w:rFonts w:cs="Times New Roman"/>
        </w:rPr>
      </w:pPr>
      <w:r w:rsidRPr="00EC7EE9">
        <w:rPr>
          <w:rFonts w:cs="Times New Roman"/>
        </w:rPr>
        <w:t xml:space="preserve">Организуя детский сад по системе </w:t>
      </w:r>
      <w:proofErr w:type="spellStart"/>
      <w:r w:rsidRPr="00EC7EE9">
        <w:rPr>
          <w:rFonts w:cs="Times New Roman"/>
        </w:rPr>
        <w:t>Монтессори</w:t>
      </w:r>
      <w:proofErr w:type="spellEnd"/>
      <w:r w:rsidRPr="00EC7EE9">
        <w:rPr>
          <w:rFonts w:cs="Times New Roman"/>
        </w:rPr>
        <w:t>, и, реализуя Программу, в которой инициатива в выборе занятия принадлежит самим детям, педагог направляет свои силы на отбор тех материалов – предметов для исследования, которые  могут привлечь внимание любого из его воспитанников. Он без устали вдохновляет детей разными способами (упражнениями) с этими материалами, а когда «точка контакта»  между ребенком и предметом окружающей среды установлена, отступает на второй план и дает каждому из детей  необходимое время и возможность для свободной самостоятельной деятельности.</w:t>
      </w:r>
    </w:p>
    <w:p w:rsidR="005C7C75" w:rsidRPr="00EC7EE9" w:rsidRDefault="005C7C75" w:rsidP="005C7C75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«Прежде чем удастся достичь такого внимания и концентрации детей,  руководительница должна научиться контролировать себя, чтобы дух ребенка был свободен для роста и мог показать свои силы. Суть ее обязанности – не прерывать усилия ребенка» </w:t>
      </w:r>
    </w:p>
    <w:p w:rsidR="005C7C75" w:rsidRPr="00EC7EE9" w:rsidRDefault="005C7C75" w:rsidP="005C7C75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</w:rPr>
        <w:t xml:space="preserve">(М. </w:t>
      </w:r>
      <w:proofErr w:type="spellStart"/>
      <w:r w:rsidRPr="00EC7EE9">
        <w:rPr>
          <w:rFonts w:cs="Times New Roman"/>
        </w:rPr>
        <w:t>Монтессори</w:t>
      </w:r>
      <w:proofErr w:type="spellEnd"/>
      <w:r w:rsidRPr="00EC7EE9">
        <w:rPr>
          <w:rFonts w:cs="Times New Roman"/>
        </w:rPr>
        <w:t>).</w:t>
      </w:r>
    </w:p>
    <w:p w:rsidR="005C7C75" w:rsidRPr="00EC7EE9" w:rsidRDefault="005C7C75" w:rsidP="005C7C75">
      <w:pPr>
        <w:pStyle w:val="a7"/>
        <w:spacing w:after="0"/>
        <w:jc w:val="both"/>
        <w:rPr>
          <w:rFonts w:cs="Times New Roman"/>
        </w:rPr>
      </w:pPr>
      <w:r w:rsidRPr="00EC7EE9">
        <w:rPr>
          <w:rFonts w:cs="Times New Roman"/>
          <w:bCs/>
          <w:iCs/>
        </w:rPr>
        <w:t xml:space="preserve">Старший возраст.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t xml:space="preserve">Ребёнок данного возраста отличается высокой активностью и повышенным интересом к окружающему миру.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t>В подготовительной группе активно развивается детская самостоятельность.</w:t>
      </w:r>
    </w:p>
    <w:p w:rsidR="005C7C75" w:rsidRPr="00EC7EE9" w:rsidRDefault="005C7C75" w:rsidP="005C7C75">
      <w:pPr>
        <w:pStyle w:val="Default"/>
        <w:rPr>
          <w:color w:val="auto"/>
        </w:rPr>
      </w:pPr>
      <w:r w:rsidRPr="00EC7EE9">
        <w:rPr>
          <w:color w:val="auto"/>
        </w:rPr>
        <w:t xml:space="preserve"> Деятельность воспитателя направлена на развитие целенаправленности действий, на умение детей устанавливать связь между целью деятельности и её результатом, на умение находить и исправлять ошибки.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lastRenderedPageBreak/>
        <w:t>В режимных моментах, в свободной детской деятельности воспитатель создаёт дополнительно развивающие проблемно – игровые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t xml:space="preserve">Педагог создаёт ситуации, побуждающие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t xml:space="preserve">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t xml:space="preserve">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r w:rsidRPr="00EC7EE9">
        <w:rPr>
          <w:color w:val="auto"/>
        </w:rPr>
        <w:t xml:space="preserve">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 </w:t>
      </w:r>
    </w:p>
    <w:p w:rsidR="005C7C75" w:rsidRPr="00EC7EE9" w:rsidRDefault="005C7C75" w:rsidP="005C7C75">
      <w:pPr>
        <w:pStyle w:val="Default"/>
        <w:ind w:firstLine="708"/>
        <w:rPr>
          <w:color w:val="auto"/>
        </w:rPr>
      </w:pPr>
      <w:proofErr w:type="gramStart"/>
      <w:r w:rsidRPr="00EC7EE9">
        <w:rPr>
          <w:color w:val="auto"/>
        </w:rPr>
        <w:t xml:space="preserve">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 </w:t>
      </w:r>
      <w:proofErr w:type="gramEnd"/>
    </w:p>
    <w:p w:rsidR="005C7C75" w:rsidRPr="00EC7EE9" w:rsidRDefault="005C7C75" w:rsidP="005C7C7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C7EE9">
        <w:rPr>
          <w:rFonts w:ascii="Times New Roman" w:hAnsi="Times New Roman"/>
          <w:sz w:val="24"/>
          <w:szCs w:val="24"/>
        </w:rPr>
        <w:t xml:space="preserve">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1A2BC9" w:rsidRPr="005C7C75" w:rsidRDefault="005C7C75" w:rsidP="005C7C75">
      <w:pPr>
        <w:pStyle w:val="Default"/>
        <w:rPr>
          <w:b/>
          <w:iCs/>
          <w:color w:val="auto"/>
        </w:rPr>
      </w:pPr>
      <w:r w:rsidRPr="005C7C75">
        <w:rPr>
          <w:b/>
        </w:rPr>
        <w:t>2.7.Особенности взаимодействия педагогического коллектива с семьями воспитанников</w:t>
      </w:r>
    </w:p>
    <w:p w:rsidR="005C7C75" w:rsidRPr="006044D9" w:rsidRDefault="005C7C75" w:rsidP="005C7C75">
      <w:pPr>
        <w:pStyle w:val="Default"/>
        <w:ind w:firstLine="708"/>
      </w:pPr>
      <w:r w:rsidRPr="006044D9"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Основными задачами, стоящими перед коллективом в работе с родителями, являются: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 изучение семьи;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 привлечение родителей к активному участию в деятельности МДОУ;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 изучение семейного опыта воспитания и обучения детей;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 просвещение родителей в области педагогики и детской психологии;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> 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старший воспитатель, учитель-логопед, воспитатели и музыкальный руководитель, медицинские работники).</w:t>
      </w:r>
    </w:p>
    <w:p w:rsidR="005C7C75" w:rsidRPr="006044D9" w:rsidRDefault="005C7C75" w:rsidP="005C7C75">
      <w:pPr>
        <w:pStyle w:val="Default"/>
        <w:ind w:firstLine="708"/>
      </w:pPr>
      <w:r w:rsidRPr="006044D9">
        <w:rPr>
          <w:bCs/>
        </w:rPr>
        <w:t xml:space="preserve">Основные принципы: </w:t>
      </w:r>
    </w:p>
    <w:p w:rsidR="005C7C75" w:rsidRPr="006044D9" w:rsidRDefault="005C7C75" w:rsidP="005C7C75">
      <w:pPr>
        <w:pStyle w:val="Default"/>
      </w:pPr>
      <w:r w:rsidRPr="006044D9">
        <w:t xml:space="preserve"> партнёрство родителей и педагогов в воспитании и обучении детей; </w:t>
      </w:r>
    </w:p>
    <w:p w:rsidR="005C7C75" w:rsidRPr="006044D9" w:rsidRDefault="005C7C75" w:rsidP="005C7C75">
      <w:pPr>
        <w:pStyle w:val="Default"/>
      </w:pPr>
      <w:r w:rsidRPr="006044D9">
        <w:t xml:space="preserve"> единое понимание педагогами и родителями целей и задач воспитания и обучения; </w:t>
      </w:r>
    </w:p>
    <w:p w:rsidR="005C7C75" w:rsidRPr="006044D9" w:rsidRDefault="005C7C75" w:rsidP="005C7C75">
      <w:pPr>
        <w:pStyle w:val="Default"/>
      </w:pPr>
      <w:r w:rsidRPr="006044D9">
        <w:t xml:space="preserve"> помощь, уважение и доверие к ребёнку со стороны педагогов и родителей; </w:t>
      </w:r>
    </w:p>
    <w:p w:rsidR="005C7C75" w:rsidRPr="006044D9" w:rsidRDefault="005C7C75" w:rsidP="005C7C75">
      <w:pPr>
        <w:pStyle w:val="Default"/>
      </w:pPr>
      <w:r w:rsidRPr="006044D9">
        <w:t xml:space="preserve"> постоянный анализ процесса взаимодействия семьи и МДОУ, его промежуточных и конечных результатов. </w:t>
      </w:r>
    </w:p>
    <w:p w:rsidR="005C7C75" w:rsidRPr="006044D9" w:rsidRDefault="005C7C75" w:rsidP="005C7C75">
      <w:pPr>
        <w:pStyle w:val="Default"/>
        <w:ind w:firstLine="708"/>
      </w:pPr>
      <w:r w:rsidRPr="006044D9">
        <w:rPr>
          <w:bCs/>
        </w:rPr>
        <w:t xml:space="preserve">Направления работы: </w:t>
      </w:r>
    </w:p>
    <w:p w:rsidR="005C7C75" w:rsidRPr="006044D9" w:rsidRDefault="005C7C75" w:rsidP="005C7C75">
      <w:pPr>
        <w:pStyle w:val="Default"/>
      </w:pPr>
      <w:r w:rsidRPr="006044D9">
        <w:t xml:space="preserve"> защита прав ребёнка в семье и детском саду; </w:t>
      </w:r>
    </w:p>
    <w:p w:rsidR="005C7C75" w:rsidRPr="006044D9" w:rsidRDefault="005C7C75" w:rsidP="005C7C75">
      <w:pPr>
        <w:pStyle w:val="Default"/>
      </w:pPr>
      <w:r w:rsidRPr="006044D9">
        <w:t xml:space="preserve"> воспитание, развитие и оздоровление детей; </w:t>
      </w:r>
    </w:p>
    <w:p w:rsidR="005C7C75" w:rsidRPr="006044D9" w:rsidRDefault="005C7C75" w:rsidP="005C7C75">
      <w:pPr>
        <w:pStyle w:val="Default"/>
      </w:pPr>
      <w:r w:rsidRPr="006044D9">
        <w:t xml:space="preserve"> детско-родительские отношения; </w:t>
      </w:r>
    </w:p>
    <w:p w:rsidR="005C7C75" w:rsidRPr="006044D9" w:rsidRDefault="005C7C75" w:rsidP="005C7C75">
      <w:pPr>
        <w:pStyle w:val="Default"/>
      </w:pPr>
      <w:r w:rsidRPr="006044D9">
        <w:lastRenderedPageBreak/>
        <w:t xml:space="preserve"> взаимоотношения детей со сверстниками и взрослыми; </w:t>
      </w:r>
    </w:p>
    <w:p w:rsidR="005C7C75" w:rsidRPr="006044D9" w:rsidRDefault="005C7C75" w:rsidP="005C7C75">
      <w:pPr>
        <w:pStyle w:val="Default"/>
      </w:pPr>
      <w:r w:rsidRPr="006044D9">
        <w:t xml:space="preserve"> коррекция нарушений в развитии детей; </w:t>
      </w:r>
    </w:p>
    <w:p w:rsidR="005C7C75" w:rsidRPr="006044D9" w:rsidRDefault="005C7C75" w:rsidP="005C7C75">
      <w:pPr>
        <w:pStyle w:val="Default"/>
      </w:pPr>
      <w:r w:rsidRPr="006044D9">
        <w:t xml:space="preserve"> подготовка детей старшего дошкольного возраста к обучению в школе. </w:t>
      </w:r>
    </w:p>
    <w:p w:rsidR="005C7C75" w:rsidRPr="006044D9" w:rsidRDefault="005C7C75" w:rsidP="005C7C75">
      <w:pPr>
        <w:pStyle w:val="Default"/>
        <w:ind w:firstLine="708"/>
      </w:pPr>
      <w:r w:rsidRPr="006044D9">
        <w:rPr>
          <w:bCs/>
        </w:rPr>
        <w:t xml:space="preserve">Формы работы: </w:t>
      </w:r>
    </w:p>
    <w:p w:rsidR="005C7C75" w:rsidRPr="006044D9" w:rsidRDefault="005C7C75" w:rsidP="005C7C75">
      <w:pPr>
        <w:pStyle w:val="Default"/>
        <w:outlineLvl w:val="0"/>
      </w:pPr>
      <w:r w:rsidRPr="006044D9">
        <w:rPr>
          <w:iCs/>
        </w:rPr>
        <w:t xml:space="preserve">1) Педагогический мониторинг: </w:t>
      </w:r>
    </w:p>
    <w:p w:rsidR="005C7C75" w:rsidRPr="006044D9" w:rsidRDefault="005C7C75" w:rsidP="005C7C75">
      <w:pPr>
        <w:pStyle w:val="Default"/>
      </w:pPr>
      <w:r w:rsidRPr="006044D9">
        <w:t xml:space="preserve"> анкетирование родителей, </w:t>
      </w:r>
    </w:p>
    <w:p w:rsidR="005C7C75" w:rsidRPr="006044D9" w:rsidRDefault="005C7C75" w:rsidP="005C7C75">
      <w:pPr>
        <w:pStyle w:val="Default"/>
      </w:pPr>
      <w:r w:rsidRPr="006044D9">
        <w:t xml:space="preserve"> беседы с родителями, </w:t>
      </w:r>
    </w:p>
    <w:p w:rsidR="005C7C75" w:rsidRPr="006044D9" w:rsidRDefault="005C7C75" w:rsidP="005C7C75">
      <w:pPr>
        <w:pStyle w:val="Default"/>
      </w:pPr>
      <w:r w:rsidRPr="006044D9">
        <w:t xml:space="preserve"> беседы с детьми о семье, </w:t>
      </w:r>
    </w:p>
    <w:p w:rsidR="005C7C75" w:rsidRPr="006044D9" w:rsidRDefault="005C7C75" w:rsidP="005C7C75">
      <w:pPr>
        <w:pStyle w:val="Default"/>
      </w:pPr>
      <w:r w:rsidRPr="006044D9">
        <w:t xml:space="preserve"> наблюдение за общением родителей и детей. </w:t>
      </w:r>
    </w:p>
    <w:p w:rsidR="005C7C75" w:rsidRPr="006044D9" w:rsidRDefault="005C7C75" w:rsidP="005C7C75">
      <w:pPr>
        <w:pStyle w:val="Default"/>
        <w:outlineLvl w:val="0"/>
      </w:pPr>
      <w:r w:rsidRPr="006044D9">
        <w:rPr>
          <w:iCs/>
        </w:rPr>
        <w:t xml:space="preserve">2) Педагогическая поддержка: </w:t>
      </w:r>
    </w:p>
    <w:p w:rsidR="005C7C75" w:rsidRPr="006044D9" w:rsidRDefault="005C7C75" w:rsidP="005C7C75">
      <w:pPr>
        <w:pStyle w:val="Default"/>
      </w:pPr>
      <w:r w:rsidRPr="006044D9">
        <w:t xml:space="preserve"> беседы с родителями, </w:t>
      </w:r>
    </w:p>
    <w:p w:rsidR="005C7C75" w:rsidRPr="006044D9" w:rsidRDefault="005C7C75" w:rsidP="005C7C75">
      <w:pPr>
        <w:pStyle w:val="Default"/>
      </w:pPr>
      <w:r w:rsidRPr="006044D9">
        <w:t xml:space="preserve"> экскурсии по детскому саду (для вновь поступивших детей), </w:t>
      </w:r>
    </w:p>
    <w:p w:rsidR="005C7C75" w:rsidRPr="006044D9" w:rsidRDefault="005C7C75" w:rsidP="005C7C75">
      <w:pPr>
        <w:pStyle w:val="Default"/>
      </w:pPr>
      <w:r w:rsidRPr="006044D9">
        <w:t xml:space="preserve"> проведение совместных детско-родительских мероприятий, конкурсов. </w:t>
      </w:r>
    </w:p>
    <w:p w:rsidR="005C7C75" w:rsidRPr="006044D9" w:rsidRDefault="005C7C75" w:rsidP="005C7C75">
      <w:pPr>
        <w:pStyle w:val="Default"/>
        <w:outlineLvl w:val="0"/>
      </w:pPr>
      <w:r w:rsidRPr="006044D9">
        <w:rPr>
          <w:iCs/>
        </w:rPr>
        <w:t xml:space="preserve">3) Педагогическое образование родителей: </w:t>
      </w:r>
    </w:p>
    <w:p w:rsidR="005C7C75" w:rsidRPr="006044D9" w:rsidRDefault="005C7C75" w:rsidP="005C7C75">
      <w:pPr>
        <w:pStyle w:val="Default"/>
      </w:pPr>
      <w:r w:rsidRPr="006044D9">
        <w:t xml:space="preserve">- консультации, </w:t>
      </w:r>
    </w:p>
    <w:p w:rsidR="005C7C75" w:rsidRPr="006044D9" w:rsidRDefault="005C7C75" w:rsidP="005C7C75">
      <w:pPr>
        <w:pStyle w:val="Default"/>
      </w:pPr>
      <w:r w:rsidRPr="006044D9">
        <w:t xml:space="preserve">- информация на сайте МДОУ, </w:t>
      </w:r>
    </w:p>
    <w:p w:rsidR="005C7C75" w:rsidRPr="006044D9" w:rsidRDefault="005C7C75" w:rsidP="005C7C75">
      <w:pPr>
        <w:pStyle w:val="Default"/>
        <w:tabs>
          <w:tab w:val="left" w:pos="3055"/>
        </w:tabs>
      </w:pPr>
      <w:r w:rsidRPr="006044D9">
        <w:t xml:space="preserve"> - родительские собрания,</w:t>
      </w:r>
      <w:r w:rsidRPr="006044D9">
        <w:tab/>
      </w:r>
    </w:p>
    <w:p w:rsidR="005C7C75" w:rsidRPr="006044D9" w:rsidRDefault="005C7C75" w:rsidP="005C7C75">
      <w:pPr>
        <w:pStyle w:val="Default"/>
      </w:pPr>
      <w:r w:rsidRPr="006044D9">
        <w:t xml:space="preserve">- обучающие семинары для родителей, </w:t>
      </w:r>
      <w:r w:rsidRPr="006044D9">
        <w:tab/>
      </w:r>
    </w:p>
    <w:p w:rsidR="005C7C75" w:rsidRPr="006044D9" w:rsidRDefault="005C7C75" w:rsidP="005C7C75">
      <w:pPr>
        <w:pStyle w:val="Default"/>
      </w:pPr>
      <w:r w:rsidRPr="006044D9">
        <w:t xml:space="preserve">- решение проблемных педагогических ситуаций, </w:t>
      </w:r>
    </w:p>
    <w:p w:rsidR="005C7C75" w:rsidRPr="006044D9" w:rsidRDefault="005C7C75" w:rsidP="005C7C75">
      <w:pPr>
        <w:pStyle w:val="Default"/>
      </w:pPr>
      <w:r w:rsidRPr="006044D9">
        <w:t xml:space="preserve">- выпуск газет, информационных листов плакатов для родителей. </w:t>
      </w:r>
    </w:p>
    <w:p w:rsidR="005C7C75" w:rsidRPr="006044D9" w:rsidRDefault="005C7C75" w:rsidP="005C7C75">
      <w:pPr>
        <w:pStyle w:val="Default"/>
        <w:outlineLvl w:val="0"/>
        <w:rPr>
          <w:color w:val="auto"/>
        </w:rPr>
      </w:pPr>
      <w:r w:rsidRPr="006044D9">
        <w:rPr>
          <w:iCs/>
          <w:color w:val="auto"/>
        </w:rPr>
        <w:t xml:space="preserve">4) Совместная деятельность педагогов и родителей: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 проведение совместных праздников и посиделок,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 xml:space="preserve"> оформление совместных с детьми выставок,   </w:t>
      </w:r>
    </w:p>
    <w:p w:rsidR="005C7C75" w:rsidRPr="006044D9" w:rsidRDefault="005C7C75" w:rsidP="005C7C75">
      <w:pPr>
        <w:pStyle w:val="Default"/>
        <w:rPr>
          <w:color w:val="auto"/>
        </w:rPr>
      </w:pPr>
      <w:r w:rsidRPr="006044D9">
        <w:rPr>
          <w:color w:val="auto"/>
        </w:rPr>
        <w:t> совместная трудовая деятельность.</w:t>
      </w:r>
    </w:p>
    <w:p w:rsidR="005C7C75" w:rsidRPr="006044D9" w:rsidRDefault="005C7C75" w:rsidP="005C7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 </w:t>
      </w:r>
      <w:r w:rsidRPr="006044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План работы с семьей </w:t>
      </w:r>
    </w:p>
    <w:p w:rsidR="005C7C75" w:rsidRPr="006044D9" w:rsidRDefault="005C7C75" w:rsidP="005C7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6044D9">
        <w:rPr>
          <w:rFonts w:ascii="Times New Roman" w:hAnsi="Times New Roman" w:cs="Times New Roman"/>
          <w:b/>
          <w:sz w:val="24"/>
          <w:szCs w:val="24"/>
        </w:rPr>
        <w:t>в подготовительной группе компенсирующей направленности</w:t>
      </w:r>
    </w:p>
    <w:p w:rsidR="005C7C75" w:rsidRPr="006044D9" w:rsidRDefault="005C7C75" w:rsidP="005C7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 xml:space="preserve"> 2017-2018 учебный год</w:t>
      </w:r>
      <w:r w:rsidRPr="006044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300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</w:t>
            </w:r>
          </w:p>
        </w:tc>
        <w:tc>
          <w:tcPr>
            <w:tcW w:w="2101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</w:t>
            </w:r>
          </w:p>
        </w:tc>
        <w:tc>
          <w:tcPr>
            <w:tcW w:w="3827" w:type="dxa"/>
            <w:gridSpan w:val="2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Родители</w:t>
            </w:r>
          </w:p>
        </w:tc>
        <w:tc>
          <w:tcPr>
            <w:tcW w:w="1985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850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7C75" w:rsidRPr="006044D9" w:rsidTr="00FC6161">
        <w:trPr>
          <w:trHeight w:val="240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зрители</w:t>
            </w:r>
          </w:p>
        </w:tc>
        <w:tc>
          <w:tcPr>
            <w:tcW w:w="1985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Досуг «Осенние старты»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масок «овощи»,  заучивание стихотворений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Зыбина А.В.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6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«Первый звонок»</w:t>
            </w: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Экскурсия  в СОШ№5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1сентября-день знаний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Развлечение «Вот и лето прошло»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Просмотр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уководитель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«Организационное родительское собрание». Особенности развития детей 6-7лет.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Волкова А.А.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Конкурс «Любимый город»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Выставка цветов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Волкова А.А.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35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«Рука развивает речь» 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Советы учителя-логопеда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403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«Детский сад наш так хорош, лучше сада не найдёшь»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Просмотр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27 сентября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«Как подобрать обувь и одежду для занятий физкультурой»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инструктора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 Зыбина А.В.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6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«В кругу семьи»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Семейные фото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Фотогазета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 xml:space="preserve">Волкова А.А 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«Дедушка и бабушка, вас мы уважаем»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707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  <w:r w:rsidRPr="006044D9">
              <w:rPr>
                <w:rFonts w:ascii="Times New Roman" w:hAnsi="Times New Roman" w:cs="Times New Roman"/>
                <w:bCs/>
                <w:color w:val="333333"/>
              </w:rPr>
              <w:t>Заучивание пословиц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  <w:r w:rsidRPr="006044D9">
              <w:rPr>
                <w:rFonts w:ascii="Times New Roman" w:hAnsi="Times New Roman" w:cs="Times New Roman"/>
                <w:bCs/>
                <w:color w:val="333333"/>
              </w:rPr>
              <w:t xml:space="preserve">Мини-концерт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216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Советы учителя-логопеда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403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lastRenderedPageBreak/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 xml:space="preserve">Праздник осени 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Просмотр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Н.Н.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Профилактический массаж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671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 xml:space="preserve"> «Моя родина Россия»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Фотовыставка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010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Информационная 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культура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Тренировочное упражнение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Волкова А.А..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c>
          <w:tcPr>
            <w:tcW w:w="1693" w:type="dxa"/>
            <w:vMerge/>
            <w:tcBorders>
              <w:top w:val="nil"/>
            </w:tcBorders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</w:tcBorders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«Если добрый ты, то всегда легко»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Игровой  тренинг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этюды» 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кружка «Бумажная сказка»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459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«Если добрый ты, то всегда легко»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  <w:r w:rsidRPr="006044D9">
              <w:rPr>
                <w:rFonts w:ascii="Times New Roman" w:hAnsi="Times New Roman" w:cs="Times New Roman"/>
                <w:bCs/>
                <w:color w:val="333333"/>
              </w:rPr>
              <w:t>Заучивание пословиц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292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«Подготовка  руки к письму»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403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Праздник  «День Матери»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заучивание стихотворений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Просмотр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</w:t>
            </w:r>
            <w:proofErr w:type="spellEnd"/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Н.Н.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lastRenderedPageBreak/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Спорт для дошколят (зимние виды спорта – лыжи, коньки, санки)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656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животных к зиме»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543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собрание-практикум «Подготовка руки к письму»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упражнения, мастер-класс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Просмотр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группе, на прогулке»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«Новогоднее настроение»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 xml:space="preserve">Конкурсы, выставки,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оформление группы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627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«Скоро новый год»  Заучивание  стихотворений,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403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заучивание стихотворений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Участие в празднике. Изготовление поделок для группы и зала,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стихотворений, участие в конкурсе «Новогодняя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игрушка/поделка»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lastRenderedPageBreak/>
              <w:t>Просмотр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СухоносенкоН</w:t>
            </w:r>
            <w:proofErr w:type="gramStart"/>
            <w:r w:rsidRPr="006044D9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3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5C7C75" w:rsidRPr="006044D9" w:rsidTr="00FC6161">
        <w:trPr>
          <w:trHeight w:val="1209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ДОУ»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 Зыбина А.В.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6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«Ориентировка на листе в клетку»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«Приходила коляда»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Заучивание колядок, подготовка костюмов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Просмотр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уководитель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«Устюг-родина деда Мороза»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269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«Развитие речи ребенка в повседневной жизни»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  <w:r w:rsidRPr="006044D9">
              <w:rPr>
                <w:rFonts w:ascii="Times New Roman" w:hAnsi="Times New Roman" w:cs="Times New Roman"/>
              </w:rPr>
              <w:t>Заучивание колядок, стихов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259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«Что изменилось зимой»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гостиная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(рассказы детей о зиме)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694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C7C75" w:rsidRPr="006044D9" w:rsidTr="00FC6161">
        <w:trPr>
          <w:trHeight w:val="3044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 xml:space="preserve">Спортивный досуг дню защитника отечества 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(пропаганда здорового об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жизни)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соревнования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уководитель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Н.Н.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 Зыбина А.В.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Педагог-психолог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Корева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91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Ледяное царство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Постройка снежных скульптур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6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«Мой папа в Армии служил» к 23 февраля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Фотографии пап о службе в Армии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Выпуск газеты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</w:rPr>
              <w:t xml:space="preserve"> М.В..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учениками СОШ№5 «Мы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доровые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к школе мы готовые»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Просмотр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М.В.. Волкова А.А.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 Чередниченко В..Л.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70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«Береги свою планету»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561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«Использование театральной деятельности в коррекционной работе с детьми»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554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Театр оригами «Кто сказал мяу»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70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но прожить </w:t>
            </w:r>
            <w:r w:rsidRPr="006044D9">
              <w:rPr>
                <w:rFonts w:ascii="Times New Roman" w:hAnsi="Times New Roman" w:cs="Times New Roman"/>
                <w:b/>
              </w:rPr>
              <w:lastRenderedPageBreak/>
              <w:t>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tabs>
          <w:tab w:val="left" w:pos="1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 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 Зыбина А.В.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Хакназарова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6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«Народная культура  и традиции»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готовности выпускника </w:t>
            </w:r>
            <w:proofErr w:type="spellStart"/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04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школе»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Просмотр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 xml:space="preserve">Педагог-психолог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</w:rPr>
              <w:t>Корева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</w:rPr>
              <w:t xml:space="preserve"> А.В.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Волкова А.А. </w:t>
            </w: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5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милей дружка, чем родная бабушка»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детей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627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Мамы разные нужны, мамы всякие важны» 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«Обеспечение готовности выпускника  к школе»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Аблезгова С.А.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440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«Широкая масленица» (Фольклорное развлечение)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костюмов, выпечка блинов 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 xml:space="preserve">Просмотр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СухоносенкоН</w:t>
            </w:r>
            <w:proofErr w:type="gramStart"/>
            <w:r w:rsidRPr="006044D9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207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Праздник «Веселимся вместе с мамами»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 xml:space="preserve">Просмотр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Н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tabs>
          <w:tab w:val="left" w:pos="47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lastRenderedPageBreak/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Досуг «Зов джунглей»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 Зыбина А.В.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26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Час загадок «Путешествие вокруг света»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(едем, плывем, летим – транспорт)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Заучивание загадок о транспорте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94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Участники экскурсии вместе с детьми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 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«Косметическое путешествие»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Подбор книг, иллюстраций о космосе 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41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«Что читать дошкольникам»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Учитель-логопед Аблезгова С.А.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811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«Лучшая книга - любимая книга!»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  <w:r w:rsidRPr="006044D9">
              <w:rPr>
                <w:rFonts w:ascii="Times New Roman" w:hAnsi="Times New Roman" w:cs="Times New Roman"/>
                <w:bCs/>
                <w:color w:val="333333"/>
              </w:rPr>
              <w:t>Подбор детских книг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Выставки детской книги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790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pStyle w:val="Default"/>
        <w:rPr>
          <w:color w:val="auto"/>
        </w:rPr>
      </w:pPr>
    </w:p>
    <w:tbl>
      <w:tblPr>
        <w:tblpPr w:leftFromText="180" w:rightFromText="180" w:vertAnchor="text" w:horzAnchor="margin" w:tblpXSpec="center" w:tblpY="1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3"/>
        <w:gridCol w:w="2101"/>
        <w:gridCol w:w="1984"/>
        <w:gridCol w:w="1843"/>
        <w:gridCol w:w="1985"/>
        <w:gridCol w:w="850"/>
      </w:tblGrid>
      <w:tr w:rsidR="005C7C75" w:rsidRPr="006044D9" w:rsidTr="00FC6161">
        <w:trPr>
          <w:trHeight w:val="480"/>
        </w:trPr>
        <w:tc>
          <w:tcPr>
            <w:tcW w:w="10456" w:type="dxa"/>
            <w:gridSpan w:val="6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C7C75" w:rsidRPr="006044D9" w:rsidTr="00FC6161">
        <w:trPr>
          <w:trHeight w:val="1372"/>
        </w:trPr>
        <w:tc>
          <w:tcPr>
            <w:tcW w:w="169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Физическое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спорт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Поход в парк 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Участники похода вместе с детьми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Инструктор по физ</w:t>
            </w:r>
            <w:proofErr w:type="gramStart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.к</w:t>
            </w:r>
            <w:proofErr w:type="gramEnd"/>
            <w:r w:rsidRPr="006044D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ультуре Зыбина А.В.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419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«Спасибо доблестным солдатам, Что отстояли мир когда-то!»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Выставка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color w:val="333333"/>
              </w:rPr>
            </w:pPr>
            <w:r w:rsidRPr="006044D9">
              <w:rPr>
                <w:rFonts w:ascii="Times New Roman" w:hAnsi="Times New Roman" w:cs="Times New Roman"/>
                <w:color w:val="333333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78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«Пусть цветёт наш детский сад!»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Посадка цветов в клумбы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Волкова А.А.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277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Информационная культура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 таланту и успехи!»</w:t>
            </w:r>
            <w:r w:rsidRPr="006044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Фотоотчёт</w:t>
            </w:r>
            <w:proofErr w:type="spellEnd"/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Экскурсия к пешеходному переходу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Участники экскурсии вместе с детьми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133"/>
        </w:trPr>
        <w:tc>
          <w:tcPr>
            <w:tcW w:w="1693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«Планета оригами»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кружка «Бумажная сказка»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М.В..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636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 xml:space="preserve">Чтение художественной литературы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963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9"/>
              <w:spacing w:before="0" w:beforeAutospacing="0" w:after="0" w:afterAutospacing="0"/>
            </w:pPr>
            <w:r w:rsidRPr="006044D9">
              <w:t>Отчет реализации проекта</w:t>
            </w:r>
          </w:p>
          <w:p w:rsidR="005C7C75" w:rsidRPr="006044D9" w:rsidRDefault="005C7C75" w:rsidP="00FC61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 «Сказки бумажного квадратика»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1522"/>
        </w:trPr>
        <w:tc>
          <w:tcPr>
            <w:tcW w:w="1693" w:type="dxa"/>
            <w:vMerge w:val="restart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044D9">
              <w:rPr>
                <w:rFonts w:ascii="Times New Roman" w:hAnsi="Times New Roman" w:cs="Times New Roman"/>
                <w:b/>
              </w:rPr>
              <w:t>Радостно и содержатель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>но прожить период до</w:t>
            </w:r>
            <w:r w:rsidRPr="006044D9">
              <w:rPr>
                <w:rFonts w:ascii="Times New Roman" w:hAnsi="Times New Roman" w:cs="Times New Roman"/>
                <w:b/>
              </w:rPr>
              <w:softHyphen/>
              <w:t xml:space="preserve">школьного детства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Праздник  «День Победы!»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Посещение памятника, возложение цветов</w:t>
            </w: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Н.Н.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2004"/>
        </w:trPr>
        <w:tc>
          <w:tcPr>
            <w:tcW w:w="1693" w:type="dxa"/>
            <w:vMerge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Праздник «До свидания, детский сад»</w:t>
            </w:r>
          </w:p>
        </w:tc>
        <w:tc>
          <w:tcPr>
            <w:tcW w:w="1984" w:type="dxa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Просмотр</w:t>
            </w:r>
          </w:p>
        </w:tc>
        <w:tc>
          <w:tcPr>
            <w:tcW w:w="1985" w:type="dxa"/>
          </w:tcPr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Муз</w:t>
            </w:r>
            <w:proofErr w:type="gramStart"/>
            <w:r w:rsidRPr="006044D9">
              <w:rPr>
                <w:rFonts w:ascii="Times New Roman" w:hAnsi="Times New Roman" w:cs="Times New Roman"/>
              </w:rPr>
              <w:t>.</w:t>
            </w:r>
            <w:proofErr w:type="gramEnd"/>
            <w:r w:rsidRPr="006044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4D9">
              <w:rPr>
                <w:rFonts w:ascii="Times New Roman" w:hAnsi="Times New Roman" w:cs="Times New Roman"/>
              </w:rPr>
              <w:t>р</w:t>
            </w:r>
            <w:proofErr w:type="gramEnd"/>
            <w:r w:rsidRPr="006044D9">
              <w:rPr>
                <w:rFonts w:ascii="Times New Roman" w:hAnsi="Times New Roman" w:cs="Times New Roman"/>
              </w:rPr>
              <w:t>уководитель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Сухоносенко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Н.Н.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r w:rsidRPr="006044D9">
              <w:rPr>
                <w:rFonts w:ascii="Times New Roman" w:hAnsi="Times New Roman" w:cs="Times New Roman"/>
              </w:rPr>
              <w:t>Волкова А.А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6044D9">
              <w:rPr>
                <w:rFonts w:ascii="Times New Roman" w:hAnsi="Times New Roman" w:cs="Times New Roman"/>
              </w:rPr>
              <w:t>Лисицкая</w:t>
            </w:r>
            <w:proofErr w:type="spellEnd"/>
            <w:r w:rsidRPr="006044D9">
              <w:rPr>
                <w:rFonts w:ascii="Times New Roman" w:hAnsi="Times New Roman" w:cs="Times New Roman"/>
              </w:rPr>
              <w:t xml:space="preserve"> М.В. Учитель-логопед Аблезгова С.А.</w:t>
            </w:r>
          </w:p>
          <w:p w:rsidR="005C7C75" w:rsidRPr="006044D9" w:rsidRDefault="005C7C75" w:rsidP="00FC61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pStyle w:val="a3"/>
        <w:ind w:firstLine="708"/>
        <w:jc w:val="both"/>
        <w:rPr>
          <w:rFonts w:cs="Times New Roman"/>
          <w:b/>
          <w:szCs w:val="24"/>
        </w:rPr>
      </w:pPr>
      <w:r w:rsidRPr="006044D9">
        <w:rPr>
          <w:rStyle w:val="c1"/>
          <w:rFonts w:cs="Times New Roman"/>
          <w:b/>
          <w:szCs w:val="24"/>
          <w:lang w:val="en-US"/>
        </w:rPr>
        <w:t>III</w:t>
      </w:r>
      <w:r w:rsidRPr="006044D9">
        <w:rPr>
          <w:rStyle w:val="c1"/>
          <w:rFonts w:cs="Times New Roman"/>
          <w:b/>
          <w:szCs w:val="24"/>
        </w:rPr>
        <w:t>.   Организационный   раздел</w:t>
      </w:r>
    </w:p>
    <w:p w:rsidR="005C7C75" w:rsidRPr="006044D9" w:rsidRDefault="005C7C75" w:rsidP="005C7C7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Pr="006044D9">
        <w:rPr>
          <w:rFonts w:ascii="Times New Roman" w:hAnsi="Times New Roman" w:cs="Times New Roman"/>
          <w:b/>
          <w:sz w:val="24"/>
          <w:szCs w:val="24"/>
        </w:rPr>
        <w:t>. Описание материально-технического обеспечения Программы</w:t>
      </w:r>
    </w:p>
    <w:p w:rsidR="005C7C75" w:rsidRPr="006044D9" w:rsidRDefault="005C7C75" w:rsidP="005C7C75">
      <w:pPr>
        <w:pStyle w:val="Default"/>
        <w:ind w:firstLine="708"/>
      </w:pPr>
      <w:r w:rsidRPr="006044D9">
        <w:t xml:space="preserve">Материально – технические условия реализации программы соответствуют: </w:t>
      </w:r>
    </w:p>
    <w:p w:rsidR="005C7C75" w:rsidRPr="006044D9" w:rsidRDefault="005C7C75" w:rsidP="005C7C75">
      <w:pPr>
        <w:pStyle w:val="Default"/>
      </w:pPr>
      <w:r w:rsidRPr="006044D9">
        <w:t xml:space="preserve">- санитарно – эпидемиологическим требованиям и нормативам; </w:t>
      </w:r>
    </w:p>
    <w:p w:rsidR="005C7C75" w:rsidRPr="006044D9" w:rsidRDefault="005C7C75" w:rsidP="005C7C75">
      <w:pPr>
        <w:pStyle w:val="Default"/>
      </w:pPr>
      <w:r w:rsidRPr="006044D9">
        <w:t xml:space="preserve">- правилам пожарной безопасности; </w:t>
      </w:r>
    </w:p>
    <w:p w:rsidR="005C7C75" w:rsidRPr="006044D9" w:rsidRDefault="005C7C75" w:rsidP="005C7C75">
      <w:pPr>
        <w:pStyle w:val="Default"/>
      </w:pPr>
      <w:r w:rsidRPr="006044D9">
        <w:t xml:space="preserve">- требованиям к средствам обучения и воспитания в соответствии с возрастом и индивидуальными особенностями детей; </w:t>
      </w:r>
    </w:p>
    <w:p w:rsidR="005C7C75" w:rsidRPr="006044D9" w:rsidRDefault="005C7C75" w:rsidP="005C7C75">
      <w:pPr>
        <w:pStyle w:val="Default"/>
      </w:pPr>
      <w:r w:rsidRPr="006044D9">
        <w:lastRenderedPageBreak/>
        <w:t xml:space="preserve">- требованиям к оснащённости </w:t>
      </w:r>
      <w:proofErr w:type="gramStart"/>
      <w:r w:rsidRPr="006044D9">
        <w:t>помещений</w:t>
      </w:r>
      <w:proofErr w:type="gramEnd"/>
      <w:r w:rsidRPr="006044D9">
        <w:t xml:space="preserve"> развивающей предметно – пространственной средой; </w:t>
      </w:r>
    </w:p>
    <w:p w:rsidR="005C7C75" w:rsidRPr="006044D9" w:rsidRDefault="005C7C75" w:rsidP="005C7C75">
      <w:pPr>
        <w:pStyle w:val="Default"/>
      </w:pPr>
      <w:r w:rsidRPr="006044D9">
        <w:t>- требованиям к материально – техническому обеспечению программы (</w:t>
      </w:r>
      <w:proofErr w:type="spellStart"/>
      <w:r w:rsidRPr="006044D9">
        <w:t>учебно</w:t>
      </w:r>
      <w:proofErr w:type="spellEnd"/>
      <w:r w:rsidRPr="006044D9">
        <w:t xml:space="preserve"> – методический комплект), оборудование, оснащение. </w:t>
      </w:r>
    </w:p>
    <w:p w:rsidR="005C7C75" w:rsidRPr="006044D9" w:rsidRDefault="005C7C75" w:rsidP="005C7C75">
      <w:pPr>
        <w:pStyle w:val="Default"/>
        <w:ind w:firstLine="708"/>
      </w:pPr>
      <w:proofErr w:type="gramStart"/>
      <w:r w:rsidRPr="006044D9">
        <w:t>Педагогами группы в соответствии  с требованиями  ФГОС ДО созданы   центры: социально - коммуникативный  (практическая жизнь), познавательный, речевой, физический, художественно - эстетический.</w:t>
      </w:r>
      <w:proofErr w:type="gramEnd"/>
    </w:p>
    <w:p w:rsidR="005C7C75" w:rsidRPr="006044D9" w:rsidRDefault="005C7C75" w:rsidP="005C7C75">
      <w:pPr>
        <w:pStyle w:val="Default"/>
        <w:ind w:firstLine="708"/>
      </w:pPr>
      <w:r w:rsidRPr="006044D9">
        <w:t xml:space="preserve">Прогулочные площадки оборудованы песочницами, малыми архитектурными формами согласно возрасту детей, спортивным и игровым оборудованием;  для образовательного процесса используем мини-стадион с футбольным полем, баскетбольным и волейбольным оборудованием, «Экологическая тропа», </w:t>
      </w:r>
      <w:proofErr w:type="spellStart"/>
      <w:r w:rsidRPr="006044D9">
        <w:t>автоуголок</w:t>
      </w:r>
      <w:proofErr w:type="spellEnd"/>
      <w:r w:rsidRPr="006044D9">
        <w:t xml:space="preserve">. </w:t>
      </w:r>
    </w:p>
    <w:p w:rsidR="005C7C75" w:rsidRPr="006044D9" w:rsidRDefault="005C7C75" w:rsidP="005C7C75">
      <w:pPr>
        <w:pStyle w:val="Default"/>
        <w:ind w:firstLine="708"/>
      </w:pPr>
      <w:r w:rsidRPr="006044D9">
        <w:t xml:space="preserve">Творческое применение содержания воспитательного и образовательного материала педагогами, реализуется в разнообразных формах работы с детьми: игра, секции и кружки, наблюдение, экспериментирование, беседа, решение проблемных ситуаций, проектная деятельность и др. </w:t>
      </w:r>
    </w:p>
    <w:p w:rsidR="005C7C75" w:rsidRPr="006044D9" w:rsidRDefault="005C7C75" w:rsidP="005C7C75">
      <w:pPr>
        <w:pStyle w:val="Default"/>
        <w:ind w:firstLine="708"/>
      </w:pPr>
      <w:r w:rsidRPr="006044D9">
        <w:rPr>
          <w:iCs/>
        </w:rPr>
        <w:t xml:space="preserve">Полнота образовательного процесса </w:t>
      </w:r>
      <w:r w:rsidRPr="006044D9">
        <w:t xml:space="preserve">дошкольного учреждения отчетливо проявляется во введении в штатное расписание: педагога-психолога, учителя-логопеда, инструктора по физическому воспитанию, музыкального руководителя, что позволяет обеспечить полноценное, разностороннее развитие ребёнка до уровня, соответствующего возрастным возможностям и требованиям современного общества, удовлетворению запросов родителей. </w:t>
      </w:r>
    </w:p>
    <w:p w:rsidR="005C7C75" w:rsidRPr="006044D9" w:rsidRDefault="005C7C75" w:rsidP="005C7C75">
      <w:pPr>
        <w:pStyle w:val="Default"/>
        <w:ind w:firstLine="708"/>
        <w:rPr>
          <w:bCs/>
          <w:color w:val="auto"/>
        </w:rPr>
      </w:pPr>
      <w:r w:rsidRPr="006044D9">
        <w:rPr>
          <w:bCs/>
          <w:color w:val="auto"/>
        </w:rPr>
        <w:t xml:space="preserve">Обеспечение реализации образовательных областей в парциальных программах. </w:t>
      </w:r>
    </w:p>
    <w:p w:rsidR="005C7C75" w:rsidRPr="006044D9" w:rsidRDefault="005C7C75" w:rsidP="005C7C75">
      <w:pPr>
        <w:pStyle w:val="Default"/>
        <w:rPr>
          <w:b/>
          <w:u w:val="single"/>
        </w:rPr>
      </w:pPr>
      <w:r>
        <w:rPr>
          <w:b/>
        </w:rPr>
        <w:t>3.2</w:t>
      </w:r>
      <w:r w:rsidRPr="006044D9">
        <w:rPr>
          <w:b/>
        </w:rPr>
        <w:t xml:space="preserve">.Перечень  </w:t>
      </w:r>
      <w:proofErr w:type="spellStart"/>
      <w:r w:rsidRPr="006044D9">
        <w:rPr>
          <w:b/>
        </w:rPr>
        <w:t>учебно</w:t>
      </w:r>
      <w:proofErr w:type="spellEnd"/>
      <w:r w:rsidRPr="006044D9">
        <w:rPr>
          <w:b/>
        </w:rPr>
        <w:t xml:space="preserve"> - методических  средств </w:t>
      </w:r>
      <w:r w:rsidRPr="006044D9">
        <w:rPr>
          <w:b/>
          <w:u w:val="single"/>
        </w:rPr>
        <w:t xml:space="preserve">  </w:t>
      </w:r>
    </w:p>
    <w:tbl>
      <w:tblPr>
        <w:tblpPr w:leftFromText="180" w:rightFromText="180" w:vertAnchor="text" w:horzAnchor="margin" w:tblpY="27"/>
        <w:tblW w:w="97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"/>
        <w:gridCol w:w="8997"/>
      </w:tblGrid>
      <w:tr w:rsidR="005C7C75" w:rsidRPr="006044D9" w:rsidTr="00FC6161">
        <w:trPr>
          <w:cantSplit/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издательство,  год издания   учебной и    </w:t>
            </w:r>
            <w:proofErr w:type="spell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proofErr w:type="gram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методической  литературы</w:t>
            </w:r>
          </w:p>
          <w:p w:rsidR="005C7C75" w:rsidRPr="006044D9" w:rsidRDefault="005C7C75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C75" w:rsidRPr="006044D9" w:rsidTr="00FC6161">
        <w:trPr>
          <w:cantSplit/>
          <w:trHeight w:val="4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C33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C7C75" w:rsidRPr="006044D9" w:rsidTr="00FC6161">
        <w:trPr>
          <w:cantSplit/>
          <w:trHeight w:val="62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7C75" w:rsidRPr="006044D9" w:rsidRDefault="00C33337" w:rsidP="00FC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 «Помоги мне сделать это самому». Упражнения в повседневной жизни. Москва – 2005 год – 110 стр.</w:t>
            </w:r>
          </w:p>
        </w:tc>
      </w:tr>
      <w:tr w:rsidR="005C7C75" w:rsidRPr="006044D9" w:rsidTr="00FC6161">
        <w:trPr>
          <w:cantSplit/>
          <w:trHeight w:val="69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C33337" w:rsidP="00FC6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C3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Т.Н. «Тишина учит – тишине учимся»: методическое пособие. – Белгород, Издательство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, 2014. – 103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C33337" w:rsidP="00C33337">
            <w:pPr>
              <w:pStyle w:val="ConsPlusNormal"/>
              <w:widowControl/>
              <w:tabs>
                <w:tab w:val="left" w:pos="3330"/>
                <w:tab w:val="center" w:pos="4782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C7C75"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C33337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читаю сам. Упражнения для маленьких детей по математике. Москва 2005 год – 87 стр.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C33337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чувств. Упражнения для маленьких детей в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сенсомоторике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 Москва – 2005 год – 119 стр.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C33337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Космическое воспитание. МОСКВА – 2005 год – 67 стр.</w:t>
            </w:r>
          </w:p>
        </w:tc>
      </w:tr>
      <w:tr w:rsidR="005C7C75" w:rsidRPr="006044D9" w:rsidTr="00FC6161">
        <w:trPr>
          <w:cantSplit/>
          <w:trHeight w:val="393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C33337">
            <w:pPr>
              <w:pStyle w:val="ConsPlusNormal"/>
              <w:tabs>
                <w:tab w:val="left" w:pos="3669"/>
                <w:tab w:val="center" w:pos="478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C33337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«Говорю, пишу, читаю». Упражнения для маленьких детей в развитии языка.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Моска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– 2005год – 140стр.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5C7C75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C33337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75" w:rsidRPr="006044D9" w:rsidRDefault="005C7C75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Лыкова  И.А. «Изобразительная деятельность в детском саду» подготовительная группа планирование, конспекты, методические рекомендации М.: Изд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ом «Карапуз»,2009г.</w:t>
            </w:r>
          </w:p>
        </w:tc>
      </w:tr>
    </w:tbl>
    <w:p w:rsidR="005C7C75" w:rsidRPr="006044D9" w:rsidRDefault="005C7C75" w:rsidP="005C7C75">
      <w:pPr>
        <w:pStyle w:val="Default"/>
        <w:rPr>
          <w:b/>
        </w:rPr>
      </w:pPr>
      <w:r w:rsidRPr="006044D9">
        <w:rPr>
          <w:b/>
          <w:color w:val="auto"/>
        </w:rPr>
        <w:t>3.3.</w:t>
      </w:r>
      <w:r>
        <w:rPr>
          <w:b/>
        </w:rPr>
        <w:t>Режим</w:t>
      </w:r>
      <w:r w:rsidRPr="006044D9">
        <w:rPr>
          <w:b/>
        </w:rPr>
        <w:t xml:space="preserve"> пребывания детей в ДОУ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Режим организации летнего периода дошкольников подготовительной группы (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Прогулка. Самостоятельное раздевание, приведение в порядок своей одежды и прически,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процедуры.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7.00 – 8.40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8.40 – 9.05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 (круг). Самостоятельная деятельность в среде.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9.05 – 9.20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9.20 – 12.35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12.35 – 13.00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Пробуждение, гимнастика после сна, гигиенические процедуры.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Самостоятельно – игровая деятельность.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15.45 – 16.05</w:t>
            </w:r>
          </w:p>
        </w:tc>
      </w:tr>
      <w:tr w:rsidR="005C7C75" w:rsidRPr="006044D9" w:rsidTr="00FC6161"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Творческие занятия, игры.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16.05 – 16.45</w:t>
            </w:r>
          </w:p>
        </w:tc>
      </w:tr>
      <w:tr w:rsidR="005C7C75" w:rsidRPr="006044D9" w:rsidTr="00FC6161">
        <w:trPr>
          <w:trHeight w:val="562"/>
        </w:trPr>
        <w:tc>
          <w:tcPr>
            <w:tcW w:w="7196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 в кругу. Уход детей домой.</w:t>
            </w:r>
          </w:p>
        </w:tc>
        <w:tc>
          <w:tcPr>
            <w:tcW w:w="237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</w:tbl>
    <w:p w:rsidR="005C7C75" w:rsidRPr="006044D9" w:rsidRDefault="005C7C75" w:rsidP="005C7C75">
      <w:pPr>
        <w:tabs>
          <w:tab w:val="left" w:pos="10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Режим дня подготовительной группы компенсирующей направленности (учебный год) 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по методике М. </w:t>
      </w:r>
      <w:proofErr w:type="spellStart"/>
      <w:r w:rsidRPr="006044D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6044D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5"/>
        <w:gridCol w:w="2381"/>
      </w:tblGrid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7.00 – 7.10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Прогулка на улице.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7.10 – 8.10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         Игры, дежурства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8.10 – 8.30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8.40 – 8.55</w:t>
            </w:r>
          </w:p>
        </w:tc>
      </w:tr>
      <w:tr w:rsidR="005C7C75" w:rsidRPr="006044D9" w:rsidTr="00FC6161">
        <w:trPr>
          <w:trHeight w:val="556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Коллективное занятие (круг). Самостоятельная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деятельность в среде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8.55 – 10.50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5C7C75" w:rsidRPr="006044D9" w:rsidTr="00FC6161">
        <w:trPr>
          <w:trHeight w:val="556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Возвращение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прогулки.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5C7C75" w:rsidRPr="006044D9" w:rsidTr="00FC6161">
        <w:trPr>
          <w:trHeight w:val="278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5C7C75" w:rsidRPr="006044D9" w:rsidTr="00FC6161">
        <w:trPr>
          <w:trHeight w:val="556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детьми,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15.25 – 16.00</w:t>
            </w:r>
          </w:p>
        </w:tc>
      </w:tr>
      <w:tr w:rsidR="005C7C75" w:rsidRPr="006044D9" w:rsidTr="00FC6161">
        <w:trPr>
          <w:trHeight w:val="556"/>
        </w:trPr>
        <w:tc>
          <w:tcPr>
            <w:tcW w:w="7215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Ужин. Подготовка к прогулке. Прогулка.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381" w:type="dxa"/>
          </w:tcPr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</w:tbl>
    <w:p w:rsidR="005C7C75" w:rsidRDefault="005C7C75" w:rsidP="00FC1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C75" w:rsidRPr="006044D9" w:rsidRDefault="005C7C75" w:rsidP="005C7C75">
      <w:pPr>
        <w:pStyle w:val="Default"/>
        <w:rPr>
          <w:b/>
        </w:rPr>
      </w:pPr>
      <w:r w:rsidRPr="006044D9">
        <w:rPr>
          <w:b/>
          <w:color w:val="auto"/>
        </w:rPr>
        <w:t>3.4.</w:t>
      </w:r>
      <w:r w:rsidRPr="006044D9">
        <w:rPr>
          <w:b/>
        </w:rPr>
        <w:t xml:space="preserve"> Особенности традиционных событий, праздников, мероприятий</w:t>
      </w:r>
      <w:r>
        <w:rPr>
          <w:b/>
        </w:rPr>
        <w:t xml:space="preserve"> группы</w:t>
      </w:r>
    </w:p>
    <w:p w:rsidR="005C7C75" w:rsidRPr="006044D9" w:rsidRDefault="005C7C75" w:rsidP="005C7C75">
      <w:pPr>
        <w:pStyle w:val="Default"/>
        <w:ind w:firstLine="708"/>
      </w:pPr>
      <w:proofErr w:type="gramStart"/>
      <w:r w:rsidRPr="006044D9">
        <w:t xml:space="preserve">Опираясь на основные  принципы Федеральных Государственных стандартов дошкольного образования, а именно: приобщение детей к </w:t>
      </w:r>
      <w:proofErr w:type="spellStart"/>
      <w:r w:rsidRPr="006044D9">
        <w:t>социокультурным</w:t>
      </w:r>
      <w:proofErr w:type="spellEnd"/>
      <w:r w:rsidRPr="006044D9">
        <w:t xml:space="preserve"> нормам, традиции семьи, общества и государства, а также учет этнокультурной ситуации развития детей в каждой Образовательной Организации, реализующей Программу «Детский сад по системе </w:t>
      </w:r>
      <w:proofErr w:type="spellStart"/>
      <w:r w:rsidRPr="006044D9">
        <w:t>Монтессори</w:t>
      </w:r>
      <w:proofErr w:type="spellEnd"/>
      <w:r w:rsidRPr="006044D9">
        <w:t>» важное место отводится совместному проживанию русских традиционных праздников, а также национальных праздников, памятных для нашей Родины дней.</w:t>
      </w:r>
      <w:proofErr w:type="gramEnd"/>
      <w:r w:rsidRPr="006044D9">
        <w:t xml:space="preserve"> Педагоги коллегиально и совместно с родителями воспитанников планируют проведения таких событий.</w:t>
      </w:r>
    </w:p>
    <w:p w:rsidR="005C7C75" w:rsidRPr="006044D9" w:rsidRDefault="005C7C75" w:rsidP="005C7C7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Традиционными общими праздниками являются три сезонных праздника на основе народных традиций и фольклорного материала: осенний праздник урожая, праздник </w:t>
      </w:r>
      <w:r w:rsidRPr="006044D9">
        <w:rPr>
          <w:rFonts w:ascii="Times New Roman" w:hAnsi="Times New Roman" w:cs="Times New Roman"/>
          <w:sz w:val="24"/>
          <w:szCs w:val="24"/>
        </w:rPr>
        <w:lastRenderedPageBreak/>
        <w:t>встречи или проводов зимы, праздник встречи весны; общегражданские праздники — Новый год, День защитника Отечества, Международный женский день, 9 мая.</w:t>
      </w:r>
    </w:p>
    <w:p w:rsidR="005C7C75" w:rsidRPr="006044D9" w:rsidRDefault="005C7C75" w:rsidP="005C7C7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Общекультурными традициями </w:t>
      </w:r>
      <w:r w:rsidRPr="006044D9">
        <w:rPr>
          <w:rFonts w:ascii="Times New Roman" w:hAnsi="Times New Roman" w:cs="Times New Roman"/>
          <w:color w:val="231F20"/>
          <w:sz w:val="24"/>
          <w:szCs w:val="24"/>
        </w:rPr>
        <w:t>жизни детского сада являются следующие формы:</w:t>
      </w:r>
    </w:p>
    <w:p w:rsidR="005C7C75" w:rsidRPr="006044D9" w:rsidRDefault="005C7C75" w:rsidP="005C7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 </w:t>
      </w:r>
      <w:r w:rsidRPr="006044D9">
        <w:rPr>
          <w:rFonts w:ascii="Times New Roman" w:hAnsi="Times New Roman" w:cs="Times New Roman"/>
          <w:color w:val="231F20"/>
          <w:sz w:val="24"/>
          <w:szCs w:val="24"/>
        </w:rPr>
        <w:t>выводить детей старшего дошкольного возраста за пределы детского сада на  прогулки и экскурсии;</w:t>
      </w:r>
    </w:p>
    <w:p w:rsidR="005C7C75" w:rsidRPr="006044D9" w:rsidRDefault="005C7C75" w:rsidP="005C7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044D9">
        <w:rPr>
          <w:rFonts w:ascii="Times New Roman" w:hAnsi="Times New Roman" w:cs="Times New Roman"/>
          <w:color w:val="231F20"/>
          <w:sz w:val="24"/>
          <w:szCs w:val="24"/>
        </w:rPr>
        <w:t>- создавать условия для интересного и приятного общения со старшими и младшими детьми в детском саду;</w:t>
      </w:r>
    </w:p>
    <w:p w:rsidR="005C7C75" w:rsidRPr="006044D9" w:rsidRDefault="005C7C75" w:rsidP="005C7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044D9">
        <w:rPr>
          <w:rFonts w:ascii="Times New Roman" w:hAnsi="Times New Roman" w:cs="Times New Roman"/>
          <w:color w:val="231F20"/>
          <w:sz w:val="24"/>
          <w:szCs w:val="24"/>
        </w:rPr>
        <w:t>- показывать детям кукольные спектакли силами старших дошкольников, педагогов, родителей, профессиональных исполнителей (в соответствии с возможностями организации);</w:t>
      </w:r>
    </w:p>
    <w:p w:rsidR="005C7C75" w:rsidRPr="006044D9" w:rsidRDefault="005C7C75" w:rsidP="005C7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color w:val="231F20"/>
          <w:sz w:val="24"/>
          <w:szCs w:val="24"/>
        </w:rPr>
        <w:t>организуют праздники-сюрпризы;</w:t>
      </w:r>
    </w:p>
    <w:p w:rsidR="005C7C75" w:rsidRPr="006044D9" w:rsidRDefault="005C7C75" w:rsidP="005C7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Программа предусматривает организацию культурно -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досуговой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деятельности детей, задачами которой являются: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организация культурного отдыха детей, их эмоциональной разрядки;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развитие детского творчества в различных видах деятельности и культурных практиках,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создание условий для творческого взаимодействия детей и взрослых;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формирование у детей представлений об активных формах активного отдыха, воспитание потребности в их самостоятельной организации.</w:t>
      </w:r>
    </w:p>
    <w:p w:rsidR="005C7C75" w:rsidRPr="006044D9" w:rsidRDefault="005C7C75" w:rsidP="005C7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Цикличность:</w:t>
      </w:r>
    </w:p>
    <w:p w:rsidR="005C7C75" w:rsidRPr="006044D9" w:rsidRDefault="005C7C75" w:rsidP="005C7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Организация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досуговых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мероприятий предполагает еженедельное их проведение (от10 до 30 мин в зависимости от возраста во второй половине дня).</w:t>
      </w:r>
    </w:p>
    <w:p w:rsidR="005C7C75" w:rsidRPr="006044D9" w:rsidRDefault="005C7C75" w:rsidP="005C7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Содержание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досуговых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мероприятий с детьми планируется педагогами              (воспитателями, музыкальными руководителями, инструктором по физической культуре, педагогом - психологом и другими специалистами) в зависимости от текущих программных задач, времени года, возрастных особенностей детей, интересов и потребностей дошкольников.  Для организации и проведения детских досугов привлекаются родители и другие члены семей воспитанников.</w:t>
      </w:r>
    </w:p>
    <w:p w:rsidR="005C7C75" w:rsidRPr="006044D9" w:rsidRDefault="005C7C75" w:rsidP="005C7C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Формы организации </w:t>
      </w:r>
      <w:proofErr w:type="spellStart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досуговых</w:t>
      </w:r>
      <w:proofErr w:type="spellEnd"/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мероприятий:</w:t>
      </w:r>
    </w:p>
    <w:p w:rsidR="005C7C75" w:rsidRPr="006044D9" w:rsidRDefault="005C7C75" w:rsidP="005C7C7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Праздники и развлечения различной тематики,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Выставки детского творчества, совместного творчества детей, педагогов и родителей;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Спортивные и познавательные досуги, проводимые совместно с родителями. </w:t>
      </w:r>
    </w:p>
    <w:p w:rsidR="005C7C75" w:rsidRPr="006044D9" w:rsidRDefault="005C7C75" w:rsidP="005C7C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44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Постепенно в нашей группе складываются свои ритуалы и события, они возникают спонтанно, их подсказывает сама жизнь, и заранее планировать их не приходится.</w:t>
      </w:r>
    </w:p>
    <w:p w:rsidR="005C7C75" w:rsidRPr="006044D9" w:rsidRDefault="008D1A75" w:rsidP="005C7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="005C7C75" w:rsidRPr="006044D9">
        <w:rPr>
          <w:rFonts w:ascii="Times New Roman" w:hAnsi="Times New Roman" w:cs="Times New Roman"/>
          <w:b/>
          <w:bCs/>
          <w:sz w:val="24"/>
          <w:szCs w:val="24"/>
        </w:rPr>
        <w:t>групповой</w:t>
      </w:r>
      <w:proofErr w:type="spellEnd"/>
      <w:r w:rsidR="005C7C75" w:rsidRPr="006044D9">
        <w:rPr>
          <w:rFonts w:ascii="Times New Roman" w:hAnsi="Times New Roman" w:cs="Times New Roman"/>
          <w:b/>
          <w:bCs/>
          <w:sz w:val="24"/>
          <w:szCs w:val="24"/>
        </w:rPr>
        <w:t xml:space="preserve"> ритуал утреннего приветствия</w:t>
      </w:r>
    </w:p>
    <w:p w:rsidR="005C7C75" w:rsidRPr="006044D9" w:rsidRDefault="005C7C75" w:rsidP="005C7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ab/>
        <w:t>Воспитатель собирает детей вместе в круг и проводит утренний ритуал приветствия, выражая радость от встречи с детьми и надежду провести вместе приятный и интересный день.</w:t>
      </w:r>
    </w:p>
    <w:p w:rsidR="005C7C75" w:rsidRPr="006044D9" w:rsidRDefault="005C7C75" w:rsidP="005C7C7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«Круг хороших воспоминаний»</w:t>
      </w:r>
    </w:p>
    <w:p w:rsidR="005C7C75" w:rsidRPr="006044D9" w:rsidRDefault="005C7C75" w:rsidP="005C7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ab/>
        <w:t xml:space="preserve">Это мысленное возвращение к прошедшему дню с целью отметить, как положительно отличился каждый ребёнок. Во второй половине дня, например, перед прогулкой воспитатель предлагает всем детям сесть вокруг него, чтобы поговорить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 хорошем. Затем педагог предлагает всем вспомнить, что приятного, весёлого, радостного произошло сегодня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 После этого он коротко говорит что-нибудь хорошее о каждом ребёнке. Самым главным является то, что </w:t>
      </w:r>
      <w:r w:rsidRPr="006044D9">
        <w:rPr>
          <w:rFonts w:ascii="Times New Roman" w:hAnsi="Times New Roman" w:cs="Times New Roman"/>
          <w:bCs/>
          <w:sz w:val="24"/>
          <w:szCs w:val="24"/>
        </w:rPr>
        <w:t>каждый ребёнок услышит про себя что-то положительное</w:t>
      </w:r>
      <w:r w:rsidRPr="006044D9">
        <w:rPr>
          <w:rFonts w:ascii="Times New Roman" w:hAnsi="Times New Roman" w:cs="Times New Roman"/>
          <w:sz w:val="24"/>
          <w:szCs w:val="24"/>
        </w:rPr>
        <w:t>, и остальные дети тоже услышат, что у всех есть какие-то достоинства. Постепенно это создаёт в группе атмосферу взаимного уважения и чувство самоуважения у отдельных детей.</w:t>
      </w:r>
    </w:p>
    <w:p w:rsidR="005C7C75" w:rsidRPr="006044D9" w:rsidRDefault="005C7C75" w:rsidP="005C7C7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День рождения</w:t>
      </w:r>
    </w:p>
    <w:p w:rsidR="005C7C75" w:rsidRPr="006044D9" w:rsidRDefault="005C7C75" w:rsidP="005C7C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ab/>
        <w:t xml:space="preserve">Воспитатель выбирает единый сценарий, который будет реализовываться при чествовании каждого именинника. Он может включать особые элементы костюма — плащ </w:t>
      </w:r>
      <w:r w:rsidRPr="006044D9">
        <w:rPr>
          <w:rFonts w:ascii="Times New Roman" w:hAnsi="Times New Roman" w:cs="Times New Roman"/>
          <w:sz w:val="24"/>
          <w:szCs w:val="24"/>
        </w:rPr>
        <w:lastRenderedPageBreak/>
        <w:t>или корону именинника, специальные красивые столовые приборы, праздничную салфетку на стол, специальный «трон» (украшенный стул с высокой спинкой). Выбирает какую-нибудь традиционную хороводную игру, например «Каравай»; разучивает с детьми величальные песенки для мальчика и для девочки.   В группе  преподносятся подарки, они  должны быть одинаковыми и сделанными руками детей.</w:t>
      </w:r>
    </w:p>
    <w:p w:rsidR="005C7C75" w:rsidRPr="006044D9" w:rsidRDefault="005C7C75" w:rsidP="005C7C7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события, приуроченные к </w:t>
      </w:r>
      <w:proofErr w:type="gramStart"/>
      <w:r w:rsidRPr="006044D9">
        <w:rPr>
          <w:rFonts w:ascii="Times New Roman" w:hAnsi="Times New Roman" w:cs="Times New Roman"/>
          <w:b/>
          <w:bCs/>
          <w:sz w:val="24"/>
          <w:szCs w:val="24"/>
        </w:rPr>
        <w:t>государственным</w:t>
      </w:r>
      <w:proofErr w:type="gramEnd"/>
      <w:r w:rsidRPr="006044D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5C7C75" w:rsidRPr="006044D9" w:rsidRDefault="005C7C75" w:rsidP="005C7C7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национальным праздникам</w:t>
      </w:r>
    </w:p>
    <w:p w:rsidR="005C7C75" w:rsidRPr="006044D9" w:rsidRDefault="005C7C75" w:rsidP="005C7C7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памятным датам и событиям российской истории и</w:t>
      </w:r>
    </w:p>
    <w:p w:rsidR="005C7C75" w:rsidRPr="006044D9" w:rsidRDefault="005C7C75" w:rsidP="005C7C7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ab/>
        <w:t>1 сентября</w:t>
      </w:r>
      <w:r w:rsidRPr="006044D9">
        <w:rPr>
          <w:rFonts w:ascii="Times New Roman" w:hAnsi="Times New Roman" w:cs="Times New Roman"/>
          <w:sz w:val="24"/>
          <w:szCs w:val="24"/>
        </w:rPr>
        <w:tab/>
        <w:t>День знаний</w:t>
      </w:r>
    </w:p>
    <w:p w:rsidR="005C7C75" w:rsidRPr="006044D9" w:rsidRDefault="005C7C75" w:rsidP="005C7C75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ab/>
        <w:t>3 сентября</w:t>
      </w:r>
      <w:r w:rsidRPr="006044D9">
        <w:rPr>
          <w:rFonts w:ascii="Times New Roman" w:hAnsi="Times New Roman" w:cs="Times New Roman"/>
          <w:sz w:val="24"/>
          <w:szCs w:val="24"/>
        </w:rPr>
        <w:tab/>
        <w:t>День солидарности в борьбе с терроризмом</w:t>
      </w:r>
    </w:p>
    <w:p w:rsidR="005C7C75" w:rsidRPr="006044D9" w:rsidRDefault="005C7C75" w:rsidP="005C7C75">
      <w:pPr>
        <w:spacing w:after="0" w:line="240" w:lineRule="auto"/>
        <w:ind w:left="620" w:right="334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 xml:space="preserve">   8 сентября Международный день грамотности</w:t>
      </w:r>
    </w:p>
    <w:p w:rsidR="005C7C75" w:rsidRPr="006044D9" w:rsidRDefault="005C7C75" w:rsidP="005C7C75">
      <w:pPr>
        <w:spacing w:after="0" w:line="240" w:lineRule="auto"/>
        <w:ind w:left="620" w:right="334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 xml:space="preserve"> 26–30 сентября Неделя безопасности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ab/>
        <w:t>1 октября</w:t>
      </w:r>
      <w:r w:rsidRPr="006044D9">
        <w:rPr>
          <w:rFonts w:ascii="Times New Roman" w:hAnsi="Times New Roman" w:cs="Times New Roman"/>
          <w:sz w:val="24"/>
          <w:szCs w:val="24"/>
        </w:rPr>
        <w:tab/>
        <w:t>Международный день пожилых людей</w:t>
      </w:r>
    </w:p>
    <w:p w:rsidR="005C7C75" w:rsidRPr="006044D9" w:rsidRDefault="005C7C75" w:rsidP="005C7C75">
      <w:pPr>
        <w:tabs>
          <w:tab w:val="left" w:pos="960"/>
          <w:tab w:val="left" w:pos="2660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ab/>
        <w:t>4 октября</w:t>
      </w:r>
      <w:r w:rsidRPr="006044D9">
        <w:rPr>
          <w:rFonts w:ascii="Times New Roman" w:hAnsi="Times New Roman" w:cs="Times New Roman"/>
          <w:sz w:val="24"/>
          <w:szCs w:val="24"/>
        </w:rPr>
        <w:tab/>
        <w:t>День гражданской обороны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60"/>
        <w:gridCol w:w="7100"/>
      </w:tblGrid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1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71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Всероссийский урок «Экология и энергосбережение» в рамках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энергосбережения #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2–31 октября</w:t>
            </w:r>
          </w:p>
        </w:tc>
        <w:tc>
          <w:tcPr>
            <w:tcW w:w="71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</w:tr>
    </w:tbl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20"/>
        <w:gridCol w:w="4320"/>
      </w:tblGrid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43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w w:val="99"/>
                <w:sz w:val="24"/>
                <w:szCs w:val="24"/>
              </w:rPr>
              <w:t>100 лет революции 1917 года в России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3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43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760"/>
        <w:gridCol w:w="7020"/>
      </w:tblGrid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0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0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5C7C75" w:rsidRPr="006044D9" w:rsidTr="00FC6161">
        <w:trPr>
          <w:trHeight w:val="70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0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7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0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00"/>
        <w:gridCol w:w="7180"/>
      </w:tblGrid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1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1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1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60"/>
        <w:gridCol w:w="220"/>
        <w:gridCol w:w="7000"/>
        <w:gridCol w:w="100"/>
      </w:tblGrid>
      <w:tr w:rsidR="005C7C75" w:rsidRPr="006044D9" w:rsidTr="00FC6161">
        <w:trPr>
          <w:gridAfter w:val="1"/>
          <w:wAfter w:w="100" w:type="dxa"/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rPr>
          <w:gridAfter w:val="1"/>
          <w:wAfter w:w="100" w:type="dxa"/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22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5C7C75" w:rsidRPr="006044D9" w:rsidTr="00FC6161">
        <w:trPr>
          <w:gridAfter w:val="1"/>
          <w:wAfter w:w="100" w:type="dxa"/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46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22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8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26–31 марта</w:t>
            </w:r>
          </w:p>
        </w:tc>
        <w:tc>
          <w:tcPr>
            <w:tcW w:w="710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(Л. Н. Толстой (190 лет),</w:t>
            </w:r>
            <w:proofErr w:type="gramEnd"/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Ф. И. Тютчев (205 лет), В. Г. Короленко (165 лет), Б. Житков (135 лет), С. Маршак</w:t>
            </w:r>
          </w:p>
        </w:tc>
      </w:tr>
      <w:tr w:rsidR="005C7C75" w:rsidRPr="006044D9" w:rsidTr="00FC6161">
        <w:trPr>
          <w:trHeight w:val="277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(165 лет), М. Цветаева (125 лет), Д. Н. </w:t>
            </w:r>
            <w:proofErr w:type="spellStart"/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(165 лет), А. Н. Толстой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(135 лет), Б. Полевой (110 лет), А. Н. Островский (195 лет))</w:t>
            </w:r>
            <w:proofErr w:type="gramEnd"/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68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26–31 марта</w:t>
            </w:r>
          </w:p>
        </w:tc>
        <w:tc>
          <w:tcPr>
            <w:tcW w:w="7100" w:type="dxa"/>
            <w:gridSpan w:val="2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Неделя музыки для детей и юношества</w:t>
            </w: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500"/>
        <w:gridCol w:w="6340"/>
      </w:tblGrid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634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 День космонавтики. </w:t>
            </w:r>
            <w:proofErr w:type="spellStart"/>
            <w:r w:rsidRPr="006044D9"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Гагаринский</w:t>
            </w:r>
            <w:proofErr w:type="spellEnd"/>
            <w:r w:rsidRPr="006044D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урок «Космос – это мы»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634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5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634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</w:tbl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5C7C75" w:rsidRPr="006044D9" w:rsidRDefault="005C7C75" w:rsidP="005C7C75">
      <w:pPr>
        <w:tabs>
          <w:tab w:val="left" w:pos="960"/>
          <w:tab w:val="left" w:pos="2800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ab/>
        <w:t>9 мая</w:t>
      </w:r>
      <w:r w:rsidRPr="006044D9">
        <w:rPr>
          <w:rFonts w:ascii="Times New Roman" w:hAnsi="Times New Roman" w:cs="Times New Roman"/>
          <w:sz w:val="24"/>
          <w:szCs w:val="24"/>
        </w:rPr>
        <w:tab/>
        <w:t>День Победы советского народа в Великой Отечественной войне</w:t>
      </w:r>
    </w:p>
    <w:p w:rsidR="005C7C75" w:rsidRPr="006044D9" w:rsidRDefault="005C7C75" w:rsidP="005C7C75">
      <w:pPr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1941–1945 годов (1945 г.)</w:t>
      </w:r>
    </w:p>
    <w:p w:rsidR="005C7C75" w:rsidRPr="006044D9" w:rsidRDefault="005C7C75" w:rsidP="005C7C75">
      <w:pPr>
        <w:tabs>
          <w:tab w:val="left" w:pos="960"/>
          <w:tab w:val="left" w:pos="2640"/>
        </w:tabs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eastAsia="Symbol" w:hAnsi="Times New Roman" w:cs="Times New Roman"/>
          <w:sz w:val="24"/>
          <w:szCs w:val="24"/>
        </w:rPr>
        <w:t></w:t>
      </w:r>
      <w:r w:rsidRPr="006044D9">
        <w:rPr>
          <w:rFonts w:ascii="Times New Roman" w:hAnsi="Times New Roman" w:cs="Times New Roman"/>
          <w:sz w:val="24"/>
          <w:szCs w:val="24"/>
        </w:rPr>
        <w:tab/>
        <w:t>24 мая</w:t>
      </w:r>
      <w:r w:rsidRPr="006044D9">
        <w:rPr>
          <w:rFonts w:ascii="Times New Roman" w:hAnsi="Times New Roman" w:cs="Times New Roman"/>
          <w:sz w:val="24"/>
          <w:szCs w:val="24"/>
        </w:rPr>
        <w:tab/>
        <w:t>День славянской письменности и культуры</w:t>
      </w:r>
    </w:p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800"/>
        <w:gridCol w:w="6980"/>
      </w:tblGrid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8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69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8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69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8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9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18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69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</w:t>
            </w:r>
          </w:p>
        </w:tc>
      </w:tr>
      <w:tr w:rsidR="005C7C75" w:rsidRPr="006044D9" w:rsidTr="00FC6161">
        <w:trPr>
          <w:trHeight w:val="276"/>
        </w:trPr>
        <w:tc>
          <w:tcPr>
            <w:tcW w:w="22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войны (1941 г.)</w:t>
            </w:r>
          </w:p>
        </w:tc>
        <w:tc>
          <w:tcPr>
            <w:tcW w:w="6980" w:type="dxa"/>
            <w:vAlign w:val="bottom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Весь период</w:t>
      </w:r>
    </w:p>
    <w:p w:rsidR="005C7C75" w:rsidRPr="006044D9" w:rsidRDefault="005C7C75" w:rsidP="005C7C75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Год особо охраняемых природных территорий в Российской Федерации (2017 год)</w:t>
      </w:r>
    </w:p>
    <w:p w:rsidR="005C7C75" w:rsidRPr="006044D9" w:rsidRDefault="005C7C75" w:rsidP="005C7C75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Год экологии (2017 год)</w:t>
      </w:r>
    </w:p>
    <w:p w:rsidR="005C7C75" w:rsidRPr="006044D9" w:rsidRDefault="005C7C75" w:rsidP="005C7C75">
      <w:pPr>
        <w:numPr>
          <w:ilvl w:val="0"/>
          <w:numId w:val="6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Дни финансовой грамотности в общеобразовательных организациях</w:t>
      </w:r>
    </w:p>
    <w:p w:rsidR="005C7C75" w:rsidRDefault="005C7C75" w:rsidP="005C7C75">
      <w:pPr>
        <w:rPr>
          <w:rFonts w:ascii="Times New Roman" w:hAnsi="Times New Roman"/>
          <w:sz w:val="24"/>
          <w:szCs w:val="24"/>
        </w:rPr>
      </w:pPr>
    </w:p>
    <w:p w:rsidR="005C7C75" w:rsidRPr="005C7C75" w:rsidRDefault="005C7C75" w:rsidP="005C7C75">
      <w:pPr>
        <w:pStyle w:val="Default"/>
        <w:rPr>
          <w:b/>
        </w:rPr>
      </w:pPr>
      <w:r w:rsidRPr="006044D9">
        <w:rPr>
          <w:b/>
          <w:color w:val="auto"/>
        </w:rPr>
        <w:t>3.5.</w:t>
      </w:r>
      <w:r w:rsidRPr="006044D9">
        <w:rPr>
          <w:b/>
        </w:rPr>
        <w:t xml:space="preserve"> Особенности организации развивающей предметно-пространственной среды</w:t>
      </w:r>
    </w:p>
    <w:tbl>
      <w:tblPr>
        <w:tblpPr w:leftFromText="180" w:rightFromText="180" w:vertAnchor="text" w:horzAnchor="margin" w:tblpY="154"/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95"/>
        <w:gridCol w:w="360"/>
      </w:tblGrid>
      <w:tr w:rsidR="005C7C75" w:rsidRPr="006044D9" w:rsidTr="00FC6161">
        <w:tc>
          <w:tcPr>
            <w:tcW w:w="8995" w:type="dxa"/>
            <w:shd w:val="clear" w:color="auto" w:fill="auto"/>
          </w:tcPr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работы использую групповое помещение МДОУ, оснащенное согласно требованиям ФГОС с учетом интеграции образовательных областей. Решающую роль в успехе работы создание организационно-педагогических условий, в которых большую часть жизни проводят воспитанники детского сада.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пребывает группа детей, состоит из нескольких комнат: раздевалка, гигиеническая комната, спальная комната, «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Монтессори-класс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» со специально - подготовленной средой. Мебель (столы, стулья, открытые всегда доступные детям полки, на которых расположен материал и игрушки) должна соответствовать нормам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2.4.1.3049 – 13 «Санитарно-эпидемиологические требования к устройству, содержанию и организации режима работы в дошкольных организациях».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Специально-подготовленная предметно-пространственная развивающая среда группы, работающей на принципах педагогики М.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•</w:t>
            </w:r>
            <w:r w:rsidRPr="006044D9">
              <w:rPr>
                <w:rFonts w:cs="Times New Roman"/>
              </w:rPr>
              <w:tab/>
              <w:t>соответствует возрастным, физическим, психологическим особенностям и потребностям каждого ребенка  группы.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•</w:t>
            </w:r>
            <w:r w:rsidRPr="006044D9">
              <w:rPr>
                <w:rFonts w:cs="Times New Roman"/>
              </w:rPr>
              <w:tab/>
              <w:t>предоставляет возможность для проявления инициативы ребенка, для наиболее полной реализации творческих возможностей, раскрытия природного потенциала;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•</w:t>
            </w:r>
            <w:r w:rsidRPr="006044D9">
              <w:rPr>
                <w:rFonts w:cs="Times New Roman"/>
              </w:rPr>
              <w:tab/>
              <w:t>предоставляет возможность свободно выбирать деятельность, реализовать замысел, получать результат, а также оценивать, осознавать и отвечать за результат своей деятельности;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•</w:t>
            </w:r>
            <w:r w:rsidRPr="006044D9">
              <w:rPr>
                <w:rFonts w:cs="Times New Roman"/>
              </w:rPr>
              <w:tab/>
              <w:t>предоставляет возможность широкого поля взаимодействия, общения со всеми членами  группы;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lastRenderedPageBreak/>
              <w:t>•</w:t>
            </w:r>
            <w:r w:rsidRPr="006044D9">
              <w:rPr>
                <w:rFonts w:cs="Times New Roman"/>
              </w:rPr>
              <w:tab/>
            </w:r>
            <w:proofErr w:type="gramStart"/>
            <w:r w:rsidRPr="006044D9">
              <w:rPr>
                <w:rFonts w:cs="Times New Roman"/>
              </w:rPr>
              <w:t>обеспечивает потребность ребенка в создании</w:t>
            </w:r>
            <w:proofErr w:type="gramEnd"/>
            <w:r w:rsidRPr="006044D9">
              <w:rPr>
                <w:rFonts w:cs="Times New Roman"/>
              </w:rPr>
              <w:t xml:space="preserve"> личного пространства деятельности, а при необходимости - уединения и релаксации;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•</w:t>
            </w:r>
            <w:r w:rsidRPr="006044D9">
              <w:rPr>
                <w:rFonts w:cs="Times New Roman"/>
              </w:rPr>
              <w:tab/>
              <w:t>предоставляет возможность развивать в себе самостоятельность, независимость, умение помогать и просить о помощи, совершать ошибки, без страха их совершить, исправлять ошибки с помощью других и самостоятельно;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•</w:t>
            </w:r>
            <w:r w:rsidRPr="006044D9">
              <w:rPr>
                <w:rFonts w:cs="Times New Roman"/>
              </w:rPr>
              <w:tab/>
              <w:t>способствует формированию самодисциплины, умения следовать правилам.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    Выделяют основные принципы построения предметно-развивающей среды, такие как продуманное зонирование, расположение материалов в определенном порядке и соблюдение этого порядка, доступность любого материала для каждого ребенка, наличие только одного дидактического материала в среде, недопущение пресыщения среды  и некоторые другие. Эти принципы обоснованы и соблюдение их, наравне с выполнением правил жизни группы и реализацией методов организации взаимодействия детей с предметной средой, способствуют формированию определенных социальных и учебно-познавательных компетенций. Основные особенности построения предметн</w:t>
            </w:r>
            <w:proofErr w:type="gramStart"/>
            <w:r w:rsidRPr="006044D9">
              <w:rPr>
                <w:rFonts w:cs="Times New Roman"/>
              </w:rPr>
              <w:t>о-</w:t>
            </w:r>
            <w:proofErr w:type="gramEnd"/>
            <w:r w:rsidRPr="006044D9">
              <w:rPr>
                <w:rFonts w:cs="Times New Roman"/>
              </w:rPr>
              <w:t xml:space="preserve"> пространственной среды </w:t>
            </w:r>
            <w:proofErr w:type="spellStart"/>
            <w:r w:rsidRPr="006044D9">
              <w:rPr>
                <w:rFonts w:cs="Times New Roman"/>
              </w:rPr>
              <w:t>Монтессори</w:t>
            </w:r>
            <w:proofErr w:type="spellEnd"/>
            <w:r w:rsidRPr="006044D9">
              <w:rPr>
                <w:rFonts w:cs="Times New Roman"/>
              </w:rPr>
              <w:t xml:space="preserve"> – группы: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1. Помещение группы детского сада соответствует всем принципам и нормам санитарной гигиены, подходит физиологическим особенностям детей.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2. Развивающая среда выстраивается таким образом, чтобы каждое пространство (зона) выполнял определенную функциональную роль и, в то же время, гармонично сочетался с другими, образуя помещение комфортное для детей, вызывающее у них чувство безопасности, уверенности, стабильности. Основными разделами являются: пространство упражнений в навыках практической жизни, пространство сенсорного развития, пространство развития математических представлений, пространство освоения развитие речи, пространство знакомства с основами культуры и естествознания. Кроме того, в группах предусматриваются пространство продуктивной творческой деятельности и конструирования, уголки театрализованной деятельности, чтения и отдыха, игровой уголок. 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3. В построении подготовленной развивающей среды </w:t>
            </w:r>
            <w:proofErr w:type="spellStart"/>
            <w:r w:rsidRPr="006044D9">
              <w:rPr>
                <w:rFonts w:cs="Times New Roman"/>
              </w:rPr>
              <w:t>Монтессори</w:t>
            </w:r>
            <w:proofErr w:type="spellEnd"/>
            <w:r w:rsidRPr="006044D9">
              <w:rPr>
                <w:rFonts w:cs="Times New Roman"/>
              </w:rPr>
              <w:t xml:space="preserve"> – группы предусматривается возможность свободного перемещения детей, свободного общения их друг с другом и </w:t>
            </w:r>
            <w:proofErr w:type="gramStart"/>
            <w:r w:rsidRPr="006044D9">
              <w:rPr>
                <w:rFonts w:cs="Times New Roman"/>
              </w:rPr>
              <w:t>со</w:t>
            </w:r>
            <w:proofErr w:type="gramEnd"/>
            <w:r w:rsidRPr="006044D9">
              <w:rPr>
                <w:rFonts w:cs="Times New Roman"/>
              </w:rPr>
              <w:t xml:space="preserve"> взрослыми, выбора самостоятельной или совместной деятельности, реализации разных форм занятий, проводимых педагогами, – групповых, подгрупповых и индивидуальных. 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4. Все развивающие дидактические материалы и дополнительные игры, пособия, книги, оборудование для творческой деятельности и труда доступны для каждого ребенка, имеют свое определенное место и назначение.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5. Расположение материалов на удобных открытых полках соответствует порядку презентации работы с ними. Эта определенная последовательность введения ребенка в мир предметов, овладение им алгоритмов деятельности с развивающими материалами соответствует  </w:t>
            </w:r>
            <w:proofErr w:type="spellStart"/>
            <w:r w:rsidRPr="006044D9">
              <w:rPr>
                <w:rFonts w:cs="Times New Roman"/>
              </w:rPr>
              <w:t>сензитивным</w:t>
            </w:r>
            <w:proofErr w:type="spellEnd"/>
            <w:r w:rsidRPr="006044D9">
              <w:rPr>
                <w:rFonts w:cs="Times New Roman"/>
              </w:rPr>
              <w:t xml:space="preserve"> периодам развития ребенка и особенностям формирования его крупной и мелкой моторики, развития и совершенствования руки, а значит, действий с предметами. Это ведет его через исследовательскую деятельность с дидактическими материалами и изучение их свойств к освоению понятия, приобретению знаний и учебных навыков. 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6. Среда построена так, что ребенок может выбирать занятия и материалы по своему желанию, может выбирать место для работы с материалами, для игры, может выбирать партнеров, продолжительность своей работы, способ упражнений с выбранным дидактическим материалом.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7. Правила построения предметной развивающей среды предусматривают наличие на полках материалов только в одном экземпляре. Это помогает детям научиться простым, но важным в жизни социальным навыкам как умение договориться, бесконфликтно общаться, уважать выбор </w:t>
            </w:r>
            <w:proofErr w:type="gramStart"/>
            <w:r w:rsidRPr="006044D9">
              <w:rPr>
                <w:rFonts w:cs="Times New Roman"/>
              </w:rPr>
              <w:t>другого</w:t>
            </w:r>
            <w:proofErr w:type="gramEnd"/>
            <w:r w:rsidRPr="006044D9">
              <w:rPr>
                <w:rFonts w:cs="Times New Roman"/>
              </w:rPr>
              <w:t xml:space="preserve">, терпеливо ждать. 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8. Предметная среда создается педагогами, трансформируется ими в соответствии с </w:t>
            </w:r>
            <w:r w:rsidRPr="006044D9">
              <w:rPr>
                <w:rFonts w:cs="Times New Roman"/>
              </w:rPr>
              <w:lastRenderedPageBreak/>
              <w:t xml:space="preserve">потребностями детей. Но и дети являются творцами среды. 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proofErr w:type="gramStart"/>
            <w:r w:rsidRPr="006044D9">
              <w:rPr>
                <w:rFonts w:cs="Times New Roman"/>
              </w:rPr>
              <w:t xml:space="preserve">Прежде всего, выполняя правило порядка (любой предмет имеет свое место, и после занятия с ним должен вернуться на это место), они поддерживают среду в рабочем состоянии, они становятся ответственными за то, что дидактический материал, которого ждет для работы другой ребенок, должен быть приведен в первоначальный вид и положен на свое место. </w:t>
            </w:r>
            <w:proofErr w:type="gramEnd"/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10. Важным для формирования социальных компетенций детей является открытость среды. 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>Игровой уголок может быть вынесен в другое помещение при его наличии. Там же может находиться спортивно-двигательный.</w:t>
            </w:r>
          </w:p>
          <w:p w:rsidR="005C7C75" w:rsidRPr="006044D9" w:rsidRDefault="005C7C75" w:rsidP="00FC6161">
            <w:pPr>
              <w:pStyle w:val="a7"/>
              <w:spacing w:after="0"/>
              <w:jc w:val="both"/>
              <w:rPr>
                <w:rFonts w:cs="Times New Roman"/>
              </w:rPr>
            </w:pPr>
            <w:r w:rsidRPr="006044D9">
              <w:rPr>
                <w:rFonts w:cs="Times New Roman"/>
              </w:rPr>
              <w:t xml:space="preserve">Специально-подготовленная среда группы детского сада по системе </w:t>
            </w:r>
            <w:proofErr w:type="spellStart"/>
            <w:r w:rsidRPr="006044D9">
              <w:rPr>
                <w:rFonts w:cs="Times New Roman"/>
              </w:rPr>
              <w:t>Монтессори</w:t>
            </w:r>
            <w:proofErr w:type="spellEnd"/>
            <w:r w:rsidRPr="006044D9">
              <w:rPr>
                <w:rFonts w:cs="Times New Roman"/>
              </w:rPr>
              <w:t xml:space="preserve"> оборудована столами и стульями по росту детей, низкие открытие полки для размещения дидактических материалов - не выше </w:t>
            </w:r>
            <w:proofErr w:type="gramStart"/>
            <w:r w:rsidRPr="006044D9">
              <w:rPr>
                <w:rFonts w:cs="Times New Roman"/>
              </w:rPr>
              <w:t>уровне</w:t>
            </w:r>
            <w:proofErr w:type="gramEnd"/>
            <w:r w:rsidRPr="006044D9">
              <w:rPr>
                <w:rFonts w:cs="Times New Roman"/>
              </w:rPr>
              <w:t xml:space="preserve"> глаз ребенка. Стойка с ковриками для индивидуальной работы. Каждый дидактический материал лежит на отдельном подносе, в коробке или корзине. Все материалы сгруппированы в строгой последовательности и на соответствующих полках для ориентации детей. Они полностью скомплектованы, вымыты и готовы к работе.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Специально-подготовленная среда</w:t>
            </w:r>
            <w:proofErr w:type="gramStart"/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с материалами  для упражнений в развитии социальных навыков  и навыков самообслуживания. 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Пространство с материалами  для упражнений в развитии чувств.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Пространство с материалами для упражнений в развитии родного языка.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Пространство с материалами для упражнений в развитии математических представлении.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Пространство с материалами для упражнений в освоении природы и культуры.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Пространство с материалами для упражнений в развитии художественных навыков.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Пространство с материалами для  развития музыкальных способностей.</w:t>
            </w:r>
          </w:p>
        </w:tc>
        <w:tc>
          <w:tcPr>
            <w:tcW w:w="360" w:type="dxa"/>
            <w:shd w:val="clear" w:color="auto" w:fill="auto"/>
          </w:tcPr>
          <w:p w:rsidR="005C7C75" w:rsidRPr="006044D9" w:rsidRDefault="005C7C75" w:rsidP="00FC6161">
            <w:pPr>
              <w:tabs>
                <w:tab w:val="righ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lastRenderedPageBreak/>
        <w:t>Пространство с материалами для  развития способностей.</w:t>
      </w:r>
    </w:p>
    <w:p w:rsidR="005C7C75" w:rsidRPr="006044D9" w:rsidRDefault="005C7C75" w:rsidP="005C7C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b/>
          <w:bCs/>
          <w:sz w:val="24"/>
          <w:szCs w:val="24"/>
        </w:rPr>
        <w:t>ΙV.</w:t>
      </w:r>
      <w:r w:rsidRPr="006044D9">
        <w:rPr>
          <w:rFonts w:ascii="Times New Roman" w:hAnsi="Times New Roman" w:cs="Times New Roman"/>
          <w:b/>
          <w:sz w:val="24"/>
          <w:szCs w:val="24"/>
        </w:rPr>
        <w:t xml:space="preserve"> Краткая презентация Программы.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4.1.Категория д</w:t>
      </w:r>
      <w:r w:rsidR="00205DDE">
        <w:rPr>
          <w:rFonts w:ascii="Times New Roman" w:hAnsi="Times New Roman" w:cs="Times New Roman"/>
          <w:b/>
          <w:sz w:val="24"/>
          <w:szCs w:val="24"/>
        </w:rPr>
        <w:t>етей, на которых ориентирована п</w:t>
      </w:r>
      <w:r w:rsidRPr="006044D9">
        <w:rPr>
          <w:rFonts w:ascii="Times New Roman" w:hAnsi="Times New Roman" w:cs="Times New Roman"/>
          <w:b/>
          <w:sz w:val="24"/>
          <w:szCs w:val="24"/>
        </w:rPr>
        <w:t>рограмма.</w:t>
      </w:r>
    </w:p>
    <w:p w:rsidR="005C7C75" w:rsidRPr="006044D9" w:rsidRDefault="005C7C75" w:rsidP="005C7C7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C75" w:rsidRPr="006044D9" w:rsidRDefault="005C7C75" w:rsidP="005C7C7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 xml:space="preserve"> взрослыми и сверстниками и в соответствующих возрасту видах деятельности.</w:t>
      </w:r>
    </w:p>
    <w:p w:rsidR="005C7C75" w:rsidRPr="006044D9" w:rsidRDefault="005C7C75" w:rsidP="005C7C7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-создание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C7C75" w:rsidRPr="006044D9" w:rsidRDefault="005C7C75" w:rsidP="005C7C7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- решение задач ФГОС </w:t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44D9">
        <w:rPr>
          <w:rFonts w:ascii="Times New Roman" w:hAnsi="Times New Roman" w:cs="Times New Roman"/>
          <w:sz w:val="24"/>
          <w:szCs w:val="24"/>
        </w:rPr>
        <w:t>.</w:t>
      </w:r>
    </w:p>
    <w:p w:rsidR="005C7C75" w:rsidRPr="006044D9" w:rsidRDefault="005C7C75" w:rsidP="005C7C75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Программа предусмотрена для освоения детьми в возрасте от  6 до 7 лет.</w:t>
      </w:r>
    </w:p>
    <w:p w:rsidR="005C7C75" w:rsidRPr="006044D9" w:rsidRDefault="005C7C75" w:rsidP="005C7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4D9">
        <w:rPr>
          <w:rFonts w:ascii="Times New Roman" w:hAnsi="Times New Roman" w:cs="Times New Roman"/>
          <w:b/>
          <w:sz w:val="24"/>
          <w:szCs w:val="24"/>
        </w:rPr>
        <w:t>4.2.Основные подходы к формированию программы</w:t>
      </w:r>
    </w:p>
    <w:p w:rsidR="005C7C75" w:rsidRPr="006044D9" w:rsidRDefault="005C7C75" w:rsidP="005C7C7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 xml:space="preserve">     </w:t>
      </w:r>
      <w:r w:rsidRPr="006044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44D9">
        <w:rPr>
          <w:rFonts w:ascii="Times New Roman" w:hAnsi="Times New Roman" w:cs="Times New Roman"/>
          <w:sz w:val="24"/>
          <w:szCs w:val="24"/>
        </w:rPr>
        <w:t>Программа сформирована на основе требований ФГОС ДО, предъявляемых к структуре рабочей программы дошкольного образования и ее объёму.</w:t>
      </w:r>
      <w:proofErr w:type="gramEnd"/>
    </w:p>
    <w:p w:rsidR="005C7C75" w:rsidRPr="006044D9" w:rsidRDefault="005C7C75" w:rsidP="005C7C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5C7C75" w:rsidRPr="006044D9" w:rsidRDefault="005C7C75" w:rsidP="005C7C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5C7C75" w:rsidRDefault="005C7C75" w:rsidP="005C7C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4D9">
        <w:rPr>
          <w:rFonts w:ascii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5C7C75" w:rsidRDefault="0043376F" w:rsidP="0043376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3376F">
        <w:rPr>
          <w:rFonts w:ascii="Times New Roman" w:hAnsi="Times New Roman"/>
          <w:b/>
          <w:bCs/>
          <w:sz w:val="24"/>
          <w:szCs w:val="24"/>
          <w:lang w:eastAsia="ar-SA"/>
        </w:rPr>
        <w:t>4.3.Используемые программы</w:t>
      </w:r>
    </w:p>
    <w:tbl>
      <w:tblPr>
        <w:tblpPr w:leftFromText="180" w:rightFromText="180" w:vertAnchor="text" w:horzAnchor="margin" w:tblpY="27"/>
        <w:tblW w:w="970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"/>
        <w:gridCol w:w="8997"/>
      </w:tblGrid>
      <w:tr w:rsidR="00FC6161" w:rsidRPr="006044D9" w:rsidTr="00FC6161">
        <w:trPr>
          <w:cantSplit/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Автор, название, место издания, издательство,  год издания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FC6161" w:rsidRPr="006044D9" w:rsidTr="00FC6161">
        <w:trPr>
          <w:cantSplit/>
          <w:trHeight w:val="303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FC6161" w:rsidRPr="006044D9" w:rsidTr="00FC6161">
        <w:trPr>
          <w:cantSplit/>
          <w:trHeight w:val="5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образовании» М.: Омега,2010г</w:t>
            </w:r>
          </w:p>
        </w:tc>
      </w:tr>
      <w:tr w:rsidR="00FC6161" w:rsidRPr="006044D9" w:rsidTr="00FC6161">
        <w:trPr>
          <w:cantSplit/>
          <w:trHeight w:val="31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«Конвенция о правах ребёнка» М.: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 Москва 2013г</w:t>
            </w:r>
          </w:p>
        </w:tc>
      </w:tr>
      <w:tr w:rsidR="00FC6161" w:rsidRPr="006044D9" w:rsidTr="00FC6161">
        <w:trPr>
          <w:cantSplit/>
          <w:trHeight w:val="4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Коробова  С.Р. «Защита права ребёнка в Российской федерации» нормативно-правовые документы» СПб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Кодекс»,2005г</w:t>
            </w:r>
          </w:p>
        </w:tc>
      </w:tr>
      <w:tr w:rsidR="00FC6161" w:rsidRPr="006044D9" w:rsidTr="00FC6161">
        <w:trPr>
          <w:cantSplit/>
          <w:trHeight w:val="4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права и нормативы для ДОУ. Творчество Центр Сфера"2015</w:t>
            </w:r>
          </w:p>
        </w:tc>
      </w:tr>
      <w:tr w:rsidR="00FC6161" w:rsidRPr="006044D9" w:rsidTr="00FC6161">
        <w:trPr>
          <w:cantSplit/>
          <w:trHeight w:val="8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«Межрегиональная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Ассоциация» Общественный профессиональный Союз «Ассоциация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Монтессори-педагогов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программа дошкольного образования «Детский сад по системе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 2013 год.</w:t>
            </w:r>
          </w:p>
        </w:tc>
      </w:tr>
      <w:tr w:rsidR="00FC6161" w:rsidRPr="006044D9" w:rsidTr="00FC6161">
        <w:trPr>
          <w:cantSplit/>
          <w:trHeight w:val="8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Default"/>
              <w:rPr>
                <w:color w:val="auto"/>
              </w:rPr>
            </w:pPr>
            <w:r w:rsidRPr="006044D9">
              <w:rPr>
                <w:color w:val="auto"/>
              </w:rPr>
              <w:t xml:space="preserve">Авторская программа Елена </w:t>
            </w:r>
            <w:proofErr w:type="spellStart"/>
            <w:r w:rsidRPr="006044D9">
              <w:rPr>
                <w:color w:val="auto"/>
              </w:rPr>
              <w:t>Хилтунен</w:t>
            </w:r>
            <w:proofErr w:type="spellEnd"/>
            <w:r w:rsidRPr="006044D9">
              <w:rPr>
                <w:color w:val="auto"/>
              </w:rPr>
              <w:t xml:space="preserve"> «Воспитание и обучение в российском  </w:t>
            </w:r>
            <w:proofErr w:type="spellStart"/>
            <w:r w:rsidRPr="006044D9">
              <w:rPr>
                <w:color w:val="auto"/>
              </w:rPr>
              <w:t>Монтессор</w:t>
            </w:r>
            <w:proofErr w:type="gramStart"/>
            <w:r w:rsidRPr="006044D9">
              <w:rPr>
                <w:color w:val="auto"/>
              </w:rPr>
              <w:t>и</w:t>
            </w:r>
            <w:proofErr w:type="spellEnd"/>
            <w:r w:rsidRPr="006044D9">
              <w:rPr>
                <w:color w:val="auto"/>
              </w:rPr>
              <w:t>-</w:t>
            </w:r>
            <w:proofErr w:type="gramEnd"/>
            <w:r w:rsidRPr="006044D9">
              <w:rPr>
                <w:color w:val="auto"/>
              </w:rPr>
              <w:t xml:space="preserve"> детском саду и начальной школе».</w:t>
            </w:r>
          </w:p>
        </w:tc>
      </w:tr>
      <w:tr w:rsidR="00FC6161" w:rsidRPr="006044D9" w:rsidTr="00FC6161">
        <w:trPr>
          <w:cantSplit/>
          <w:trHeight w:val="8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образования: Письма и приказы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 -  М.: ТЦ Сфера, 2015. - 96 стр.</w:t>
            </w:r>
          </w:p>
        </w:tc>
      </w:tr>
      <w:tr w:rsidR="00FC6161" w:rsidRPr="006044D9" w:rsidTr="00FC6161">
        <w:trPr>
          <w:cantSplit/>
          <w:trHeight w:val="495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61" w:rsidRPr="006044D9" w:rsidRDefault="00FC6161" w:rsidP="00FC6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C6161" w:rsidRPr="006044D9" w:rsidTr="00FC6161">
        <w:trPr>
          <w:cantSplit/>
          <w:trHeight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161" w:rsidRPr="00FC6161" w:rsidRDefault="00FC6161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Л.Л.Тимофеева «Формирование культуры безопасности» (у детей от 3 до 8лет).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Т.М.Стручаева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.Д.Епанчинцева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парциальной программы для дошкольных образовательных организаций Белгородской области»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Белгородоведение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О.Л. Князева, М.Д. </w:t>
            </w:r>
            <w:proofErr w:type="spell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русской народной культуры». Программа. Учебно-методическое пособие, детство – ПРИСС 2008год. Стр.304.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В.Гришин  «Малыши играют в шахматы»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от 5 до 7 лет);</w:t>
            </w:r>
          </w:p>
          <w:p w:rsidR="00FC6161" w:rsidRPr="006044D9" w:rsidRDefault="00FC6161" w:rsidP="00FC616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044D9">
              <w:rPr>
                <w:color w:val="000000"/>
              </w:rPr>
              <w:t>М. Просвещение,  1991 г. 158 стр.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Л.Л. Шевченко «Добрый мир»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5 до 7 лет)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С.Н.Николаева «Юный эколог»</w:t>
            </w:r>
          </w:p>
        </w:tc>
      </w:tr>
      <w:tr w:rsidR="00FC6161" w:rsidRPr="006044D9" w:rsidTr="00FC6161">
        <w:trPr>
          <w:cantSplit/>
          <w:trHeight w:val="393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tabs>
                <w:tab w:val="left" w:pos="3669"/>
                <w:tab w:val="center" w:pos="478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«Развитие речи детей дошкольного возраста в детском саду» </w:t>
            </w:r>
            <w:proofErr w:type="gramStart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от 3 до 7 лет)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9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C33337" w:rsidP="00FC6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«Цветные ладошки» И. А. Лыкова стр. 16-142</w:t>
            </w:r>
          </w:p>
        </w:tc>
      </w:tr>
      <w:tr w:rsidR="00FC6161" w:rsidRPr="006044D9" w:rsidTr="00FC6161">
        <w:trPr>
          <w:cantSplit/>
          <w:trHeight w:val="240"/>
        </w:trPr>
        <w:tc>
          <w:tcPr>
            <w:tcW w:w="9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FC6161" w:rsidRPr="006044D9" w:rsidTr="00FC6161">
        <w:trPr>
          <w:cantSplit/>
          <w:trHeight w:val="38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61" w:rsidRPr="006044D9" w:rsidRDefault="00FC6161" w:rsidP="00FC6161">
            <w:pPr>
              <w:pStyle w:val="Default"/>
              <w:rPr>
                <w:b/>
                <w:color w:val="auto"/>
                <w:u w:val="single"/>
              </w:rPr>
            </w:pPr>
            <w:r w:rsidRPr="006044D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Технологии </w:t>
            </w:r>
            <w:r w:rsidRPr="006044D9">
              <w:rPr>
                <w:color w:val="auto"/>
              </w:rPr>
              <w:t>Л.Н. Волошина «Выходи играть во двор» (от 3 до 7 лет).</w:t>
            </w:r>
          </w:p>
        </w:tc>
      </w:tr>
    </w:tbl>
    <w:p w:rsidR="005C7C75" w:rsidRPr="006044D9" w:rsidRDefault="005C7C75" w:rsidP="00FC61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C75" w:rsidRPr="006044D9" w:rsidRDefault="0043376F" w:rsidP="005C7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5C7C75" w:rsidRPr="006044D9">
        <w:rPr>
          <w:rFonts w:ascii="Times New Roman" w:hAnsi="Times New Roman" w:cs="Times New Roman"/>
          <w:b/>
          <w:sz w:val="24"/>
          <w:szCs w:val="24"/>
        </w:rPr>
        <w:t>.Характер взаимодействия педагогического коллектива с семьями воспитанников.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544"/>
        <w:gridCol w:w="3509"/>
      </w:tblGrid>
      <w:tr w:rsidR="005C7C75" w:rsidRPr="006044D9" w:rsidTr="00FC6161">
        <w:tc>
          <w:tcPr>
            <w:tcW w:w="2552" w:type="dxa"/>
          </w:tcPr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</w:tcPr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</w:t>
            </w:r>
          </w:p>
        </w:tc>
        <w:tc>
          <w:tcPr>
            <w:tcW w:w="3509" w:type="dxa"/>
          </w:tcPr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t>Формы работы</w:t>
            </w:r>
          </w:p>
        </w:tc>
      </w:tr>
      <w:tr w:rsidR="005C7C75" w:rsidRPr="006044D9" w:rsidTr="00FC6161">
        <w:tc>
          <w:tcPr>
            <w:tcW w:w="2552" w:type="dxa"/>
          </w:tcPr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3544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Изучение своеобразия семей, особенностей семейного воспитания, педагогических </w:t>
            </w:r>
            <w:r w:rsidRPr="006044D9">
              <w:lastRenderedPageBreak/>
              <w:t xml:space="preserve">проблем, которые возникают в разных семьях, степени удовлетворённости родителей деятельностью ДОУ.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Выявление интересов и потребностей родителей, возможностей конкретного участия каждого родителя в педагогическом процессе детского сада. </w:t>
            </w: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 традициями</w:t>
            </w:r>
          </w:p>
        </w:tc>
        <w:tc>
          <w:tcPr>
            <w:tcW w:w="3509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lastRenderedPageBreak/>
              <w:t xml:space="preserve">Анкетирование родителей,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 беседы с родителями,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беседы с детьми о семье, </w:t>
            </w: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общением родителей и детей</w:t>
            </w:r>
          </w:p>
        </w:tc>
      </w:tr>
      <w:tr w:rsidR="005C7C75" w:rsidRPr="006044D9" w:rsidTr="00FC6161">
        <w:tc>
          <w:tcPr>
            <w:tcW w:w="2552" w:type="dxa"/>
          </w:tcPr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Педагогическая поддержка</w:t>
            </w:r>
          </w:p>
        </w:tc>
        <w:tc>
          <w:tcPr>
            <w:tcW w:w="3544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Оказание помощи родителям в понимании своих возможностей как родителя и особенностей своего ребёнка.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Популяризация лучшего семейного опыта воспитания и семейных традиций. </w:t>
            </w: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Сплочение родительского коллектива</w:t>
            </w:r>
          </w:p>
          <w:p w:rsidR="005C7C75" w:rsidRPr="006044D9" w:rsidRDefault="005C7C75" w:rsidP="00FC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Беседы с родителями Экскурсии по детскому саду (для вновь </w:t>
            </w:r>
            <w:proofErr w:type="gramStart"/>
            <w:r w:rsidRPr="006044D9">
              <w:t>поступивших</w:t>
            </w:r>
            <w:proofErr w:type="gramEnd"/>
            <w:r w:rsidRPr="006044D9">
              <w:t xml:space="preserve">),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конкурсов,</w:t>
            </w:r>
          </w:p>
        </w:tc>
      </w:tr>
      <w:tr w:rsidR="005C7C75" w:rsidRPr="006044D9" w:rsidTr="00FC6161">
        <w:tc>
          <w:tcPr>
            <w:tcW w:w="2552" w:type="dxa"/>
          </w:tcPr>
          <w:p w:rsidR="005C7C75" w:rsidRPr="006044D9" w:rsidRDefault="005C7C75" w:rsidP="00FC6161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Педагогическое образование родителей</w:t>
            </w:r>
          </w:p>
        </w:tc>
        <w:tc>
          <w:tcPr>
            <w:tcW w:w="3544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Развитие компетентности родителей в области педагогики и детской психологии.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Удовлетворение образовательных запросов родителей. </w:t>
            </w: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их потребностей (по результатам педагогического мониторинга).</w:t>
            </w:r>
          </w:p>
        </w:tc>
        <w:tc>
          <w:tcPr>
            <w:tcW w:w="3509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Консультации, </w:t>
            </w: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МДОУ,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>родительские собрания,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обучающие семинары для родителей, </w:t>
            </w:r>
            <w:r w:rsidRPr="006044D9">
              <w:tab/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решение проблемных педагогических ситуаций,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выпуск газет, информационных листов плакатов для родителей. </w:t>
            </w: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75" w:rsidRPr="006044D9" w:rsidTr="00FC6161">
        <w:tc>
          <w:tcPr>
            <w:tcW w:w="2552" w:type="dxa"/>
          </w:tcPr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3544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Развитие совместного общения взрослых и детей. </w:t>
            </w:r>
          </w:p>
          <w:p w:rsidR="005C7C75" w:rsidRPr="006044D9" w:rsidRDefault="005C7C75" w:rsidP="00FC6161">
            <w:pPr>
              <w:pStyle w:val="Default"/>
              <w:widowControl w:val="0"/>
              <w:contextualSpacing/>
            </w:pPr>
            <w:r w:rsidRPr="006044D9">
              <w:t xml:space="preserve">Сплочение родителей и педагогов.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4D9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509" w:type="dxa"/>
          </w:tcPr>
          <w:p w:rsidR="005C7C75" w:rsidRPr="006044D9" w:rsidRDefault="005C7C75" w:rsidP="00FC6161">
            <w:pPr>
              <w:pStyle w:val="Default"/>
              <w:widowControl w:val="0"/>
              <w:contextualSpacing/>
              <w:rPr>
                <w:color w:val="auto"/>
              </w:rPr>
            </w:pPr>
            <w:r w:rsidRPr="006044D9">
              <w:rPr>
                <w:color w:val="auto"/>
              </w:rPr>
              <w:t xml:space="preserve">Проведение совместных праздников и посиделок,  оформление совместных с детьми выставок,   совместная трудовая деятельность. </w:t>
            </w:r>
          </w:p>
          <w:p w:rsidR="005C7C75" w:rsidRPr="006044D9" w:rsidRDefault="005C7C75" w:rsidP="00FC6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5C7C75" w:rsidRPr="006044D9" w:rsidRDefault="005C7C75" w:rsidP="00FC6161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C75" w:rsidRPr="006044D9" w:rsidRDefault="005C7C75" w:rsidP="005C7C75">
      <w:pPr>
        <w:pStyle w:val="Default"/>
        <w:rPr>
          <w:b/>
          <w:color w:val="auto"/>
        </w:rPr>
      </w:pPr>
    </w:p>
    <w:p w:rsidR="00FC1D81" w:rsidRPr="005C7C75" w:rsidRDefault="00FC1D81" w:rsidP="005C7C75">
      <w:pPr>
        <w:rPr>
          <w:rFonts w:ascii="Times New Roman" w:hAnsi="Times New Roman"/>
          <w:sz w:val="24"/>
          <w:szCs w:val="24"/>
        </w:rPr>
      </w:pPr>
    </w:p>
    <w:sectPr w:rsidR="00FC1D81" w:rsidRPr="005C7C75" w:rsidSect="004272D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19" w:rsidRDefault="00DE5B19" w:rsidP="00FC1D81">
      <w:pPr>
        <w:spacing w:after="0" w:line="240" w:lineRule="auto"/>
      </w:pPr>
      <w:r>
        <w:separator/>
      </w:r>
    </w:p>
  </w:endnote>
  <w:endnote w:type="continuationSeparator" w:id="0">
    <w:p w:rsidR="00DE5B19" w:rsidRDefault="00DE5B19" w:rsidP="00F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735"/>
      <w:docPartObj>
        <w:docPartGallery w:val="Page Numbers (Bottom of Page)"/>
        <w:docPartUnique/>
      </w:docPartObj>
    </w:sdtPr>
    <w:sdtContent>
      <w:p w:rsidR="009341FD" w:rsidRDefault="008B6DE3">
        <w:pPr>
          <w:pStyle w:val="ac"/>
          <w:jc w:val="center"/>
        </w:pPr>
        <w:r>
          <w:fldChar w:fldCharType="begin"/>
        </w:r>
        <w:r w:rsidR="00497EA7">
          <w:instrText xml:space="preserve"> PAGE   \* MERGEFORMAT </w:instrText>
        </w:r>
        <w:r>
          <w:fldChar w:fldCharType="separate"/>
        </w:r>
        <w:r w:rsidR="00CB5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1FD" w:rsidRDefault="009341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19" w:rsidRDefault="00DE5B19" w:rsidP="00FC1D81">
      <w:pPr>
        <w:spacing w:after="0" w:line="240" w:lineRule="auto"/>
      </w:pPr>
      <w:r>
        <w:separator/>
      </w:r>
    </w:p>
  </w:footnote>
  <w:footnote w:type="continuationSeparator" w:id="0">
    <w:p w:rsidR="00DE5B19" w:rsidRDefault="00DE5B19" w:rsidP="00F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FD" w:rsidRPr="008F68FE" w:rsidRDefault="008B6DE3" w:rsidP="008F68FE">
    <w:pPr>
      <w:pStyle w:val="aa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  <w:lang w:eastAsia="ru-RU"/>
      </w:rPr>
    </w:pPr>
    <w:sdt>
      <w:sdtPr>
        <w:rPr>
          <w:rFonts w:ascii="Times New Roman" w:eastAsiaTheme="majorEastAsia" w:hAnsi="Times New Roman" w:cs="Times New Roman"/>
          <w:sz w:val="24"/>
          <w:szCs w:val="24"/>
          <w:lang w:eastAsia="ru-RU"/>
        </w:rPr>
        <w:alias w:val="Заголовок"/>
        <w:id w:val="286425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341FD" w:rsidRPr="001D155C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МДОУ «ЦРР – детский сад №10»</w:t>
        </w:r>
      </w:sdtContent>
    </w:sdt>
    <w:r w:rsidR="009341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72AE"/>
    <w:multiLevelType w:val="hybridMultilevel"/>
    <w:tmpl w:val="0AB05DC2"/>
    <w:lvl w:ilvl="0" w:tplc="51604EA6">
      <w:start w:val="1"/>
      <w:numFmt w:val="bullet"/>
      <w:lvlText w:val=""/>
      <w:lvlJc w:val="left"/>
    </w:lvl>
    <w:lvl w:ilvl="1" w:tplc="92C89236">
      <w:numFmt w:val="decimal"/>
      <w:lvlText w:val=""/>
      <w:lvlJc w:val="left"/>
    </w:lvl>
    <w:lvl w:ilvl="2" w:tplc="B87E4934">
      <w:numFmt w:val="decimal"/>
      <w:lvlText w:val=""/>
      <w:lvlJc w:val="left"/>
    </w:lvl>
    <w:lvl w:ilvl="3" w:tplc="E1FE8104">
      <w:numFmt w:val="decimal"/>
      <w:lvlText w:val=""/>
      <w:lvlJc w:val="left"/>
    </w:lvl>
    <w:lvl w:ilvl="4" w:tplc="E3724C52">
      <w:numFmt w:val="decimal"/>
      <w:lvlText w:val=""/>
      <w:lvlJc w:val="left"/>
    </w:lvl>
    <w:lvl w:ilvl="5" w:tplc="4F4479CC">
      <w:numFmt w:val="decimal"/>
      <w:lvlText w:val=""/>
      <w:lvlJc w:val="left"/>
    </w:lvl>
    <w:lvl w:ilvl="6" w:tplc="FB36CC64">
      <w:numFmt w:val="decimal"/>
      <w:lvlText w:val=""/>
      <w:lvlJc w:val="left"/>
    </w:lvl>
    <w:lvl w:ilvl="7" w:tplc="C700D396">
      <w:numFmt w:val="decimal"/>
      <w:lvlText w:val=""/>
      <w:lvlJc w:val="left"/>
    </w:lvl>
    <w:lvl w:ilvl="8" w:tplc="C87AA438">
      <w:numFmt w:val="decimal"/>
      <w:lvlText w:val=""/>
      <w:lvlJc w:val="left"/>
    </w:lvl>
  </w:abstractNum>
  <w:abstractNum w:abstractNumId="5">
    <w:nsid w:val="098B5D2D"/>
    <w:multiLevelType w:val="hybridMultilevel"/>
    <w:tmpl w:val="A688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24B2"/>
    <w:multiLevelType w:val="hybridMultilevel"/>
    <w:tmpl w:val="14A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E51FC"/>
    <w:multiLevelType w:val="hybridMultilevel"/>
    <w:tmpl w:val="CFA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D5672"/>
    <w:multiLevelType w:val="hybridMultilevel"/>
    <w:tmpl w:val="9AC8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E2F0D"/>
    <w:multiLevelType w:val="hybridMultilevel"/>
    <w:tmpl w:val="DD743DA4"/>
    <w:lvl w:ilvl="0" w:tplc="46045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4B99"/>
    <w:multiLevelType w:val="hybridMultilevel"/>
    <w:tmpl w:val="1AD80EB2"/>
    <w:lvl w:ilvl="0" w:tplc="CDF022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59C7E45"/>
    <w:multiLevelType w:val="hybridMultilevel"/>
    <w:tmpl w:val="C314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111A"/>
    <w:multiLevelType w:val="hybridMultilevel"/>
    <w:tmpl w:val="0582C892"/>
    <w:lvl w:ilvl="0" w:tplc="3034B5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D24EB"/>
    <w:multiLevelType w:val="hybridMultilevel"/>
    <w:tmpl w:val="47DAE0D6"/>
    <w:lvl w:ilvl="0" w:tplc="14CAE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E3385"/>
    <w:multiLevelType w:val="hybridMultilevel"/>
    <w:tmpl w:val="6EFE6538"/>
    <w:lvl w:ilvl="0" w:tplc="AAC4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B34B0"/>
    <w:multiLevelType w:val="hybridMultilevel"/>
    <w:tmpl w:val="8CB0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44A0B"/>
    <w:multiLevelType w:val="hybridMultilevel"/>
    <w:tmpl w:val="B790B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0734DF"/>
    <w:multiLevelType w:val="hybridMultilevel"/>
    <w:tmpl w:val="78AA77CE"/>
    <w:lvl w:ilvl="0" w:tplc="46045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737FA"/>
    <w:multiLevelType w:val="hybridMultilevel"/>
    <w:tmpl w:val="DF5A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74387"/>
    <w:multiLevelType w:val="hybridMultilevel"/>
    <w:tmpl w:val="AD5C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52BC1"/>
    <w:multiLevelType w:val="hybridMultilevel"/>
    <w:tmpl w:val="A98A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E2BE3"/>
    <w:multiLevelType w:val="hybridMultilevel"/>
    <w:tmpl w:val="ECAC04AC"/>
    <w:lvl w:ilvl="0" w:tplc="C42E8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6EF3"/>
    <w:multiLevelType w:val="hybridMultilevel"/>
    <w:tmpl w:val="5BC4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A5317"/>
    <w:multiLevelType w:val="hybridMultilevel"/>
    <w:tmpl w:val="67C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5081"/>
    <w:multiLevelType w:val="hybridMultilevel"/>
    <w:tmpl w:val="21BC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40D3E"/>
    <w:multiLevelType w:val="hybridMultilevel"/>
    <w:tmpl w:val="6232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05D4E"/>
    <w:multiLevelType w:val="hybridMultilevel"/>
    <w:tmpl w:val="5926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44AFE"/>
    <w:multiLevelType w:val="hybridMultilevel"/>
    <w:tmpl w:val="2500B7A0"/>
    <w:lvl w:ilvl="0" w:tplc="FA843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158F2"/>
    <w:multiLevelType w:val="hybridMultilevel"/>
    <w:tmpl w:val="3D66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E25CD"/>
    <w:multiLevelType w:val="hybridMultilevel"/>
    <w:tmpl w:val="7D4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22EF"/>
    <w:multiLevelType w:val="hybridMultilevel"/>
    <w:tmpl w:val="B832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4"/>
  </w:num>
  <w:num w:numId="7">
    <w:abstractNumId w:val="12"/>
  </w:num>
  <w:num w:numId="8">
    <w:abstractNumId w:val="26"/>
  </w:num>
  <w:num w:numId="9">
    <w:abstractNumId w:val="16"/>
  </w:num>
  <w:num w:numId="10">
    <w:abstractNumId w:val="25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28"/>
  </w:num>
  <w:num w:numId="16">
    <w:abstractNumId w:val="14"/>
  </w:num>
  <w:num w:numId="17">
    <w:abstractNumId w:val="23"/>
  </w:num>
  <w:num w:numId="18">
    <w:abstractNumId w:val="27"/>
  </w:num>
  <w:num w:numId="19">
    <w:abstractNumId w:val="21"/>
  </w:num>
  <w:num w:numId="20">
    <w:abstractNumId w:val="13"/>
  </w:num>
  <w:num w:numId="21">
    <w:abstractNumId w:val="9"/>
  </w:num>
  <w:num w:numId="22">
    <w:abstractNumId w:val="17"/>
  </w:num>
  <w:num w:numId="23">
    <w:abstractNumId w:val="6"/>
  </w:num>
  <w:num w:numId="24">
    <w:abstractNumId w:val="24"/>
  </w:num>
  <w:num w:numId="25">
    <w:abstractNumId w:val="30"/>
  </w:num>
  <w:num w:numId="26">
    <w:abstractNumId w:val="19"/>
  </w:num>
  <w:num w:numId="27">
    <w:abstractNumId w:val="29"/>
  </w:num>
  <w:num w:numId="28">
    <w:abstractNumId w:val="10"/>
  </w:num>
  <w:num w:numId="29">
    <w:abstractNumId w:val="20"/>
  </w:num>
  <w:num w:numId="30">
    <w:abstractNumId w:val="1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8E"/>
    <w:rsid w:val="00016D56"/>
    <w:rsid w:val="000D6FCF"/>
    <w:rsid w:val="001075FD"/>
    <w:rsid w:val="001334BD"/>
    <w:rsid w:val="00177D14"/>
    <w:rsid w:val="0018035E"/>
    <w:rsid w:val="001A2BC9"/>
    <w:rsid w:val="00203EBA"/>
    <w:rsid w:val="00205DDE"/>
    <w:rsid w:val="002E58F8"/>
    <w:rsid w:val="004272D0"/>
    <w:rsid w:val="0043376F"/>
    <w:rsid w:val="00497EA7"/>
    <w:rsid w:val="00520249"/>
    <w:rsid w:val="00543E48"/>
    <w:rsid w:val="005C7C75"/>
    <w:rsid w:val="00852656"/>
    <w:rsid w:val="0087488E"/>
    <w:rsid w:val="008B6DE3"/>
    <w:rsid w:val="008D1A75"/>
    <w:rsid w:val="008F68FE"/>
    <w:rsid w:val="009341FD"/>
    <w:rsid w:val="009E22B9"/>
    <w:rsid w:val="00AB0D64"/>
    <w:rsid w:val="00BB7557"/>
    <w:rsid w:val="00C33337"/>
    <w:rsid w:val="00C56B6E"/>
    <w:rsid w:val="00CB5463"/>
    <w:rsid w:val="00D62E09"/>
    <w:rsid w:val="00DE5B19"/>
    <w:rsid w:val="00ED1ACE"/>
    <w:rsid w:val="00F95114"/>
    <w:rsid w:val="00F95D47"/>
    <w:rsid w:val="00FC1D81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48"/>
  </w:style>
  <w:style w:type="paragraph" w:styleId="1">
    <w:name w:val="heading 1"/>
    <w:basedOn w:val="a"/>
    <w:next w:val="a"/>
    <w:link w:val="10"/>
    <w:uiPriority w:val="9"/>
    <w:qFormat/>
    <w:rsid w:val="00177D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2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uiPriority w:val="99"/>
    <w:locked/>
    <w:rsid w:val="004272D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4272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7">
    <w:name w:val="c9 c7"/>
    <w:basedOn w:val="a0"/>
    <w:uiPriority w:val="99"/>
    <w:rsid w:val="004272D0"/>
    <w:rPr>
      <w:rFonts w:cs="Times New Roman"/>
    </w:rPr>
  </w:style>
  <w:style w:type="character" w:customStyle="1" w:styleId="c4c9c7">
    <w:name w:val="c4 c9 c7"/>
    <w:basedOn w:val="a0"/>
    <w:uiPriority w:val="99"/>
    <w:rsid w:val="004272D0"/>
    <w:rPr>
      <w:rFonts w:cs="Times New Roman"/>
    </w:rPr>
  </w:style>
  <w:style w:type="character" w:customStyle="1" w:styleId="c7c9">
    <w:name w:val="c7 c9"/>
    <w:basedOn w:val="a0"/>
    <w:uiPriority w:val="99"/>
    <w:rsid w:val="004272D0"/>
    <w:rPr>
      <w:rFonts w:cs="Times New Roman"/>
    </w:rPr>
  </w:style>
  <w:style w:type="paragraph" w:customStyle="1" w:styleId="a6">
    <w:name w:val="Стиль"/>
    <w:rsid w:val="0042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4272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4272D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aliases w:val="Знак Знак1"/>
    <w:basedOn w:val="a"/>
    <w:uiPriority w:val="99"/>
    <w:unhideWhenUsed/>
    <w:rsid w:val="0042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1D81"/>
  </w:style>
  <w:style w:type="paragraph" w:styleId="ac">
    <w:name w:val="footer"/>
    <w:basedOn w:val="a"/>
    <w:link w:val="ad"/>
    <w:uiPriority w:val="99"/>
    <w:unhideWhenUsed/>
    <w:rsid w:val="00FC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1D81"/>
  </w:style>
  <w:style w:type="paragraph" w:customStyle="1" w:styleId="Default">
    <w:name w:val="Default"/>
    <w:rsid w:val="00FC1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1A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2BC9"/>
  </w:style>
  <w:style w:type="character" w:customStyle="1" w:styleId="c2">
    <w:name w:val="c2"/>
    <w:basedOn w:val="a0"/>
    <w:rsid w:val="001A2BC9"/>
  </w:style>
  <w:style w:type="paragraph" w:customStyle="1" w:styleId="c5">
    <w:name w:val="c5"/>
    <w:basedOn w:val="a"/>
    <w:rsid w:val="001A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A2BC9"/>
  </w:style>
  <w:style w:type="character" w:customStyle="1" w:styleId="c31">
    <w:name w:val="c31"/>
    <w:basedOn w:val="a0"/>
    <w:rsid w:val="001A2BC9"/>
  </w:style>
  <w:style w:type="paragraph" w:customStyle="1" w:styleId="ConsPlusNormal">
    <w:name w:val="ConsPlusNormal"/>
    <w:rsid w:val="005C7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76F"/>
    <w:rPr>
      <w:rFonts w:ascii="Tahoma" w:hAnsi="Tahoma" w:cs="Tahoma"/>
      <w:sz w:val="16"/>
      <w:szCs w:val="16"/>
    </w:rPr>
  </w:style>
  <w:style w:type="character" w:styleId="af0">
    <w:name w:val="line number"/>
    <w:basedOn w:val="a0"/>
    <w:uiPriority w:val="99"/>
    <w:semiHidden/>
    <w:unhideWhenUsed/>
    <w:rsid w:val="0043376F"/>
  </w:style>
  <w:style w:type="character" w:customStyle="1" w:styleId="10">
    <w:name w:val="Заголовок 1 Знак"/>
    <w:basedOn w:val="a0"/>
    <w:link w:val="1"/>
    <w:uiPriority w:val="9"/>
    <w:rsid w:val="00177D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59"/>
    <w:rsid w:val="00177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7D14"/>
  </w:style>
  <w:style w:type="character" w:customStyle="1" w:styleId="c15">
    <w:name w:val="c15"/>
    <w:basedOn w:val="a0"/>
    <w:rsid w:val="00177D14"/>
  </w:style>
  <w:style w:type="character" w:customStyle="1" w:styleId="c3">
    <w:name w:val="c3"/>
    <w:basedOn w:val="a0"/>
    <w:rsid w:val="00177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59B1-9AA5-4A3E-9BC2-478994F1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23729</Words>
  <Characters>135258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«МДОУ «ЦРР – детский сад №10»</vt:lpstr>
    </vt:vector>
  </TitlesOfParts>
  <Company/>
  <LinksUpToDate>false</LinksUpToDate>
  <CharactersWithSpaces>158670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«ЦРР – детский сад №10»</dc:title>
  <dc:creator>User</dc:creator>
  <cp:lastModifiedBy>колян</cp:lastModifiedBy>
  <cp:revision>17</cp:revision>
  <cp:lastPrinted>2017-09-21T16:07:00Z</cp:lastPrinted>
  <dcterms:created xsi:type="dcterms:W3CDTF">2015-06-22T18:39:00Z</dcterms:created>
  <dcterms:modified xsi:type="dcterms:W3CDTF">2017-10-24T09:33:00Z</dcterms:modified>
</cp:coreProperties>
</file>