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7C" w:rsidRDefault="00C2187C" w:rsidP="00C2187C">
      <w:pPr>
        <w:spacing w:after="0"/>
        <w:ind w:left="180"/>
        <w:rPr>
          <w:rFonts w:ascii="Times New Roman" w:hAnsi="Times New Roman" w:cs="Times New Roman"/>
          <w:color w:val="000000" w:themeColor="text1"/>
        </w:rPr>
      </w:pPr>
    </w:p>
    <w:p w:rsidR="001C41D8" w:rsidRDefault="001C41D8" w:rsidP="00C2187C">
      <w:pPr>
        <w:spacing w:after="0"/>
        <w:ind w:left="180"/>
        <w:rPr>
          <w:rFonts w:ascii="Times New Roman" w:hAnsi="Times New Roman" w:cs="Times New Roman"/>
          <w:color w:val="000000" w:themeColor="text1"/>
        </w:rPr>
      </w:pPr>
    </w:p>
    <w:p w:rsidR="001C41D8" w:rsidRPr="001C41D8" w:rsidRDefault="001C41D8" w:rsidP="001C41D8">
      <w:pPr>
        <w:spacing w:after="0"/>
        <w:ind w:left="180"/>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5939790" cy="8802236"/>
            <wp:effectExtent l="19050" t="0" r="3810" b="0"/>
            <wp:docPr id="4" name="Рисунок 4" descr="C:\Users\колян\Desktop\сбросить на сайт\рабочие программы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лян\Desktop\сбросить на сайт\рабочие программы 007.jpg"/>
                    <pic:cNvPicPr>
                      <a:picLocks noChangeAspect="1" noChangeArrowheads="1"/>
                    </pic:cNvPicPr>
                  </pic:nvPicPr>
                  <pic:blipFill>
                    <a:blip r:embed="rId7" cstate="print"/>
                    <a:srcRect/>
                    <a:stretch>
                      <a:fillRect/>
                    </a:stretch>
                  </pic:blipFill>
                  <pic:spPr bwMode="auto">
                    <a:xfrm>
                      <a:off x="0" y="0"/>
                      <a:ext cx="5939790" cy="8802236"/>
                    </a:xfrm>
                    <a:prstGeom prst="rect">
                      <a:avLst/>
                    </a:prstGeom>
                    <a:noFill/>
                    <a:ln w="9525">
                      <a:noFill/>
                      <a:miter lim="800000"/>
                      <a:headEnd/>
                      <a:tailEnd/>
                    </a:ln>
                  </pic:spPr>
                </pic:pic>
              </a:graphicData>
            </a:graphic>
          </wp:inline>
        </w:drawing>
      </w:r>
      <w:r>
        <w:rPr>
          <w:sz w:val="32"/>
          <w:szCs w:val="32"/>
        </w:rPr>
        <w:t xml:space="preserve">  </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067"/>
        <w:gridCol w:w="743"/>
      </w:tblGrid>
      <w:tr w:rsidR="0020513A" w:rsidTr="0020513A">
        <w:tc>
          <w:tcPr>
            <w:tcW w:w="861" w:type="dxa"/>
            <w:tcBorders>
              <w:top w:val="single" w:sz="4" w:space="0" w:color="auto"/>
              <w:left w:val="single" w:sz="4" w:space="0" w:color="auto"/>
              <w:bottom w:val="single" w:sz="4" w:space="0" w:color="auto"/>
              <w:right w:val="single" w:sz="4" w:space="0" w:color="auto"/>
            </w:tcBorders>
            <w:hideMark/>
          </w:tcPr>
          <w:p w:rsidR="0020513A" w:rsidRDefault="0020513A">
            <w:pPr>
              <w:spacing w:after="0" w:line="240" w:lineRule="auto"/>
              <w:rPr>
                <w:rFonts w:ascii="Times New Roman" w:hAnsi="Times New Roman"/>
                <w:sz w:val="28"/>
                <w:szCs w:val="28"/>
              </w:rPr>
            </w:pPr>
            <w:r>
              <w:rPr>
                <w:rFonts w:ascii="Times New Roman" w:hAnsi="Times New Roman"/>
                <w:sz w:val="28"/>
                <w:szCs w:val="28"/>
              </w:rPr>
              <w:lastRenderedPageBreak/>
              <w:t>№</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8067" w:type="dxa"/>
            <w:tcBorders>
              <w:top w:val="single" w:sz="4" w:space="0" w:color="auto"/>
              <w:left w:val="single" w:sz="4" w:space="0" w:color="auto"/>
              <w:bottom w:val="single" w:sz="4" w:space="0" w:color="auto"/>
              <w:right w:val="single" w:sz="4" w:space="0" w:color="auto"/>
            </w:tcBorders>
            <w:hideMark/>
          </w:tcPr>
          <w:p w:rsidR="0020513A" w:rsidRPr="00617864" w:rsidRDefault="0020513A" w:rsidP="00BA69DC">
            <w:pPr>
              <w:spacing w:after="0" w:line="240" w:lineRule="auto"/>
              <w:jc w:val="center"/>
              <w:rPr>
                <w:rFonts w:ascii="Times New Roman" w:hAnsi="Times New Roman"/>
                <w:b/>
                <w:sz w:val="36"/>
                <w:szCs w:val="36"/>
              </w:rPr>
            </w:pPr>
            <w:r w:rsidRPr="00617864">
              <w:rPr>
                <w:rFonts w:ascii="Times New Roman" w:hAnsi="Times New Roman"/>
                <w:b/>
                <w:sz w:val="36"/>
                <w:szCs w:val="36"/>
              </w:rPr>
              <w:t>Содержание</w:t>
            </w:r>
          </w:p>
        </w:tc>
        <w:tc>
          <w:tcPr>
            <w:tcW w:w="743" w:type="dxa"/>
            <w:tcBorders>
              <w:top w:val="single" w:sz="4" w:space="0" w:color="auto"/>
              <w:left w:val="single" w:sz="4" w:space="0" w:color="auto"/>
              <w:bottom w:val="single" w:sz="4" w:space="0" w:color="auto"/>
              <w:right w:val="single" w:sz="4" w:space="0" w:color="auto"/>
            </w:tcBorders>
            <w:hideMark/>
          </w:tcPr>
          <w:p w:rsidR="0020513A" w:rsidRDefault="0020513A">
            <w:pPr>
              <w:spacing w:after="0" w:line="240" w:lineRule="auto"/>
              <w:rPr>
                <w:rFonts w:ascii="Times New Roman" w:hAnsi="Times New Roman"/>
                <w:sz w:val="28"/>
                <w:szCs w:val="28"/>
              </w:rPr>
            </w:pPr>
            <w:r>
              <w:rPr>
                <w:rFonts w:ascii="Times New Roman" w:hAnsi="Times New Roman"/>
                <w:sz w:val="28"/>
                <w:szCs w:val="28"/>
              </w:rPr>
              <w:t>Стр.</w:t>
            </w:r>
          </w:p>
        </w:tc>
      </w:tr>
      <w:tr w:rsidR="0020513A" w:rsidTr="0020513A">
        <w:tc>
          <w:tcPr>
            <w:tcW w:w="861" w:type="dxa"/>
            <w:tcBorders>
              <w:top w:val="single" w:sz="4" w:space="0" w:color="auto"/>
              <w:left w:val="single" w:sz="4" w:space="0" w:color="auto"/>
              <w:bottom w:val="single" w:sz="4" w:space="0" w:color="auto"/>
              <w:right w:val="single" w:sz="4" w:space="0" w:color="auto"/>
            </w:tcBorders>
            <w:hideMark/>
          </w:tcPr>
          <w:p w:rsidR="0020513A" w:rsidRDefault="0020513A">
            <w:pPr>
              <w:spacing w:after="0" w:line="240" w:lineRule="auto"/>
              <w:jc w:val="center"/>
              <w:rPr>
                <w:rFonts w:ascii="Times New Roman" w:hAnsi="Times New Roman"/>
                <w:b/>
                <w:sz w:val="28"/>
                <w:szCs w:val="28"/>
                <w:lang w:val="en-US"/>
              </w:rPr>
            </w:pPr>
            <w:r>
              <w:rPr>
                <w:rFonts w:ascii="Times New Roman" w:hAnsi="Times New Roman"/>
                <w:b/>
                <w:sz w:val="28"/>
                <w:szCs w:val="28"/>
                <w:lang w:val="en-US"/>
              </w:rPr>
              <w:t>I</w:t>
            </w:r>
          </w:p>
        </w:tc>
        <w:tc>
          <w:tcPr>
            <w:tcW w:w="8067" w:type="dxa"/>
            <w:tcBorders>
              <w:top w:val="single" w:sz="4" w:space="0" w:color="auto"/>
              <w:left w:val="single" w:sz="4" w:space="0" w:color="auto"/>
              <w:bottom w:val="single" w:sz="4" w:space="0" w:color="auto"/>
              <w:right w:val="single" w:sz="4" w:space="0" w:color="auto"/>
            </w:tcBorders>
            <w:hideMark/>
          </w:tcPr>
          <w:p w:rsidR="0020513A" w:rsidRDefault="0020513A">
            <w:pPr>
              <w:spacing w:after="0" w:line="240" w:lineRule="auto"/>
              <w:jc w:val="center"/>
              <w:rPr>
                <w:rFonts w:ascii="Times New Roman" w:hAnsi="Times New Roman"/>
                <w:b/>
                <w:sz w:val="28"/>
                <w:szCs w:val="28"/>
              </w:rPr>
            </w:pPr>
            <w:r>
              <w:rPr>
                <w:rFonts w:ascii="Times New Roman" w:hAnsi="Times New Roman"/>
                <w:b/>
                <w:sz w:val="28"/>
                <w:szCs w:val="28"/>
              </w:rPr>
              <w:t>Целевой раздел</w:t>
            </w:r>
          </w:p>
        </w:tc>
        <w:tc>
          <w:tcPr>
            <w:tcW w:w="743" w:type="dxa"/>
            <w:tcBorders>
              <w:top w:val="single" w:sz="4" w:space="0" w:color="auto"/>
              <w:left w:val="single" w:sz="4" w:space="0" w:color="auto"/>
              <w:bottom w:val="single" w:sz="4" w:space="0" w:color="auto"/>
              <w:right w:val="single" w:sz="4" w:space="0" w:color="auto"/>
            </w:tcBorders>
          </w:tcPr>
          <w:p w:rsidR="0020513A" w:rsidRDefault="0020513A">
            <w:pPr>
              <w:spacing w:after="0" w:line="240" w:lineRule="auto"/>
              <w:jc w:val="center"/>
              <w:rPr>
                <w:rFonts w:ascii="Times New Roman" w:hAnsi="Times New Roman"/>
                <w:sz w:val="28"/>
                <w:szCs w:val="28"/>
              </w:rPr>
            </w:pPr>
          </w:p>
        </w:tc>
      </w:tr>
      <w:tr w:rsidR="0020513A" w:rsidRPr="00190CB1" w:rsidTr="0020513A">
        <w:trPr>
          <w:trHeight w:val="261"/>
        </w:trPr>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sz w:val="24"/>
                <w:szCs w:val="24"/>
              </w:rPr>
            </w:pPr>
            <w:r w:rsidRPr="00190CB1">
              <w:rPr>
                <w:rFonts w:ascii="Times New Roman" w:hAnsi="Times New Roman"/>
                <w:sz w:val="24"/>
                <w:szCs w:val="24"/>
              </w:rPr>
              <w:t>1.</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sz w:val="24"/>
                <w:szCs w:val="24"/>
              </w:rPr>
            </w:pPr>
            <w:r w:rsidRPr="00190CB1">
              <w:rPr>
                <w:rFonts w:ascii="Times New Roman" w:hAnsi="Times New Roman"/>
                <w:sz w:val="24"/>
                <w:szCs w:val="24"/>
              </w:rPr>
              <w:t>Пояснительная записка</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sz w:val="24"/>
                <w:szCs w:val="24"/>
              </w:rPr>
            </w:pPr>
            <w:r w:rsidRPr="00190CB1">
              <w:rPr>
                <w:rFonts w:ascii="Times New Roman" w:hAnsi="Times New Roman"/>
                <w:sz w:val="24"/>
                <w:szCs w:val="24"/>
              </w:rPr>
              <w:t>3</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sz w:val="24"/>
                <w:szCs w:val="24"/>
              </w:rPr>
            </w:pPr>
            <w:r w:rsidRPr="00190CB1">
              <w:rPr>
                <w:rFonts w:ascii="Times New Roman" w:hAnsi="Times New Roman"/>
                <w:sz w:val="24"/>
                <w:szCs w:val="24"/>
              </w:rPr>
              <w:t>1.1.</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9D04E5">
            <w:pPr>
              <w:spacing w:after="0" w:line="240" w:lineRule="auto"/>
              <w:rPr>
                <w:rFonts w:ascii="Times New Roman" w:hAnsi="Times New Roman"/>
                <w:sz w:val="24"/>
                <w:szCs w:val="24"/>
              </w:rPr>
            </w:pPr>
            <w:r w:rsidRPr="00190CB1">
              <w:rPr>
                <w:rFonts w:ascii="Times New Roman" w:hAnsi="Times New Roman"/>
                <w:sz w:val="24"/>
                <w:szCs w:val="24"/>
              </w:rPr>
              <w:t>Цели,</w:t>
            </w:r>
            <w:r w:rsidR="0020513A" w:rsidRPr="00190CB1">
              <w:rPr>
                <w:rFonts w:ascii="Times New Roman" w:hAnsi="Times New Roman"/>
                <w:sz w:val="24"/>
                <w:szCs w:val="24"/>
              </w:rPr>
              <w:t xml:space="preserve"> задачи</w:t>
            </w:r>
            <w:r w:rsidRPr="00190CB1">
              <w:rPr>
                <w:rFonts w:ascii="Times New Roman" w:hAnsi="Times New Roman"/>
                <w:sz w:val="24"/>
                <w:szCs w:val="24"/>
              </w:rPr>
              <w:t xml:space="preserve"> и направления реализации рабочей п</w:t>
            </w:r>
            <w:r w:rsidR="0020513A" w:rsidRPr="00190CB1">
              <w:rPr>
                <w:rFonts w:ascii="Times New Roman" w:hAnsi="Times New Roman"/>
                <w:sz w:val="24"/>
                <w:szCs w:val="24"/>
              </w:rPr>
              <w:t>рограммы</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sz w:val="24"/>
                <w:szCs w:val="24"/>
              </w:rPr>
            </w:pPr>
            <w:r w:rsidRPr="00190CB1">
              <w:rPr>
                <w:rFonts w:ascii="Times New Roman" w:hAnsi="Times New Roman"/>
                <w:sz w:val="24"/>
                <w:szCs w:val="24"/>
              </w:rPr>
              <w:t>3</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sz w:val="24"/>
                <w:szCs w:val="24"/>
              </w:rPr>
            </w:pPr>
            <w:r w:rsidRPr="00190CB1">
              <w:rPr>
                <w:rFonts w:ascii="Times New Roman" w:hAnsi="Times New Roman"/>
                <w:sz w:val="24"/>
                <w:szCs w:val="24"/>
              </w:rPr>
              <w:t>1.2.</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sz w:val="24"/>
                <w:szCs w:val="24"/>
              </w:rPr>
            </w:pPr>
            <w:r w:rsidRPr="00190CB1">
              <w:rPr>
                <w:rFonts w:ascii="Times New Roman" w:hAnsi="Times New Roman" w:cs="Times New Roman"/>
                <w:color w:val="000000" w:themeColor="text1"/>
                <w:sz w:val="24"/>
                <w:szCs w:val="24"/>
                <w:lang w:bidi="he-IL"/>
              </w:rPr>
              <w:t>Особенности организации образовательного процесса</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C7437B">
            <w:pPr>
              <w:spacing w:after="0" w:line="240" w:lineRule="auto"/>
              <w:jc w:val="center"/>
              <w:rPr>
                <w:rFonts w:ascii="Times New Roman" w:hAnsi="Times New Roman"/>
                <w:sz w:val="24"/>
                <w:szCs w:val="24"/>
              </w:rPr>
            </w:pPr>
            <w:r>
              <w:rPr>
                <w:rFonts w:ascii="Times New Roman" w:hAnsi="Times New Roman"/>
                <w:sz w:val="24"/>
                <w:szCs w:val="24"/>
              </w:rPr>
              <w:t>6</w:t>
            </w:r>
          </w:p>
        </w:tc>
      </w:tr>
      <w:tr w:rsidR="0020513A" w:rsidRPr="00190CB1" w:rsidTr="009D04E5">
        <w:trPr>
          <w:trHeight w:val="359"/>
        </w:trPr>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rsidP="009D04E5">
            <w:pPr>
              <w:spacing w:after="0" w:line="240" w:lineRule="auto"/>
              <w:jc w:val="center"/>
              <w:rPr>
                <w:rFonts w:ascii="Times New Roman" w:hAnsi="Times New Roman"/>
                <w:sz w:val="24"/>
                <w:szCs w:val="24"/>
              </w:rPr>
            </w:pPr>
            <w:r w:rsidRPr="00190CB1">
              <w:rPr>
                <w:rFonts w:ascii="Times New Roman" w:hAnsi="Times New Roman"/>
                <w:sz w:val="24"/>
                <w:szCs w:val="24"/>
              </w:rPr>
              <w:t>1.3.</w:t>
            </w:r>
          </w:p>
        </w:tc>
        <w:tc>
          <w:tcPr>
            <w:tcW w:w="8067" w:type="dxa"/>
            <w:tcBorders>
              <w:top w:val="single" w:sz="4" w:space="0" w:color="auto"/>
              <w:left w:val="single" w:sz="4" w:space="0" w:color="auto"/>
              <w:bottom w:val="single" w:sz="4" w:space="0" w:color="auto"/>
              <w:right w:val="single" w:sz="4" w:space="0" w:color="auto"/>
            </w:tcBorders>
            <w:hideMark/>
          </w:tcPr>
          <w:p w:rsidR="009D04E5" w:rsidRPr="00190CB1" w:rsidRDefault="0020513A">
            <w:pPr>
              <w:spacing w:after="0" w:line="240" w:lineRule="auto"/>
              <w:rPr>
                <w:rFonts w:ascii="Times New Roman" w:hAnsi="Times New Roman" w:cs="Times New Roman"/>
                <w:color w:val="000000" w:themeColor="text1"/>
                <w:spacing w:val="2"/>
                <w:sz w:val="24"/>
                <w:szCs w:val="24"/>
              </w:rPr>
            </w:pPr>
            <w:r w:rsidRPr="00190CB1">
              <w:rPr>
                <w:rFonts w:ascii="Times New Roman" w:hAnsi="Times New Roman" w:cs="Times New Roman"/>
                <w:color w:val="000000" w:themeColor="text1"/>
                <w:spacing w:val="2"/>
                <w:sz w:val="24"/>
                <w:szCs w:val="24"/>
              </w:rPr>
              <w:t xml:space="preserve"> Принципы и подходы к формированию программы</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C7437B">
            <w:pPr>
              <w:spacing w:after="0" w:line="240" w:lineRule="auto"/>
              <w:jc w:val="center"/>
              <w:rPr>
                <w:rFonts w:ascii="Times New Roman" w:hAnsi="Times New Roman"/>
                <w:sz w:val="24"/>
                <w:szCs w:val="24"/>
              </w:rPr>
            </w:pPr>
            <w:r>
              <w:rPr>
                <w:rFonts w:ascii="Times New Roman" w:hAnsi="Times New Roman"/>
                <w:sz w:val="24"/>
                <w:szCs w:val="24"/>
              </w:rPr>
              <w:t>6</w:t>
            </w:r>
          </w:p>
        </w:tc>
      </w:tr>
      <w:tr w:rsidR="009D04E5" w:rsidRPr="00190CB1" w:rsidTr="00190CB1">
        <w:trPr>
          <w:trHeight w:val="561"/>
        </w:trPr>
        <w:tc>
          <w:tcPr>
            <w:tcW w:w="861" w:type="dxa"/>
            <w:tcBorders>
              <w:top w:val="single" w:sz="4" w:space="0" w:color="auto"/>
              <w:left w:val="single" w:sz="4" w:space="0" w:color="auto"/>
              <w:bottom w:val="single" w:sz="4" w:space="0" w:color="auto"/>
              <w:right w:val="single" w:sz="4" w:space="0" w:color="auto"/>
            </w:tcBorders>
            <w:hideMark/>
          </w:tcPr>
          <w:p w:rsidR="009D04E5" w:rsidRPr="00190CB1" w:rsidRDefault="00190CB1" w:rsidP="009D04E5">
            <w:pPr>
              <w:rPr>
                <w:rFonts w:ascii="Times New Roman" w:hAnsi="Times New Roman"/>
                <w:sz w:val="24"/>
                <w:szCs w:val="24"/>
              </w:rPr>
            </w:pPr>
            <w:r>
              <w:rPr>
                <w:rFonts w:ascii="Times New Roman" w:hAnsi="Times New Roman"/>
                <w:sz w:val="24"/>
                <w:szCs w:val="24"/>
              </w:rPr>
              <w:t xml:space="preserve">   </w:t>
            </w:r>
            <w:r w:rsidR="009D04E5" w:rsidRPr="00190CB1">
              <w:rPr>
                <w:rFonts w:ascii="Times New Roman" w:hAnsi="Times New Roman"/>
                <w:sz w:val="24"/>
                <w:szCs w:val="24"/>
              </w:rPr>
              <w:t>1.4.</w:t>
            </w:r>
          </w:p>
        </w:tc>
        <w:tc>
          <w:tcPr>
            <w:tcW w:w="8067" w:type="dxa"/>
            <w:tcBorders>
              <w:top w:val="single" w:sz="4" w:space="0" w:color="auto"/>
              <w:left w:val="single" w:sz="4" w:space="0" w:color="auto"/>
              <w:bottom w:val="single" w:sz="4" w:space="0" w:color="auto"/>
              <w:right w:val="single" w:sz="4" w:space="0" w:color="auto"/>
            </w:tcBorders>
            <w:hideMark/>
          </w:tcPr>
          <w:p w:rsidR="009D04E5" w:rsidRPr="00190CB1" w:rsidRDefault="009D04E5" w:rsidP="009D04E5">
            <w:pPr>
              <w:spacing w:after="0" w:line="240" w:lineRule="auto"/>
              <w:rPr>
                <w:rFonts w:ascii="Times New Roman" w:hAnsi="Times New Roman" w:cs="Times New Roman"/>
                <w:color w:val="000000" w:themeColor="text1"/>
                <w:spacing w:val="2"/>
                <w:sz w:val="24"/>
                <w:szCs w:val="24"/>
              </w:rPr>
            </w:pPr>
            <w:r w:rsidRPr="00190CB1">
              <w:rPr>
                <w:rFonts w:ascii="Times New Roman" w:hAnsi="Times New Roman" w:cs="Times New Roman"/>
                <w:color w:val="000000" w:themeColor="text1"/>
                <w:spacing w:val="2"/>
                <w:sz w:val="24"/>
                <w:szCs w:val="24"/>
              </w:rPr>
              <w:t>Значимые характеристики, возрастные и индивидуальные особенности контингента воспитанников.</w:t>
            </w:r>
          </w:p>
        </w:tc>
        <w:tc>
          <w:tcPr>
            <w:tcW w:w="743" w:type="dxa"/>
            <w:tcBorders>
              <w:top w:val="single" w:sz="4" w:space="0" w:color="auto"/>
              <w:left w:val="single" w:sz="4" w:space="0" w:color="auto"/>
              <w:bottom w:val="single" w:sz="4" w:space="0" w:color="auto"/>
              <w:right w:val="single" w:sz="4" w:space="0" w:color="auto"/>
            </w:tcBorders>
            <w:hideMark/>
          </w:tcPr>
          <w:p w:rsidR="009D04E5" w:rsidRPr="00190CB1" w:rsidRDefault="00C7437B" w:rsidP="009D04E5">
            <w:pPr>
              <w:spacing w:after="0" w:line="240" w:lineRule="auto"/>
              <w:jc w:val="center"/>
              <w:rPr>
                <w:rFonts w:ascii="Times New Roman" w:hAnsi="Times New Roman"/>
                <w:sz w:val="24"/>
                <w:szCs w:val="24"/>
              </w:rPr>
            </w:pPr>
            <w:r>
              <w:rPr>
                <w:rFonts w:ascii="Times New Roman" w:hAnsi="Times New Roman"/>
                <w:sz w:val="24"/>
                <w:szCs w:val="24"/>
              </w:rPr>
              <w:t>6</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190CB1">
            <w:pPr>
              <w:spacing w:after="0" w:line="240" w:lineRule="auto"/>
              <w:jc w:val="center"/>
              <w:rPr>
                <w:rFonts w:ascii="Times New Roman" w:hAnsi="Times New Roman"/>
                <w:sz w:val="24"/>
                <w:szCs w:val="24"/>
              </w:rPr>
            </w:pPr>
            <w:r>
              <w:rPr>
                <w:rFonts w:ascii="Times New Roman" w:hAnsi="Times New Roman"/>
                <w:sz w:val="24"/>
                <w:szCs w:val="24"/>
              </w:rPr>
              <w:t>1.5</w:t>
            </w:r>
            <w:r w:rsidR="0020513A" w:rsidRPr="00190CB1">
              <w:rPr>
                <w:rFonts w:ascii="Times New Roman" w:hAnsi="Times New Roman"/>
                <w:sz w:val="24"/>
                <w:szCs w:val="24"/>
              </w:rPr>
              <w:t>.</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color w:val="000000"/>
                <w:sz w:val="24"/>
                <w:szCs w:val="24"/>
              </w:rPr>
            </w:pPr>
            <w:r w:rsidRPr="00190CB1">
              <w:rPr>
                <w:rFonts w:ascii="Times New Roman" w:hAnsi="Times New Roman"/>
                <w:color w:val="000000"/>
                <w:sz w:val="24"/>
                <w:szCs w:val="24"/>
              </w:rPr>
              <w:t>П</w:t>
            </w:r>
            <w:r w:rsidR="009D04E5" w:rsidRPr="00190CB1">
              <w:rPr>
                <w:rFonts w:ascii="Times New Roman" w:hAnsi="Times New Roman"/>
                <w:color w:val="000000"/>
                <w:sz w:val="24"/>
                <w:szCs w:val="24"/>
              </w:rPr>
              <w:t>ланируемые результаты освоения п</w:t>
            </w:r>
            <w:r w:rsidRPr="00190CB1">
              <w:rPr>
                <w:rFonts w:ascii="Times New Roman" w:hAnsi="Times New Roman"/>
                <w:color w:val="000000"/>
                <w:sz w:val="24"/>
                <w:szCs w:val="24"/>
              </w:rPr>
              <w:t>рограммы</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A753C7">
            <w:pPr>
              <w:spacing w:after="0" w:line="240" w:lineRule="auto"/>
              <w:jc w:val="center"/>
              <w:rPr>
                <w:rFonts w:ascii="Times New Roman" w:hAnsi="Times New Roman"/>
                <w:sz w:val="24"/>
                <w:szCs w:val="24"/>
              </w:rPr>
            </w:pPr>
            <w:r>
              <w:rPr>
                <w:rFonts w:ascii="Times New Roman" w:hAnsi="Times New Roman"/>
                <w:sz w:val="24"/>
                <w:szCs w:val="24"/>
              </w:rPr>
              <w:t>10</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190CB1">
            <w:pPr>
              <w:spacing w:after="0" w:line="240" w:lineRule="auto"/>
              <w:jc w:val="center"/>
              <w:rPr>
                <w:rFonts w:ascii="Times New Roman" w:hAnsi="Times New Roman"/>
                <w:sz w:val="24"/>
                <w:szCs w:val="24"/>
              </w:rPr>
            </w:pPr>
            <w:r>
              <w:rPr>
                <w:rFonts w:ascii="Times New Roman" w:hAnsi="Times New Roman"/>
                <w:sz w:val="24"/>
                <w:szCs w:val="24"/>
              </w:rPr>
              <w:t>1.6</w:t>
            </w:r>
            <w:r w:rsidR="0020513A" w:rsidRPr="00190CB1">
              <w:rPr>
                <w:rFonts w:ascii="Times New Roman" w:hAnsi="Times New Roman"/>
                <w:sz w:val="24"/>
                <w:szCs w:val="24"/>
              </w:rPr>
              <w:t>.</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9D04E5" w:rsidP="009D04E5">
            <w:pPr>
              <w:spacing w:after="0" w:line="240" w:lineRule="auto"/>
              <w:rPr>
                <w:rFonts w:ascii="Times New Roman" w:hAnsi="Times New Roman"/>
                <w:bCs/>
                <w:color w:val="FF0000"/>
                <w:sz w:val="24"/>
                <w:szCs w:val="24"/>
              </w:rPr>
            </w:pPr>
            <w:r w:rsidRPr="00190CB1">
              <w:rPr>
                <w:rFonts w:ascii="Times New Roman" w:hAnsi="Times New Roman" w:cs="Times New Roman"/>
                <w:color w:val="000000" w:themeColor="text1"/>
                <w:sz w:val="24"/>
                <w:szCs w:val="24"/>
              </w:rPr>
              <w:t xml:space="preserve">Система </w:t>
            </w:r>
            <w:r w:rsidR="0020513A" w:rsidRPr="00190CB1">
              <w:rPr>
                <w:rFonts w:ascii="Times New Roman" w:hAnsi="Times New Roman" w:cs="Times New Roman"/>
                <w:color w:val="000000" w:themeColor="text1"/>
                <w:sz w:val="24"/>
                <w:szCs w:val="24"/>
              </w:rPr>
              <w:t>оценки</w:t>
            </w:r>
            <w:r w:rsidRPr="00190CB1">
              <w:rPr>
                <w:rFonts w:ascii="Times New Roman" w:hAnsi="Times New Roman" w:cs="Times New Roman"/>
                <w:color w:val="000000" w:themeColor="text1"/>
                <w:sz w:val="24"/>
                <w:szCs w:val="24"/>
              </w:rPr>
              <w:t xml:space="preserve"> результатов освоения программы</w:t>
            </w:r>
            <w:r w:rsidR="0020513A" w:rsidRPr="00190CB1">
              <w:rPr>
                <w:rFonts w:ascii="Times New Roman" w:hAnsi="Times New Roman" w:cs="Times New Roman"/>
                <w:color w:val="000000" w:themeColor="text1"/>
                <w:sz w:val="24"/>
                <w:szCs w:val="24"/>
              </w:rPr>
              <w:t xml:space="preserve">                      </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jc w:val="center"/>
              <w:rPr>
                <w:rFonts w:ascii="Times New Roman" w:hAnsi="Times New Roman"/>
                <w:sz w:val="24"/>
                <w:szCs w:val="24"/>
              </w:rPr>
            </w:pPr>
            <w:r w:rsidRPr="00190CB1">
              <w:rPr>
                <w:rFonts w:ascii="Times New Roman" w:hAnsi="Times New Roman"/>
                <w:sz w:val="24"/>
                <w:szCs w:val="24"/>
              </w:rPr>
              <w:t>1</w:t>
            </w:r>
            <w:r w:rsidR="00C7437B">
              <w:rPr>
                <w:rFonts w:ascii="Times New Roman" w:hAnsi="Times New Roman"/>
                <w:sz w:val="24"/>
                <w:szCs w:val="24"/>
              </w:rPr>
              <w:t>0</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b/>
                <w:sz w:val="24"/>
                <w:szCs w:val="24"/>
              </w:rPr>
            </w:pPr>
            <w:r w:rsidRPr="00190CB1">
              <w:rPr>
                <w:rFonts w:ascii="Times New Roman" w:hAnsi="Times New Roman"/>
                <w:b/>
                <w:sz w:val="24"/>
                <w:szCs w:val="24"/>
                <w:lang w:val="en-US"/>
              </w:rPr>
              <w:t>II</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b/>
                <w:sz w:val="24"/>
                <w:szCs w:val="24"/>
              </w:rPr>
            </w:pPr>
            <w:r w:rsidRPr="00190CB1">
              <w:rPr>
                <w:rFonts w:ascii="Times New Roman" w:hAnsi="Times New Roman"/>
                <w:b/>
                <w:sz w:val="24"/>
                <w:szCs w:val="24"/>
              </w:rPr>
              <w:t>Содержательный раздел</w:t>
            </w:r>
          </w:p>
        </w:tc>
        <w:tc>
          <w:tcPr>
            <w:tcW w:w="743" w:type="dxa"/>
            <w:tcBorders>
              <w:top w:val="single" w:sz="4" w:space="0" w:color="auto"/>
              <w:left w:val="single" w:sz="4" w:space="0" w:color="auto"/>
              <w:bottom w:val="single" w:sz="4" w:space="0" w:color="auto"/>
              <w:right w:val="single" w:sz="4" w:space="0" w:color="auto"/>
            </w:tcBorders>
          </w:tcPr>
          <w:p w:rsidR="0020513A" w:rsidRPr="00190CB1" w:rsidRDefault="0020513A">
            <w:pPr>
              <w:spacing w:after="0" w:line="240" w:lineRule="auto"/>
              <w:jc w:val="center"/>
              <w:rPr>
                <w:rFonts w:ascii="Times New Roman" w:hAnsi="Times New Roman"/>
                <w:color w:val="FF0000"/>
                <w:sz w:val="24"/>
                <w:szCs w:val="24"/>
              </w:rPr>
            </w:pPr>
          </w:p>
        </w:tc>
      </w:tr>
      <w:tr w:rsidR="0020513A" w:rsidRPr="00190CB1" w:rsidTr="00190CB1">
        <w:trPr>
          <w:trHeight w:val="499"/>
        </w:trPr>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9D04E5">
            <w:pPr>
              <w:spacing w:after="0" w:line="240" w:lineRule="auto"/>
              <w:jc w:val="center"/>
              <w:rPr>
                <w:rFonts w:ascii="Times New Roman" w:hAnsi="Times New Roman"/>
                <w:sz w:val="24"/>
                <w:szCs w:val="24"/>
              </w:rPr>
            </w:pPr>
            <w:r w:rsidRPr="00190CB1">
              <w:rPr>
                <w:rFonts w:ascii="Times New Roman" w:hAnsi="Times New Roman"/>
                <w:sz w:val="24"/>
                <w:szCs w:val="24"/>
              </w:rPr>
              <w:t>2.1</w:t>
            </w:r>
            <w:r w:rsidR="0020513A" w:rsidRPr="00190CB1">
              <w:rPr>
                <w:rFonts w:ascii="Times New Roman" w:hAnsi="Times New Roman"/>
                <w:sz w:val="24"/>
                <w:szCs w:val="24"/>
              </w:rPr>
              <w:t>.</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9D04E5" w:rsidP="0020513A">
            <w:pPr>
              <w:spacing w:after="0" w:line="240" w:lineRule="auto"/>
              <w:jc w:val="both"/>
              <w:rPr>
                <w:rFonts w:ascii="Times New Roman" w:hAnsi="Times New Roman" w:cs="Times New Roman"/>
                <w:color w:val="000000" w:themeColor="text1"/>
                <w:sz w:val="24"/>
                <w:szCs w:val="24"/>
                <w:bdr w:val="none" w:sz="0" w:space="0" w:color="auto" w:frame="1"/>
              </w:rPr>
            </w:pPr>
            <w:r w:rsidRPr="00190CB1">
              <w:rPr>
                <w:rFonts w:ascii="Times New Roman" w:hAnsi="Times New Roman"/>
                <w:sz w:val="24"/>
                <w:szCs w:val="24"/>
              </w:rPr>
              <w:t>Образовательная деятельность</w:t>
            </w:r>
            <w:r w:rsidR="0020513A" w:rsidRPr="00190CB1">
              <w:rPr>
                <w:rFonts w:ascii="Times New Roman" w:hAnsi="Times New Roman"/>
                <w:sz w:val="24"/>
                <w:szCs w:val="24"/>
              </w:rPr>
              <w:t xml:space="preserve"> в соответствии с направлениями развития ребенка по 5 образовательным областям</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617864" w:rsidP="0020513A">
            <w:pPr>
              <w:spacing w:after="0" w:line="240" w:lineRule="auto"/>
              <w:jc w:val="center"/>
              <w:rPr>
                <w:rFonts w:ascii="Times New Roman" w:hAnsi="Times New Roman"/>
                <w:sz w:val="24"/>
                <w:szCs w:val="24"/>
              </w:rPr>
            </w:pPr>
            <w:r w:rsidRPr="00190CB1">
              <w:rPr>
                <w:rFonts w:ascii="Times New Roman" w:hAnsi="Times New Roman"/>
                <w:sz w:val="24"/>
                <w:szCs w:val="24"/>
              </w:rPr>
              <w:t>1</w:t>
            </w:r>
            <w:r w:rsidR="00C7437B">
              <w:rPr>
                <w:rFonts w:ascii="Times New Roman" w:hAnsi="Times New Roman"/>
                <w:sz w:val="24"/>
                <w:szCs w:val="24"/>
              </w:rPr>
              <w:t>6</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A1C66">
            <w:pPr>
              <w:spacing w:after="0" w:line="240" w:lineRule="auto"/>
              <w:jc w:val="center"/>
              <w:rPr>
                <w:rFonts w:ascii="Times New Roman" w:hAnsi="Times New Roman"/>
                <w:sz w:val="24"/>
                <w:szCs w:val="24"/>
              </w:rPr>
            </w:pPr>
            <w:r>
              <w:rPr>
                <w:rFonts w:ascii="Times New Roman" w:hAnsi="Times New Roman"/>
                <w:sz w:val="24"/>
                <w:szCs w:val="24"/>
              </w:rPr>
              <w:t xml:space="preserve"> </w:t>
            </w:r>
            <w:r w:rsidR="009D04E5" w:rsidRPr="00190CB1">
              <w:rPr>
                <w:rFonts w:ascii="Times New Roman" w:hAnsi="Times New Roman"/>
                <w:sz w:val="24"/>
                <w:szCs w:val="24"/>
              </w:rPr>
              <w:t>2.1</w:t>
            </w:r>
            <w:r w:rsidR="0020513A" w:rsidRPr="00190CB1">
              <w:rPr>
                <w:rFonts w:ascii="Times New Roman" w:hAnsi="Times New Roman"/>
                <w:sz w:val="24"/>
                <w:szCs w:val="24"/>
              </w:rPr>
              <w:t>.1.</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sz w:val="24"/>
                <w:szCs w:val="24"/>
              </w:rPr>
            </w:pPr>
            <w:r w:rsidRPr="00190CB1">
              <w:rPr>
                <w:rFonts w:ascii="Times New Roman" w:hAnsi="Times New Roman"/>
                <w:sz w:val="24"/>
                <w:szCs w:val="24"/>
              </w:rPr>
              <w:t>Образовательная  область «Социально-коммуникативное развитие»</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A753C7">
            <w:pPr>
              <w:spacing w:after="0" w:line="240" w:lineRule="auto"/>
              <w:jc w:val="center"/>
              <w:rPr>
                <w:rFonts w:ascii="Times New Roman" w:hAnsi="Times New Roman"/>
                <w:sz w:val="24"/>
                <w:szCs w:val="24"/>
              </w:rPr>
            </w:pPr>
            <w:r>
              <w:rPr>
                <w:rFonts w:ascii="Times New Roman" w:hAnsi="Times New Roman"/>
                <w:sz w:val="24"/>
                <w:szCs w:val="24"/>
              </w:rPr>
              <w:t>19</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A1C66">
            <w:pPr>
              <w:spacing w:after="0" w:line="240" w:lineRule="auto"/>
              <w:jc w:val="center"/>
              <w:rPr>
                <w:rFonts w:ascii="Times New Roman" w:hAnsi="Times New Roman"/>
                <w:sz w:val="24"/>
                <w:szCs w:val="24"/>
              </w:rPr>
            </w:pPr>
            <w:r>
              <w:rPr>
                <w:rFonts w:ascii="Times New Roman" w:hAnsi="Times New Roman"/>
                <w:sz w:val="24"/>
                <w:szCs w:val="24"/>
              </w:rPr>
              <w:t xml:space="preserve"> </w:t>
            </w:r>
            <w:r w:rsidR="009D04E5" w:rsidRPr="00190CB1">
              <w:rPr>
                <w:rFonts w:ascii="Times New Roman" w:hAnsi="Times New Roman"/>
                <w:sz w:val="24"/>
                <w:szCs w:val="24"/>
              </w:rPr>
              <w:t>2.1</w:t>
            </w:r>
            <w:r w:rsidR="0020513A" w:rsidRPr="00190CB1">
              <w:rPr>
                <w:rFonts w:ascii="Times New Roman" w:hAnsi="Times New Roman"/>
                <w:sz w:val="24"/>
                <w:szCs w:val="24"/>
              </w:rPr>
              <w:t>.2.</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sz w:val="24"/>
                <w:szCs w:val="24"/>
              </w:rPr>
            </w:pPr>
            <w:r w:rsidRPr="00190CB1">
              <w:rPr>
                <w:rFonts w:ascii="Times New Roman" w:hAnsi="Times New Roman"/>
                <w:sz w:val="24"/>
                <w:szCs w:val="24"/>
              </w:rPr>
              <w:t>Образовательная  область «Познавательное развитие»</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jc w:val="center"/>
              <w:rPr>
                <w:rFonts w:ascii="Times New Roman" w:hAnsi="Times New Roman"/>
                <w:sz w:val="24"/>
                <w:szCs w:val="24"/>
              </w:rPr>
            </w:pPr>
            <w:r w:rsidRPr="00190CB1">
              <w:rPr>
                <w:rFonts w:ascii="Times New Roman" w:hAnsi="Times New Roman"/>
                <w:sz w:val="24"/>
                <w:szCs w:val="24"/>
              </w:rPr>
              <w:t>2</w:t>
            </w:r>
            <w:r w:rsidR="00C7437B">
              <w:rPr>
                <w:rFonts w:ascii="Times New Roman" w:hAnsi="Times New Roman"/>
                <w:sz w:val="24"/>
                <w:szCs w:val="24"/>
              </w:rPr>
              <w:t>1</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A1C66">
            <w:pPr>
              <w:spacing w:after="0" w:line="240" w:lineRule="auto"/>
              <w:jc w:val="center"/>
              <w:rPr>
                <w:rFonts w:ascii="Times New Roman" w:hAnsi="Times New Roman"/>
                <w:sz w:val="24"/>
                <w:szCs w:val="24"/>
              </w:rPr>
            </w:pPr>
            <w:r>
              <w:rPr>
                <w:rFonts w:ascii="Times New Roman" w:hAnsi="Times New Roman"/>
                <w:sz w:val="24"/>
                <w:szCs w:val="24"/>
              </w:rPr>
              <w:t xml:space="preserve"> </w:t>
            </w:r>
            <w:r w:rsidR="009D04E5" w:rsidRPr="00190CB1">
              <w:rPr>
                <w:rFonts w:ascii="Times New Roman" w:hAnsi="Times New Roman"/>
                <w:sz w:val="24"/>
                <w:szCs w:val="24"/>
              </w:rPr>
              <w:t>2.1</w:t>
            </w:r>
            <w:r w:rsidR="0020513A" w:rsidRPr="00190CB1">
              <w:rPr>
                <w:rFonts w:ascii="Times New Roman" w:hAnsi="Times New Roman"/>
                <w:sz w:val="24"/>
                <w:szCs w:val="24"/>
              </w:rPr>
              <w:t>.3.</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sz w:val="24"/>
                <w:szCs w:val="24"/>
              </w:rPr>
            </w:pPr>
            <w:r w:rsidRPr="00190CB1">
              <w:rPr>
                <w:rFonts w:ascii="Times New Roman" w:hAnsi="Times New Roman"/>
                <w:sz w:val="24"/>
                <w:szCs w:val="24"/>
              </w:rPr>
              <w:t>Образовательная область «Речевое развитие»</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sz w:val="24"/>
                <w:szCs w:val="24"/>
              </w:rPr>
            </w:pPr>
            <w:r w:rsidRPr="00190CB1">
              <w:rPr>
                <w:rFonts w:ascii="Times New Roman" w:hAnsi="Times New Roman"/>
                <w:sz w:val="24"/>
                <w:szCs w:val="24"/>
              </w:rPr>
              <w:t>2</w:t>
            </w:r>
            <w:r w:rsidR="00A753C7">
              <w:rPr>
                <w:rFonts w:ascii="Times New Roman" w:hAnsi="Times New Roman"/>
                <w:sz w:val="24"/>
                <w:szCs w:val="24"/>
              </w:rPr>
              <w:t>3</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A1C66" w:rsidP="0020513A">
            <w:pPr>
              <w:spacing w:after="0" w:line="240" w:lineRule="auto"/>
              <w:rPr>
                <w:rFonts w:ascii="Times New Roman" w:hAnsi="Times New Roman"/>
                <w:sz w:val="24"/>
                <w:szCs w:val="24"/>
              </w:rPr>
            </w:pPr>
            <w:r>
              <w:rPr>
                <w:rFonts w:ascii="Times New Roman" w:hAnsi="Times New Roman"/>
                <w:sz w:val="24"/>
                <w:szCs w:val="24"/>
              </w:rPr>
              <w:t xml:space="preserve"> </w:t>
            </w:r>
            <w:r w:rsidR="009D04E5" w:rsidRPr="00190CB1">
              <w:rPr>
                <w:rFonts w:ascii="Times New Roman" w:hAnsi="Times New Roman"/>
                <w:sz w:val="24"/>
                <w:szCs w:val="24"/>
              </w:rPr>
              <w:t>2.1</w:t>
            </w:r>
            <w:r w:rsidR="0020513A" w:rsidRPr="00190CB1">
              <w:rPr>
                <w:rFonts w:ascii="Times New Roman" w:hAnsi="Times New Roman"/>
                <w:sz w:val="24"/>
                <w:szCs w:val="24"/>
              </w:rPr>
              <w:t>.4.</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sz w:val="24"/>
                <w:szCs w:val="24"/>
              </w:rPr>
            </w:pPr>
            <w:r w:rsidRPr="00190CB1">
              <w:rPr>
                <w:rFonts w:ascii="Times New Roman" w:hAnsi="Times New Roman"/>
                <w:sz w:val="24"/>
                <w:szCs w:val="24"/>
              </w:rPr>
              <w:t>Образовательная область «Художественно-эстетическое развитие»</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sz w:val="24"/>
                <w:szCs w:val="24"/>
              </w:rPr>
            </w:pPr>
            <w:r w:rsidRPr="00190CB1">
              <w:rPr>
                <w:rFonts w:ascii="Times New Roman" w:hAnsi="Times New Roman"/>
                <w:sz w:val="24"/>
                <w:szCs w:val="24"/>
              </w:rPr>
              <w:t>2</w:t>
            </w:r>
            <w:r w:rsidR="00C7437B">
              <w:rPr>
                <w:rFonts w:ascii="Times New Roman" w:hAnsi="Times New Roman"/>
                <w:sz w:val="24"/>
                <w:szCs w:val="24"/>
              </w:rPr>
              <w:t>4</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9D04E5">
            <w:pPr>
              <w:spacing w:after="0" w:line="240" w:lineRule="auto"/>
              <w:jc w:val="center"/>
              <w:rPr>
                <w:rFonts w:ascii="Times New Roman" w:hAnsi="Times New Roman"/>
                <w:sz w:val="24"/>
                <w:szCs w:val="24"/>
              </w:rPr>
            </w:pPr>
            <w:r w:rsidRPr="00190CB1">
              <w:rPr>
                <w:rFonts w:ascii="Times New Roman" w:hAnsi="Times New Roman"/>
                <w:sz w:val="24"/>
                <w:szCs w:val="24"/>
              </w:rPr>
              <w:t>2.1</w:t>
            </w:r>
            <w:r w:rsidR="0020513A" w:rsidRPr="00190CB1">
              <w:rPr>
                <w:rFonts w:ascii="Times New Roman" w:hAnsi="Times New Roman"/>
                <w:sz w:val="24"/>
                <w:szCs w:val="24"/>
              </w:rPr>
              <w:t>.5.</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sz w:val="24"/>
                <w:szCs w:val="24"/>
              </w:rPr>
            </w:pPr>
            <w:r w:rsidRPr="00190CB1">
              <w:rPr>
                <w:rFonts w:ascii="Times New Roman" w:hAnsi="Times New Roman"/>
                <w:sz w:val="24"/>
                <w:szCs w:val="24"/>
              </w:rPr>
              <w:t>Образовательная область «Физическое развитие»</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A47411">
            <w:pPr>
              <w:spacing w:after="0" w:line="240" w:lineRule="auto"/>
              <w:jc w:val="center"/>
              <w:rPr>
                <w:rFonts w:ascii="Times New Roman" w:hAnsi="Times New Roman"/>
                <w:sz w:val="24"/>
                <w:szCs w:val="24"/>
              </w:rPr>
            </w:pPr>
            <w:r>
              <w:rPr>
                <w:rFonts w:ascii="Times New Roman" w:hAnsi="Times New Roman"/>
                <w:sz w:val="24"/>
                <w:szCs w:val="24"/>
              </w:rPr>
              <w:t>2</w:t>
            </w:r>
            <w:r w:rsidR="00C7437B">
              <w:rPr>
                <w:rFonts w:ascii="Times New Roman" w:hAnsi="Times New Roman"/>
                <w:sz w:val="24"/>
                <w:szCs w:val="24"/>
              </w:rPr>
              <w:t>5</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9D04E5">
            <w:pPr>
              <w:spacing w:after="0" w:line="240" w:lineRule="auto"/>
              <w:jc w:val="center"/>
              <w:rPr>
                <w:rFonts w:ascii="Times New Roman" w:hAnsi="Times New Roman"/>
                <w:sz w:val="24"/>
                <w:szCs w:val="24"/>
              </w:rPr>
            </w:pPr>
            <w:r w:rsidRPr="00190CB1">
              <w:rPr>
                <w:rFonts w:ascii="Times New Roman" w:hAnsi="Times New Roman"/>
                <w:sz w:val="24"/>
                <w:szCs w:val="24"/>
              </w:rPr>
              <w:t>2.2</w:t>
            </w:r>
            <w:r w:rsidR="0020513A" w:rsidRPr="00190CB1">
              <w:rPr>
                <w:rFonts w:ascii="Times New Roman" w:hAnsi="Times New Roman"/>
                <w:sz w:val="24"/>
                <w:szCs w:val="24"/>
              </w:rPr>
              <w:t>.</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9D04E5">
            <w:pPr>
              <w:spacing w:after="0" w:line="240" w:lineRule="auto"/>
              <w:rPr>
                <w:rFonts w:ascii="Times New Roman" w:hAnsi="Times New Roman"/>
                <w:sz w:val="24"/>
                <w:szCs w:val="24"/>
              </w:rPr>
            </w:pPr>
            <w:r w:rsidRPr="00190CB1">
              <w:rPr>
                <w:rFonts w:ascii="Times New Roman" w:hAnsi="Times New Roman" w:cs="Times New Roman"/>
                <w:color w:val="000000" w:themeColor="text1"/>
                <w:sz w:val="24"/>
                <w:szCs w:val="24"/>
                <w:bdr w:val="none" w:sz="0" w:space="0" w:color="auto" w:frame="1"/>
              </w:rPr>
              <w:t>Вариативные формы, способы. Методы и средства реализации программы с учётом возрастных и индивидуальных особенностей воспитанников</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A47411">
            <w:pPr>
              <w:spacing w:after="0" w:line="240" w:lineRule="auto"/>
              <w:jc w:val="center"/>
              <w:rPr>
                <w:rFonts w:ascii="Times New Roman" w:hAnsi="Times New Roman"/>
                <w:sz w:val="24"/>
                <w:szCs w:val="24"/>
              </w:rPr>
            </w:pPr>
            <w:r>
              <w:rPr>
                <w:rFonts w:ascii="Times New Roman" w:hAnsi="Times New Roman"/>
                <w:sz w:val="24"/>
                <w:szCs w:val="24"/>
              </w:rPr>
              <w:t>2</w:t>
            </w:r>
            <w:r w:rsidR="00C7437B">
              <w:rPr>
                <w:rFonts w:ascii="Times New Roman" w:hAnsi="Times New Roman"/>
                <w:sz w:val="24"/>
                <w:szCs w:val="24"/>
              </w:rPr>
              <w:t>6</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190CB1">
            <w:pPr>
              <w:spacing w:after="0" w:line="240" w:lineRule="auto"/>
              <w:jc w:val="center"/>
              <w:rPr>
                <w:rFonts w:ascii="Times New Roman" w:hAnsi="Times New Roman"/>
                <w:sz w:val="24"/>
                <w:szCs w:val="24"/>
              </w:rPr>
            </w:pPr>
            <w:r w:rsidRPr="00190CB1">
              <w:rPr>
                <w:rFonts w:ascii="Times New Roman" w:hAnsi="Times New Roman"/>
                <w:sz w:val="24"/>
                <w:szCs w:val="24"/>
              </w:rPr>
              <w:t>2.3</w:t>
            </w:r>
            <w:r w:rsidR="0020513A" w:rsidRPr="00190CB1">
              <w:rPr>
                <w:rFonts w:ascii="Times New Roman" w:hAnsi="Times New Roman"/>
                <w:sz w:val="24"/>
                <w:szCs w:val="24"/>
              </w:rPr>
              <w:t>.</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sz w:val="24"/>
                <w:szCs w:val="24"/>
              </w:rPr>
            </w:pPr>
            <w:r w:rsidRPr="00190CB1">
              <w:rPr>
                <w:rFonts w:ascii="Times New Roman" w:hAnsi="Times New Roman" w:cs="Times New Roman"/>
                <w:color w:val="000000" w:themeColor="text1"/>
                <w:sz w:val="24"/>
                <w:szCs w:val="24"/>
              </w:rPr>
              <w:t>Формы, способы, методы и средства реализации рабочей програм</w:t>
            </w:r>
            <w:r w:rsidR="00190CB1" w:rsidRPr="00190CB1">
              <w:rPr>
                <w:rFonts w:ascii="Times New Roman" w:hAnsi="Times New Roman" w:cs="Times New Roman"/>
                <w:color w:val="000000" w:themeColor="text1"/>
                <w:sz w:val="24"/>
                <w:szCs w:val="24"/>
              </w:rPr>
              <w:t>мы</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A753C7">
            <w:pPr>
              <w:spacing w:after="0" w:line="240" w:lineRule="auto"/>
              <w:jc w:val="center"/>
              <w:rPr>
                <w:rFonts w:ascii="Times New Roman" w:hAnsi="Times New Roman"/>
                <w:sz w:val="24"/>
                <w:szCs w:val="24"/>
              </w:rPr>
            </w:pPr>
            <w:r>
              <w:rPr>
                <w:rFonts w:ascii="Times New Roman" w:hAnsi="Times New Roman"/>
                <w:sz w:val="24"/>
                <w:szCs w:val="24"/>
              </w:rPr>
              <w:t>30</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190CB1">
            <w:pPr>
              <w:spacing w:after="0" w:line="240" w:lineRule="auto"/>
              <w:jc w:val="center"/>
              <w:rPr>
                <w:rFonts w:ascii="Times New Roman" w:hAnsi="Times New Roman"/>
                <w:sz w:val="24"/>
                <w:szCs w:val="24"/>
              </w:rPr>
            </w:pPr>
            <w:r w:rsidRPr="00190CB1">
              <w:rPr>
                <w:rFonts w:ascii="Times New Roman" w:hAnsi="Times New Roman"/>
                <w:sz w:val="24"/>
                <w:szCs w:val="24"/>
              </w:rPr>
              <w:t>2.4</w:t>
            </w:r>
            <w:r w:rsidR="0020513A" w:rsidRPr="00190CB1">
              <w:rPr>
                <w:rFonts w:ascii="Times New Roman" w:hAnsi="Times New Roman"/>
                <w:sz w:val="24"/>
                <w:szCs w:val="24"/>
              </w:rPr>
              <w:t>.</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rsidP="00190CB1">
            <w:pPr>
              <w:spacing w:after="0" w:line="240" w:lineRule="auto"/>
              <w:rPr>
                <w:rFonts w:ascii="Times New Roman" w:hAnsi="Times New Roman"/>
                <w:sz w:val="24"/>
                <w:szCs w:val="24"/>
              </w:rPr>
            </w:pPr>
            <w:r w:rsidRPr="00190CB1">
              <w:rPr>
                <w:rFonts w:ascii="Times New Roman" w:hAnsi="Times New Roman" w:cs="Times New Roman"/>
                <w:color w:val="000000" w:themeColor="text1"/>
                <w:sz w:val="24"/>
                <w:szCs w:val="24"/>
                <w:bdr w:val="none" w:sz="0" w:space="0" w:color="auto" w:frame="1"/>
              </w:rPr>
              <w:t xml:space="preserve"> </w:t>
            </w:r>
            <w:r w:rsidR="00190CB1" w:rsidRPr="00190CB1">
              <w:rPr>
                <w:rFonts w:ascii="Times New Roman" w:hAnsi="Times New Roman" w:cs="Times New Roman"/>
                <w:color w:val="000000" w:themeColor="text1"/>
                <w:sz w:val="24"/>
                <w:szCs w:val="24"/>
                <w:bdr w:val="none" w:sz="0" w:space="0" w:color="auto" w:frame="1"/>
              </w:rPr>
              <w:t>Образовательная деятельность по профессиональной коррекции нарушений развития детей</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C7437B">
            <w:pPr>
              <w:spacing w:after="0" w:line="240" w:lineRule="auto"/>
              <w:jc w:val="center"/>
              <w:rPr>
                <w:rFonts w:ascii="Times New Roman" w:hAnsi="Times New Roman"/>
                <w:sz w:val="24"/>
                <w:szCs w:val="24"/>
              </w:rPr>
            </w:pPr>
            <w:r>
              <w:rPr>
                <w:rFonts w:ascii="Times New Roman" w:hAnsi="Times New Roman"/>
                <w:sz w:val="24"/>
                <w:szCs w:val="24"/>
              </w:rPr>
              <w:t>3</w:t>
            </w:r>
            <w:r w:rsidR="00A753C7">
              <w:rPr>
                <w:rFonts w:ascii="Times New Roman" w:hAnsi="Times New Roman"/>
                <w:sz w:val="24"/>
                <w:szCs w:val="24"/>
              </w:rPr>
              <w:t>2</w:t>
            </w:r>
          </w:p>
        </w:tc>
      </w:tr>
      <w:tr w:rsidR="0020513A" w:rsidRPr="00190CB1" w:rsidTr="00190CB1">
        <w:trPr>
          <w:trHeight w:val="509"/>
        </w:trPr>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190CB1">
            <w:pPr>
              <w:spacing w:after="0" w:line="240" w:lineRule="auto"/>
              <w:jc w:val="center"/>
              <w:rPr>
                <w:rFonts w:ascii="Times New Roman" w:hAnsi="Times New Roman"/>
                <w:sz w:val="24"/>
                <w:szCs w:val="24"/>
              </w:rPr>
            </w:pPr>
            <w:r w:rsidRPr="00190CB1">
              <w:rPr>
                <w:rFonts w:ascii="Times New Roman" w:hAnsi="Times New Roman"/>
                <w:sz w:val="24"/>
                <w:szCs w:val="24"/>
              </w:rPr>
              <w:t>2.5</w:t>
            </w:r>
            <w:r w:rsidR="0020513A" w:rsidRPr="00190CB1">
              <w:rPr>
                <w:rFonts w:ascii="Times New Roman" w:hAnsi="Times New Roman"/>
                <w:sz w:val="24"/>
                <w:szCs w:val="24"/>
              </w:rPr>
              <w:t>.</w:t>
            </w:r>
          </w:p>
          <w:p w:rsidR="00190CB1" w:rsidRPr="00190CB1" w:rsidRDefault="00190CB1">
            <w:pPr>
              <w:spacing w:after="0" w:line="240" w:lineRule="auto"/>
              <w:jc w:val="center"/>
              <w:rPr>
                <w:rFonts w:ascii="Times New Roman" w:hAnsi="Times New Roman"/>
                <w:sz w:val="24"/>
                <w:szCs w:val="24"/>
              </w:rPr>
            </w:pPr>
          </w:p>
        </w:tc>
        <w:tc>
          <w:tcPr>
            <w:tcW w:w="8067" w:type="dxa"/>
            <w:tcBorders>
              <w:top w:val="single" w:sz="4" w:space="0" w:color="auto"/>
              <w:left w:val="single" w:sz="4" w:space="0" w:color="auto"/>
              <w:bottom w:val="single" w:sz="4" w:space="0" w:color="auto"/>
              <w:right w:val="single" w:sz="4" w:space="0" w:color="auto"/>
            </w:tcBorders>
            <w:hideMark/>
          </w:tcPr>
          <w:p w:rsidR="00190CB1" w:rsidRPr="00190CB1" w:rsidRDefault="00190CB1" w:rsidP="00190CB1">
            <w:pPr>
              <w:spacing w:after="0" w:line="240" w:lineRule="auto"/>
              <w:rPr>
                <w:rFonts w:ascii="Times New Roman" w:hAnsi="Times New Roman"/>
                <w:sz w:val="24"/>
                <w:szCs w:val="24"/>
              </w:rPr>
            </w:pPr>
            <w:r w:rsidRPr="00190CB1">
              <w:rPr>
                <w:rFonts w:ascii="Times New Roman" w:hAnsi="Times New Roman"/>
                <w:sz w:val="24"/>
                <w:szCs w:val="24"/>
              </w:rPr>
              <w:t>Особенности образовательной деятельности разных видов и культурных практик</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A47411">
            <w:pPr>
              <w:spacing w:after="0" w:line="240" w:lineRule="auto"/>
              <w:jc w:val="center"/>
              <w:rPr>
                <w:rFonts w:ascii="Times New Roman" w:hAnsi="Times New Roman"/>
                <w:sz w:val="24"/>
                <w:szCs w:val="24"/>
              </w:rPr>
            </w:pPr>
            <w:r>
              <w:rPr>
                <w:rFonts w:ascii="Times New Roman" w:hAnsi="Times New Roman"/>
                <w:sz w:val="24"/>
                <w:szCs w:val="24"/>
              </w:rPr>
              <w:t>3</w:t>
            </w:r>
            <w:r w:rsidR="00C7437B">
              <w:rPr>
                <w:rFonts w:ascii="Times New Roman" w:hAnsi="Times New Roman"/>
                <w:sz w:val="24"/>
                <w:szCs w:val="24"/>
              </w:rPr>
              <w:t>2</w:t>
            </w:r>
          </w:p>
        </w:tc>
      </w:tr>
      <w:tr w:rsidR="00190CB1" w:rsidRPr="00190CB1" w:rsidTr="00190CB1">
        <w:trPr>
          <w:trHeight w:val="349"/>
        </w:trPr>
        <w:tc>
          <w:tcPr>
            <w:tcW w:w="861" w:type="dxa"/>
            <w:tcBorders>
              <w:top w:val="single" w:sz="4" w:space="0" w:color="auto"/>
              <w:left w:val="single" w:sz="4" w:space="0" w:color="auto"/>
              <w:bottom w:val="single" w:sz="4" w:space="0" w:color="auto"/>
              <w:right w:val="single" w:sz="4" w:space="0" w:color="auto"/>
            </w:tcBorders>
            <w:hideMark/>
          </w:tcPr>
          <w:p w:rsidR="00190CB1" w:rsidRPr="00190CB1" w:rsidRDefault="00190CB1" w:rsidP="00190CB1">
            <w:pPr>
              <w:spacing w:after="0" w:line="240" w:lineRule="auto"/>
              <w:rPr>
                <w:rFonts w:ascii="Times New Roman" w:hAnsi="Times New Roman"/>
                <w:sz w:val="24"/>
                <w:szCs w:val="24"/>
              </w:rPr>
            </w:pPr>
            <w:r w:rsidRPr="00190CB1">
              <w:rPr>
                <w:rFonts w:ascii="Times New Roman" w:hAnsi="Times New Roman"/>
                <w:sz w:val="24"/>
                <w:szCs w:val="24"/>
              </w:rPr>
              <w:t xml:space="preserve">   2.6.</w:t>
            </w:r>
          </w:p>
        </w:tc>
        <w:tc>
          <w:tcPr>
            <w:tcW w:w="8067" w:type="dxa"/>
            <w:tcBorders>
              <w:top w:val="single" w:sz="4" w:space="0" w:color="auto"/>
              <w:left w:val="single" w:sz="4" w:space="0" w:color="auto"/>
              <w:bottom w:val="single" w:sz="4" w:space="0" w:color="auto"/>
              <w:right w:val="single" w:sz="4" w:space="0" w:color="auto"/>
            </w:tcBorders>
            <w:hideMark/>
          </w:tcPr>
          <w:p w:rsidR="00190CB1" w:rsidRPr="00190CB1" w:rsidRDefault="00190CB1" w:rsidP="00190CB1">
            <w:pPr>
              <w:spacing w:after="0" w:line="240" w:lineRule="auto"/>
              <w:rPr>
                <w:rFonts w:ascii="Times New Roman" w:hAnsi="Times New Roman"/>
                <w:sz w:val="24"/>
                <w:szCs w:val="24"/>
              </w:rPr>
            </w:pPr>
            <w:r w:rsidRPr="00190CB1">
              <w:rPr>
                <w:rFonts w:ascii="Times New Roman" w:hAnsi="Times New Roman"/>
                <w:sz w:val="24"/>
                <w:szCs w:val="24"/>
              </w:rPr>
              <w:t>Способы и направления детской инициативы</w:t>
            </w:r>
          </w:p>
        </w:tc>
        <w:tc>
          <w:tcPr>
            <w:tcW w:w="743" w:type="dxa"/>
            <w:tcBorders>
              <w:top w:val="single" w:sz="4" w:space="0" w:color="auto"/>
              <w:left w:val="single" w:sz="4" w:space="0" w:color="auto"/>
              <w:bottom w:val="single" w:sz="4" w:space="0" w:color="auto"/>
              <w:right w:val="single" w:sz="4" w:space="0" w:color="auto"/>
            </w:tcBorders>
            <w:hideMark/>
          </w:tcPr>
          <w:p w:rsidR="00190CB1" w:rsidRPr="00190CB1" w:rsidRDefault="00A47411" w:rsidP="00190CB1">
            <w:pPr>
              <w:spacing w:after="0" w:line="240" w:lineRule="auto"/>
              <w:jc w:val="center"/>
              <w:rPr>
                <w:rFonts w:ascii="Times New Roman" w:hAnsi="Times New Roman"/>
                <w:sz w:val="24"/>
                <w:szCs w:val="24"/>
              </w:rPr>
            </w:pPr>
            <w:r>
              <w:rPr>
                <w:rFonts w:ascii="Times New Roman" w:hAnsi="Times New Roman"/>
                <w:sz w:val="24"/>
                <w:szCs w:val="24"/>
              </w:rPr>
              <w:t>4</w:t>
            </w:r>
            <w:r w:rsidR="00A753C7">
              <w:rPr>
                <w:rFonts w:ascii="Times New Roman" w:hAnsi="Times New Roman"/>
                <w:sz w:val="24"/>
                <w:szCs w:val="24"/>
              </w:rPr>
              <w:t>5</w:t>
            </w:r>
          </w:p>
        </w:tc>
      </w:tr>
      <w:tr w:rsidR="00190CB1" w:rsidRPr="00190CB1" w:rsidTr="00190CB1">
        <w:trPr>
          <w:trHeight w:val="553"/>
        </w:trPr>
        <w:tc>
          <w:tcPr>
            <w:tcW w:w="861" w:type="dxa"/>
            <w:tcBorders>
              <w:top w:val="single" w:sz="4" w:space="0" w:color="auto"/>
              <w:left w:val="single" w:sz="4" w:space="0" w:color="auto"/>
              <w:bottom w:val="single" w:sz="4" w:space="0" w:color="auto"/>
              <w:right w:val="single" w:sz="4" w:space="0" w:color="auto"/>
            </w:tcBorders>
            <w:hideMark/>
          </w:tcPr>
          <w:p w:rsidR="00190CB1" w:rsidRPr="00190CB1" w:rsidRDefault="00190CB1" w:rsidP="00190CB1">
            <w:pPr>
              <w:spacing w:after="0" w:line="240" w:lineRule="auto"/>
              <w:rPr>
                <w:rFonts w:ascii="Times New Roman" w:hAnsi="Times New Roman"/>
                <w:sz w:val="24"/>
                <w:szCs w:val="24"/>
              </w:rPr>
            </w:pPr>
            <w:r w:rsidRPr="00190CB1">
              <w:rPr>
                <w:rFonts w:ascii="Times New Roman" w:hAnsi="Times New Roman"/>
                <w:sz w:val="24"/>
                <w:szCs w:val="24"/>
              </w:rPr>
              <w:t xml:space="preserve">   2.7.</w:t>
            </w:r>
          </w:p>
        </w:tc>
        <w:tc>
          <w:tcPr>
            <w:tcW w:w="8067" w:type="dxa"/>
            <w:tcBorders>
              <w:top w:val="single" w:sz="4" w:space="0" w:color="auto"/>
              <w:left w:val="single" w:sz="4" w:space="0" w:color="auto"/>
              <w:bottom w:val="single" w:sz="4" w:space="0" w:color="auto"/>
              <w:right w:val="single" w:sz="4" w:space="0" w:color="auto"/>
            </w:tcBorders>
            <w:hideMark/>
          </w:tcPr>
          <w:p w:rsidR="00190CB1" w:rsidRPr="00190CB1" w:rsidRDefault="00190CB1" w:rsidP="00190CB1">
            <w:pPr>
              <w:spacing w:after="0" w:line="240" w:lineRule="auto"/>
              <w:rPr>
                <w:rFonts w:ascii="Times New Roman" w:hAnsi="Times New Roman"/>
                <w:sz w:val="24"/>
                <w:szCs w:val="24"/>
              </w:rPr>
            </w:pPr>
            <w:r w:rsidRPr="00190CB1">
              <w:rPr>
                <w:rFonts w:ascii="Times New Roman" w:hAnsi="Times New Roman"/>
                <w:sz w:val="24"/>
                <w:szCs w:val="24"/>
              </w:rPr>
              <w:t>Особенности взаимодействия педагогического коллектива с семьями воспитанников</w:t>
            </w:r>
          </w:p>
        </w:tc>
        <w:tc>
          <w:tcPr>
            <w:tcW w:w="743" w:type="dxa"/>
            <w:tcBorders>
              <w:top w:val="single" w:sz="4" w:space="0" w:color="auto"/>
              <w:left w:val="single" w:sz="4" w:space="0" w:color="auto"/>
              <w:bottom w:val="single" w:sz="4" w:space="0" w:color="auto"/>
              <w:right w:val="single" w:sz="4" w:space="0" w:color="auto"/>
            </w:tcBorders>
            <w:hideMark/>
          </w:tcPr>
          <w:p w:rsidR="00190CB1" w:rsidRPr="00190CB1" w:rsidRDefault="00A47411" w:rsidP="00190CB1">
            <w:pPr>
              <w:spacing w:after="0" w:line="240" w:lineRule="auto"/>
              <w:jc w:val="center"/>
              <w:rPr>
                <w:rFonts w:ascii="Times New Roman" w:hAnsi="Times New Roman"/>
                <w:sz w:val="24"/>
                <w:szCs w:val="24"/>
              </w:rPr>
            </w:pPr>
            <w:r>
              <w:rPr>
                <w:rFonts w:ascii="Times New Roman" w:hAnsi="Times New Roman"/>
                <w:sz w:val="24"/>
                <w:szCs w:val="24"/>
              </w:rPr>
              <w:t>4</w:t>
            </w:r>
            <w:r w:rsidR="00A753C7">
              <w:rPr>
                <w:rFonts w:ascii="Times New Roman" w:hAnsi="Times New Roman"/>
                <w:sz w:val="24"/>
                <w:szCs w:val="24"/>
              </w:rPr>
              <w:t>6</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b/>
                <w:sz w:val="24"/>
                <w:szCs w:val="24"/>
              </w:rPr>
            </w:pPr>
            <w:r w:rsidRPr="00190CB1">
              <w:rPr>
                <w:rFonts w:ascii="Times New Roman" w:hAnsi="Times New Roman"/>
                <w:b/>
                <w:sz w:val="24"/>
                <w:szCs w:val="24"/>
                <w:lang w:val="en-US"/>
              </w:rPr>
              <w:t>III</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b/>
                <w:sz w:val="24"/>
                <w:szCs w:val="24"/>
              </w:rPr>
            </w:pPr>
            <w:r w:rsidRPr="00190CB1">
              <w:rPr>
                <w:rFonts w:ascii="Times New Roman" w:hAnsi="Times New Roman"/>
                <w:b/>
                <w:sz w:val="24"/>
                <w:szCs w:val="24"/>
              </w:rPr>
              <w:t>Организационный раздел</w:t>
            </w:r>
          </w:p>
        </w:tc>
        <w:tc>
          <w:tcPr>
            <w:tcW w:w="743" w:type="dxa"/>
            <w:tcBorders>
              <w:top w:val="single" w:sz="4" w:space="0" w:color="auto"/>
              <w:left w:val="single" w:sz="4" w:space="0" w:color="auto"/>
              <w:bottom w:val="single" w:sz="4" w:space="0" w:color="auto"/>
              <w:right w:val="single" w:sz="4" w:space="0" w:color="auto"/>
            </w:tcBorders>
          </w:tcPr>
          <w:p w:rsidR="0020513A" w:rsidRPr="00190CB1" w:rsidRDefault="0020513A">
            <w:pPr>
              <w:spacing w:after="0" w:line="240" w:lineRule="auto"/>
              <w:jc w:val="center"/>
              <w:rPr>
                <w:rFonts w:ascii="Times New Roman" w:hAnsi="Times New Roman"/>
                <w:color w:val="FF0000"/>
                <w:sz w:val="24"/>
                <w:szCs w:val="24"/>
              </w:rPr>
            </w:pP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sz w:val="24"/>
                <w:szCs w:val="24"/>
              </w:rPr>
            </w:pPr>
            <w:r w:rsidRPr="00190CB1">
              <w:rPr>
                <w:rFonts w:ascii="Times New Roman" w:hAnsi="Times New Roman"/>
                <w:sz w:val="24"/>
                <w:szCs w:val="24"/>
              </w:rPr>
              <w:t>3.1.</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190CB1">
            <w:pPr>
              <w:spacing w:after="0" w:line="240" w:lineRule="auto"/>
              <w:rPr>
                <w:rFonts w:ascii="Times New Roman" w:hAnsi="Times New Roman"/>
                <w:sz w:val="24"/>
                <w:szCs w:val="24"/>
              </w:rPr>
            </w:pPr>
            <w:r w:rsidRPr="00190CB1">
              <w:rPr>
                <w:rFonts w:ascii="Times New Roman" w:hAnsi="Times New Roman" w:cs="Times New Roman"/>
                <w:color w:val="000000" w:themeColor="text1"/>
                <w:sz w:val="24"/>
                <w:szCs w:val="24"/>
              </w:rPr>
              <w:t>Описание материально – технического обеспечения рабочей программы</w:t>
            </w:r>
            <w:r w:rsidR="00617864" w:rsidRPr="00190CB1">
              <w:rPr>
                <w:rFonts w:ascii="Times New Roman" w:hAnsi="Times New Roman" w:cs="Times New Roman"/>
                <w:color w:val="000000" w:themeColor="text1"/>
                <w:sz w:val="24"/>
                <w:szCs w:val="24"/>
              </w:rPr>
              <w:t xml:space="preserve">    </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jc w:val="center"/>
              <w:rPr>
                <w:rFonts w:ascii="Times New Roman" w:hAnsi="Times New Roman"/>
                <w:sz w:val="24"/>
                <w:szCs w:val="24"/>
              </w:rPr>
            </w:pPr>
            <w:r w:rsidRPr="00190CB1">
              <w:rPr>
                <w:rFonts w:ascii="Times New Roman" w:hAnsi="Times New Roman"/>
                <w:sz w:val="24"/>
                <w:szCs w:val="24"/>
              </w:rPr>
              <w:t>5</w:t>
            </w:r>
            <w:r w:rsidR="00C7437B">
              <w:rPr>
                <w:rFonts w:ascii="Times New Roman" w:hAnsi="Times New Roman"/>
                <w:sz w:val="24"/>
                <w:szCs w:val="24"/>
              </w:rPr>
              <w:t>2</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sz w:val="24"/>
                <w:szCs w:val="24"/>
              </w:rPr>
            </w:pPr>
            <w:r w:rsidRPr="00190CB1">
              <w:rPr>
                <w:rFonts w:ascii="Times New Roman" w:hAnsi="Times New Roman"/>
                <w:sz w:val="24"/>
                <w:szCs w:val="24"/>
              </w:rPr>
              <w:t xml:space="preserve">3.2. </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rPr>
                <w:rFonts w:ascii="Times New Roman" w:hAnsi="Times New Roman"/>
                <w:sz w:val="24"/>
                <w:szCs w:val="24"/>
              </w:rPr>
            </w:pPr>
            <w:r w:rsidRPr="00190CB1">
              <w:rPr>
                <w:rFonts w:ascii="Times New Roman" w:hAnsi="Times New Roman" w:cs="Times New Roman"/>
                <w:color w:val="000000" w:themeColor="text1"/>
                <w:sz w:val="24"/>
                <w:szCs w:val="24"/>
              </w:rPr>
              <w:t xml:space="preserve">Перечень  </w:t>
            </w:r>
            <w:proofErr w:type="spellStart"/>
            <w:r w:rsidRPr="00190CB1">
              <w:rPr>
                <w:rFonts w:ascii="Times New Roman" w:hAnsi="Times New Roman" w:cs="Times New Roman"/>
                <w:color w:val="000000" w:themeColor="text1"/>
                <w:sz w:val="24"/>
                <w:szCs w:val="24"/>
              </w:rPr>
              <w:t>учебно</w:t>
            </w:r>
            <w:proofErr w:type="spellEnd"/>
            <w:r w:rsidRPr="00190CB1">
              <w:rPr>
                <w:rFonts w:ascii="Times New Roman" w:hAnsi="Times New Roman" w:cs="Times New Roman"/>
                <w:color w:val="000000" w:themeColor="text1"/>
                <w:sz w:val="24"/>
                <w:szCs w:val="24"/>
              </w:rPr>
              <w:t xml:space="preserve"> - методических  средств</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A47411">
            <w:pPr>
              <w:spacing w:after="0" w:line="240" w:lineRule="auto"/>
              <w:jc w:val="center"/>
              <w:rPr>
                <w:rFonts w:ascii="Times New Roman" w:hAnsi="Times New Roman"/>
                <w:sz w:val="24"/>
                <w:szCs w:val="24"/>
              </w:rPr>
            </w:pPr>
            <w:r>
              <w:rPr>
                <w:rFonts w:ascii="Times New Roman" w:hAnsi="Times New Roman"/>
                <w:sz w:val="24"/>
                <w:szCs w:val="24"/>
              </w:rPr>
              <w:t>5</w:t>
            </w:r>
            <w:r w:rsidR="00A753C7">
              <w:rPr>
                <w:rFonts w:ascii="Times New Roman" w:hAnsi="Times New Roman"/>
                <w:sz w:val="24"/>
                <w:szCs w:val="24"/>
              </w:rPr>
              <w:t>2</w:t>
            </w:r>
          </w:p>
        </w:tc>
      </w:tr>
      <w:tr w:rsidR="0020513A" w:rsidRPr="00190CB1" w:rsidTr="00190CB1">
        <w:trPr>
          <w:trHeight w:val="360"/>
        </w:trPr>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rsidP="00190CB1">
            <w:pPr>
              <w:spacing w:after="0" w:line="240" w:lineRule="auto"/>
              <w:jc w:val="center"/>
              <w:rPr>
                <w:rFonts w:ascii="Times New Roman" w:hAnsi="Times New Roman"/>
                <w:sz w:val="24"/>
                <w:szCs w:val="24"/>
              </w:rPr>
            </w:pPr>
            <w:r w:rsidRPr="00190CB1">
              <w:rPr>
                <w:rFonts w:ascii="Times New Roman" w:hAnsi="Times New Roman"/>
                <w:sz w:val="24"/>
                <w:szCs w:val="24"/>
              </w:rPr>
              <w:t>3.3.</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190CB1" w:rsidP="00190CB1">
            <w:pPr>
              <w:spacing w:after="0" w:line="240" w:lineRule="auto"/>
              <w:rPr>
                <w:rFonts w:ascii="Times New Roman" w:hAnsi="Times New Roman" w:cs="Times New Roman"/>
                <w:sz w:val="24"/>
                <w:szCs w:val="24"/>
              </w:rPr>
            </w:pPr>
            <w:r w:rsidRPr="00190CB1">
              <w:rPr>
                <w:rFonts w:ascii="Times New Roman" w:hAnsi="Times New Roman" w:cs="Times New Roman"/>
                <w:sz w:val="24"/>
                <w:szCs w:val="24"/>
              </w:rPr>
              <w:t>Режим пребывания детей в ДОО</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jc w:val="center"/>
              <w:rPr>
                <w:rFonts w:ascii="Times New Roman" w:hAnsi="Times New Roman"/>
                <w:sz w:val="24"/>
                <w:szCs w:val="24"/>
              </w:rPr>
            </w:pPr>
            <w:r w:rsidRPr="00190CB1">
              <w:rPr>
                <w:rFonts w:ascii="Times New Roman" w:hAnsi="Times New Roman"/>
                <w:sz w:val="24"/>
                <w:szCs w:val="24"/>
              </w:rPr>
              <w:t>5</w:t>
            </w:r>
            <w:r w:rsidR="00A753C7">
              <w:rPr>
                <w:rFonts w:ascii="Times New Roman" w:hAnsi="Times New Roman"/>
                <w:sz w:val="24"/>
                <w:szCs w:val="24"/>
              </w:rPr>
              <w:t>3</w:t>
            </w:r>
          </w:p>
        </w:tc>
      </w:tr>
      <w:tr w:rsidR="00190CB1" w:rsidRPr="00190CB1" w:rsidTr="00190CB1">
        <w:trPr>
          <w:trHeight w:val="331"/>
        </w:trPr>
        <w:tc>
          <w:tcPr>
            <w:tcW w:w="861" w:type="dxa"/>
            <w:tcBorders>
              <w:top w:val="single" w:sz="4" w:space="0" w:color="auto"/>
              <w:left w:val="single" w:sz="4" w:space="0" w:color="auto"/>
              <w:bottom w:val="single" w:sz="4" w:space="0" w:color="auto"/>
              <w:right w:val="single" w:sz="4" w:space="0" w:color="auto"/>
            </w:tcBorders>
            <w:hideMark/>
          </w:tcPr>
          <w:p w:rsidR="00190CB1" w:rsidRPr="00190CB1" w:rsidRDefault="00190CB1" w:rsidP="00190CB1">
            <w:pPr>
              <w:rPr>
                <w:rFonts w:ascii="Times New Roman" w:hAnsi="Times New Roman"/>
                <w:sz w:val="24"/>
                <w:szCs w:val="24"/>
              </w:rPr>
            </w:pPr>
            <w:r w:rsidRPr="00190CB1">
              <w:rPr>
                <w:rFonts w:ascii="Times New Roman" w:hAnsi="Times New Roman"/>
                <w:sz w:val="24"/>
                <w:szCs w:val="24"/>
              </w:rPr>
              <w:t xml:space="preserve">  3.4.</w:t>
            </w:r>
          </w:p>
        </w:tc>
        <w:tc>
          <w:tcPr>
            <w:tcW w:w="8067" w:type="dxa"/>
            <w:tcBorders>
              <w:top w:val="single" w:sz="4" w:space="0" w:color="auto"/>
              <w:left w:val="single" w:sz="4" w:space="0" w:color="auto"/>
              <w:bottom w:val="single" w:sz="4" w:space="0" w:color="auto"/>
              <w:right w:val="single" w:sz="4" w:space="0" w:color="auto"/>
            </w:tcBorders>
            <w:hideMark/>
          </w:tcPr>
          <w:p w:rsidR="00190CB1" w:rsidRPr="00190CB1" w:rsidRDefault="00190CB1" w:rsidP="00190CB1">
            <w:pPr>
              <w:spacing w:after="0" w:line="240" w:lineRule="auto"/>
              <w:rPr>
                <w:rFonts w:ascii="Times New Roman" w:hAnsi="Times New Roman" w:cs="Times New Roman"/>
                <w:sz w:val="24"/>
                <w:szCs w:val="24"/>
              </w:rPr>
            </w:pPr>
            <w:r w:rsidRPr="00190CB1">
              <w:rPr>
                <w:rFonts w:ascii="Times New Roman" w:hAnsi="Times New Roman" w:cs="Times New Roman"/>
                <w:sz w:val="24"/>
                <w:szCs w:val="24"/>
              </w:rPr>
              <w:t>Особенности традиционных событий, праздников, мероприятий группы</w:t>
            </w:r>
          </w:p>
        </w:tc>
        <w:tc>
          <w:tcPr>
            <w:tcW w:w="743" w:type="dxa"/>
            <w:tcBorders>
              <w:top w:val="single" w:sz="4" w:space="0" w:color="auto"/>
              <w:left w:val="single" w:sz="4" w:space="0" w:color="auto"/>
              <w:bottom w:val="single" w:sz="4" w:space="0" w:color="auto"/>
              <w:right w:val="single" w:sz="4" w:space="0" w:color="auto"/>
            </w:tcBorders>
            <w:hideMark/>
          </w:tcPr>
          <w:p w:rsidR="00190CB1" w:rsidRPr="00190CB1" w:rsidRDefault="00A47411" w:rsidP="00190CB1">
            <w:pPr>
              <w:spacing w:after="0" w:line="240" w:lineRule="auto"/>
              <w:jc w:val="center"/>
              <w:rPr>
                <w:rFonts w:ascii="Times New Roman" w:hAnsi="Times New Roman"/>
                <w:sz w:val="24"/>
                <w:szCs w:val="24"/>
              </w:rPr>
            </w:pPr>
            <w:r>
              <w:rPr>
                <w:rFonts w:ascii="Times New Roman" w:hAnsi="Times New Roman"/>
                <w:sz w:val="24"/>
                <w:szCs w:val="24"/>
              </w:rPr>
              <w:t>5</w:t>
            </w:r>
            <w:r w:rsidR="00A753C7">
              <w:rPr>
                <w:rFonts w:ascii="Times New Roman" w:hAnsi="Times New Roman"/>
                <w:sz w:val="24"/>
                <w:szCs w:val="24"/>
              </w:rPr>
              <w:t>4</w:t>
            </w:r>
          </w:p>
        </w:tc>
      </w:tr>
      <w:tr w:rsidR="00190CB1" w:rsidRPr="00190CB1" w:rsidTr="00190CB1">
        <w:trPr>
          <w:trHeight w:val="580"/>
        </w:trPr>
        <w:tc>
          <w:tcPr>
            <w:tcW w:w="861" w:type="dxa"/>
            <w:tcBorders>
              <w:top w:val="single" w:sz="4" w:space="0" w:color="auto"/>
              <w:left w:val="single" w:sz="4" w:space="0" w:color="auto"/>
              <w:bottom w:val="single" w:sz="4" w:space="0" w:color="auto"/>
              <w:right w:val="single" w:sz="4" w:space="0" w:color="auto"/>
            </w:tcBorders>
            <w:hideMark/>
          </w:tcPr>
          <w:p w:rsidR="00190CB1" w:rsidRPr="00190CB1" w:rsidRDefault="00190CB1" w:rsidP="00190CB1">
            <w:pPr>
              <w:rPr>
                <w:rFonts w:ascii="Times New Roman" w:hAnsi="Times New Roman"/>
                <w:sz w:val="24"/>
                <w:szCs w:val="24"/>
              </w:rPr>
            </w:pPr>
            <w:r w:rsidRPr="00190CB1">
              <w:rPr>
                <w:rFonts w:ascii="Times New Roman" w:hAnsi="Times New Roman"/>
                <w:sz w:val="24"/>
                <w:szCs w:val="24"/>
              </w:rPr>
              <w:t xml:space="preserve">  3.5</w:t>
            </w:r>
          </w:p>
        </w:tc>
        <w:tc>
          <w:tcPr>
            <w:tcW w:w="8067" w:type="dxa"/>
            <w:tcBorders>
              <w:top w:val="single" w:sz="4" w:space="0" w:color="auto"/>
              <w:left w:val="single" w:sz="4" w:space="0" w:color="auto"/>
              <w:bottom w:val="single" w:sz="4" w:space="0" w:color="auto"/>
              <w:right w:val="single" w:sz="4" w:space="0" w:color="auto"/>
            </w:tcBorders>
            <w:hideMark/>
          </w:tcPr>
          <w:p w:rsidR="00190CB1" w:rsidRPr="00190CB1" w:rsidRDefault="00190CB1" w:rsidP="00190CB1">
            <w:pPr>
              <w:spacing w:after="0" w:line="240" w:lineRule="auto"/>
              <w:rPr>
                <w:rFonts w:ascii="Times New Roman" w:hAnsi="Times New Roman" w:cs="Times New Roman"/>
                <w:sz w:val="24"/>
                <w:szCs w:val="24"/>
              </w:rPr>
            </w:pPr>
            <w:r w:rsidRPr="00190CB1">
              <w:rPr>
                <w:rFonts w:ascii="Times New Roman" w:hAnsi="Times New Roman" w:cs="Times New Roman"/>
                <w:sz w:val="24"/>
                <w:szCs w:val="24"/>
              </w:rPr>
              <w:t>Особенности организации развивающей предметно-пространственной среды</w:t>
            </w:r>
          </w:p>
        </w:tc>
        <w:tc>
          <w:tcPr>
            <w:tcW w:w="743" w:type="dxa"/>
            <w:tcBorders>
              <w:top w:val="single" w:sz="4" w:space="0" w:color="auto"/>
              <w:left w:val="single" w:sz="4" w:space="0" w:color="auto"/>
              <w:bottom w:val="single" w:sz="4" w:space="0" w:color="auto"/>
              <w:right w:val="single" w:sz="4" w:space="0" w:color="auto"/>
            </w:tcBorders>
            <w:hideMark/>
          </w:tcPr>
          <w:p w:rsidR="00190CB1" w:rsidRPr="00190CB1" w:rsidRDefault="00A47411" w:rsidP="00190CB1">
            <w:pPr>
              <w:spacing w:after="0" w:line="240" w:lineRule="auto"/>
              <w:jc w:val="center"/>
              <w:rPr>
                <w:rFonts w:ascii="Times New Roman" w:hAnsi="Times New Roman"/>
                <w:sz w:val="24"/>
                <w:szCs w:val="24"/>
              </w:rPr>
            </w:pPr>
            <w:r>
              <w:rPr>
                <w:rFonts w:ascii="Times New Roman" w:hAnsi="Times New Roman"/>
                <w:sz w:val="24"/>
                <w:szCs w:val="24"/>
              </w:rPr>
              <w:t>5</w:t>
            </w:r>
            <w:r w:rsidR="00A753C7">
              <w:rPr>
                <w:rFonts w:ascii="Times New Roman" w:hAnsi="Times New Roman"/>
                <w:sz w:val="24"/>
                <w:szCs w:val="24"/>
              </w:rPr>
              <w:t>7</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b/>
                <w:sz w:val="24"/>
                <w:szCs w:val="24"/>
              </w:rPr>
            </w:pPr>
            <w:r w:rsidRPr="00190CB1">
              <w:rPr>
                <w:rFonts w:ascii="Times New Roman" w:hAnsi="Times New Roman"/>
                <w:b/>
                <w:sz w:val="24"/>
                <w:szCs w:val="24"/>
                <w:lang w:val="en-US"/>
              </w:rPr>
              <w:t>IV</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190CB1">
            <w:pPr>
              <w:spacing w:after="0" w:line="240" w:lineRule="auto"/>
              <w:jc w:val="center"/>
              <w:rPr>
                <w:rFonts w:ascii="Times New Roman" w:hAnsi="Times New Roman"/>
                <w:b/>
                <w:sz w:val="24"/>
                <w:szCs w:val="24"/>
              </w:rPr>
            </w:pPr>
            <w:r>
              <w:rPr>
                <w:rFonts w:ascii="Times New Roman" w:hAnsi="Times New Roman"/>
                <w:b/>
                <w:sz w:val="24"/>
                <w:szCs w:val="24"/>
              </w:rPr>
              <w:t>Краткая презентация п</w:t>
            </w:r>
            <w:r w:rsidR="0020513A" w:rsidRPr="00190CB1">
              <w:rPr>
                <w:rFonts w:ascii="Times New Roman" w:hAnsi="Times New Roman"/>
                <w:b/>
                <w:sz w:val="24"/>
                <w:szCs w:val="24"/>
              </w:rPr>
              <w:t>рограммы</w:t>
            </w:r>
          </w:p>
        </w:tc>
        <w:tc>
          <w:tcPr>
            <w:tcW w:w="743" w:type="dxa"/>
            <w:tcBorders>
              <w:top w:val="single" w:sz="4" w:space="0" w:color="auto"/>
              <w:left w:val="single" w:sz="4" w:space="0" w:color="auto"/>
              <w:bottom w:val="single" w:sz="4" w:space="0" w:color="auto"/>
              <w:right w:val="single" w:sz="4" w:space="0" w:color="auto"/>
            </w:tcBorders>
          </w:tcPr>
          <w:p w:rsidR="0020513A" w:rsidRPr="00190CB1" w:rsidRDefault="0020513A">
            <w:pPr>
              <w:spacing w:after="0" w:line="240" w:lineRule="auto"/>
              <w:jc w:val="center"/>
              <w:rPr>
                <w:rFonts w:ascii="Times New Roman" w:hAnsi="Times New Roman"/>
                <w:color w:val="FF0000"/>
                <w:sz w:val="24"/>
                <w:szCs w:val="24"/>
              </w:rPr>
            </w:pP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jc w:val="center"/>
              <w:rPr>
                <w:rFonts w:ascii="Times New Roman" w:hAnsi="Times New Roman"/>
                <w:sz w:val="24"/>
                <w:szCs w:val="24"/>
              </w:rPr>
            </w:pPr>
            <w:r w:rsidRPr="00190CB1">
              <w:rPr>
                <w:rFonts w:ascii="Times New Roman" w:hAnsi="Times New Roman"/>
                <w:sz w:val="24"/>
                <w:szCs w:val="24"/>
              </w:rPr>
              <w:t>4.</w:t>
            </w:r>
            <w:r w:rsidR="0020513A" w:rsidRPr="00190CB1">
              <w:rPr>
                <w:rFonts w:ascii="Times New Roman" w:hAnsi="Times New Roman"/>
                <w:sz w:val="24"/>
                <w:szCs w:val="24"/>
              </w:rPr>
              <w:t xml:space="preserve">1. </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sz w:val="24"/>
                <w:szCs w:val="24"/>
              </w:rPr>
            </w:pPr>
            <w:r w:rsidRPr="00190CB1">
              <w:rPr>
                <w:rFonts w:ascii="Times New Roman" w:hAnsi="Times New Roman"/>
                <w:sz w:val="24"/>
                <w:szCs w:val="24"/>
              </w:rPr>
              <w:t>Категория д</w:t>
            </w:r>
            <w:r w:rsidR="00190CB1">
              <w:rPr>
                <w:rFonts w:ascii="Times New Roman" w:hAnsi="Times New Roman"/>
                <w:sz w:val="24"/>
                <w:szCs w:val="24"/>
              </w:rPr>
              <w:t>етей, на которых ориентирована п</w:t>
            </w:r>
            <w:r w:rsidRPr="00190CB1">
              <w:rPr>
                <w:rFonts w:ascii="Times New Roman" w:hAnsi="Times New Roman"/>
                <w:sz w:val="24"/>
                <w:szCs w:val="24"/>
              </w:rPr>
              <w:t>рограмма</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A753C7">
            <w:pPr>
              <w:spacing w:after="0" w:line="240" w:lineRule="auto"/>
              <w:jc w:val="center"/>
              <w:rPr>
                <w:rFonts w:ascii="Times New Roman" w:hAnsi="Times New Roman"/>
                <w:sz w:val="24"/>
                <w:szCs w:val="24"/>
              </w:rPr>
            </w:pPr>
            <w:r>
              <w:rPr>
                <w:rFonts w:ascii="Times New Roman" w:hAnsi="Times New Roman"/>
                <w:sz w:val="24"/>
                <w:szCs w:val="24"/>
              </w:rPr>
              <w:t>60</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jc w:val="center"/>
              <w:rPr>
                <w:rFonts w:ascii="Times New Roman" w:hAnsi="Times New Roman"/>
                <w:sz w:val="24"/>
                <w:szCs w:val="24"/>
              </w:rPr>
            </w:pPr>
            <w:r w:rsidRPr="00190CB1">
              <w:rPr>
                <w:rFonts w:ascii="Times New Roman" w:hAnsi="Times New Roman"/>
                <w:sz w:val="24"/>
                <w:szCs w:val="24"/>
              </w:rPr>
              <w:t>4.</w:t>
            </w:r>
            <w:r w:rsidR="0020513A" w:rsidRPr="00190CB1">
              <w:rPr>
                <w:rFonts w:ascii="Times New Roman" w:hAnsi="Times New Roman"/>
                <w:sz w:val="24"/>
                <w:szCs w:val="24"/>
              </w:rPr>
              <w:t>2.</w:t>
            </w:r>
          </w:p>
        </w:tc>
        <w:tc>
          <w:tcPr>
            <w:tcW w:w="8067" w:type="dxa"/>
            <w:tcBorders>
              <w:top w:val="single" w:sz="4" w:space="0" w:color="auto"/>
              <w:left w:val="single" w:sz="4" w:space="0" w:color="auto"/>
              <w:bottom w:val="single" w:sz="4" w:space="0" w:color="auto"/>
              <w:right w:val="single" w:sz="4" w:space="0" w:color="auto"/>
            </w:tcBorders>
            <w:hideMark/>
          </w:tcPr>
          <w:p w:rsidR="0020513A" w:rsidRPr="00A47411" w:rsidRDefault="0020513A">
            <w:pPr>
              <w:spacing w:after="0" w:line="240" w:lineRule="auto"/>
              <w:jc w:val="both"/>
              <w:rPr>
                <w:rFonts w:ascii="Times New Roman" w:hAnsi="Times New Roman" w:cs="Times New Roman"/>
                <w:sz w:val="24"/>
                <w:szCs w:val="24"/>
              </w:rPr>
            </w:pPr>
            <w:r w:rsidRPr="00A47411">
              <w:rPr>
                <w:rFonts w:ascii="Times New Roman" w:hAnsi="Times New Roman" w:cs="Times New Roman"/>
                <w:sz w:val="24"/>
                <w:szCs w:val="24"/>
              </w:rPr>
              <w:t>Основные подходы к формированию программы</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jc w:val="center"/>
              <w:rPr>
                <w:rFonts w:ascii="Times New Roman" w:hAnsi="Times New Roman"/>
                <w:sz w:val="24"/>
                <w:szCs w:val="24"/>
              </w:rPr>
            </w:pPr>
            <w:r w:rsidRPr="00190CB1">
              <w:rPr>
                <w:rFonts w:ascii="Times New Roman" w:hAnsi="Times New Roman"/>
                <w:sz w:val="24"/>
                <w:szCs w:val="24"/>
              </w:rPr>
              <w:t>6</w:t>
            </w:r>
            <w:r w:rsidR="003D7961">
              <w:rPr>
                <w:rFonts w:ascii="Times New Roman" w:hAnsi="Times New Roman"/>
                <w:sz w:val="24"/>
                <w:szCs w:val="24"/>
              </w:rPr>
              <w:t>0</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jc w:val="center"/>
              <w:rPr>
                <w:rFonts w:ascii="Times New Roman" w:hAnsi="Times New Roman"/>
                <w:sz w:val="24"/>
                <w:szCs w:val="24"/>
              </w:rPr>
            </w:pPr>
            <w:r w:rsidRPr="00190CB1">
              <w:rPr>
                <w:rFonts w:ascii="Times New Roman" w:hAnsi="Times New Roman"/>
                <w:sz w:val="24"/>
                <w:szCs w:val="24"/>
              </w:rPr>
              <w:t>4.</w:t>
            </w:r>
            <w:r w:rsidR="0020513A" w:rsidRPr="00190CB1">
              <w:rPr>
                <w:rFonts w:ascii="Times New Roman" w:hAnsi="Times New Roman"/>
                <w:sz w:val="24"/>
                <w:szCs w:val="24"/>
              </w:rPr>
              <w:t>3.</w:t>
            </w:r>
          </w:p>
        </w:tc>
        <w:tc>
          <w:tcPr>
            <w:tcW w:w="8067" w:type="dxa"/>
            <w:tcBorders>
              <w:top w:val="single" w:sz="4" w:space="0" w:color="auto"/>
              <w:left w:val="single" w:sz="4" w:space="0" w:color="auto"/>
              <w:bottom w:val="single" w:sz="4" w:space="0" w:color="auto"/>
              <w:right w:val="single" w:sz="4" w:space="0" w:color="auto"/>
            </w:tcBorders>
            <w:hideMark/>
          </w:tcPr>
          <w:p w:rsidR="0020513A" w:rsidRPr="00A47411" w:rsidRDefault="0020513A">
            <w:pPr>
              <w:spacing w:after="0" w:line="240" w:lineRule="auto"/>
              <w:jc w:val="both"/>
              <w:rPr>
                <w:rFonts w:ascii="Times New Roman" w:hAnsi="Times New Roman" w:cs="Times New Roman"/>
                <w:sz w:val="24"/>
                <w:szCs w:val="24"/>
              </w:rPr>
            </w:pPr>
            <w:r w:rsidRPr="00A47411">
              <w:rPr>
                <w:rFonts w:ascii="Times New Roman" w:hAnsi="Times New Roman" w:cs="Times New Roman"/>
                <w:bCs/>
                <w:sz w:val="24"/>
                <w:szCs w:val="24"/>
                <w:lang w:eastAsia="ar-SA"/>
              </w:rPr>
              <w:t>Используемые Примерные программы</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jc w:val="center"/>
              <w:rPr>
                <w:rFonts w:ascii="Times New Roman" w:hAnsi="Times New Roman"/>
                <w:sz w:val="24"/>
                <w:szCs w:val="24"/>
              </w:rPr>
            </w:pPr>
            <w:r w:rsidRPr="00190CB1">
              <w:rPr>
                <w:rFonts w:ascii="Times New Roman" w:hAnsi="Times New Roman"/>
                <w:sz w:val="24"/>
                <w:szCs w:val="24"/>
              </w:rPr>
              <w:t>6</w:t>
            </w:r>
            <w:r w:rsidR="00A753C7">
              <w:rPr>
                <w:rFonts w:ascii="Times New Roman" w:hAnsi="Times New Roman"/>
                <w:sz w:val="24"/>
                <w:szCs w:val="24"/>
              </w:rPr>
              <w:t>1</w:t>
            </w:r>
          </w:p>
        </w:tc>
      </w:tr>
      <w:tr w:rsidR="0020513A" w:rsidRPr="00190CB1" w:rsidTr="0020513A">
        <w:tc>
          <w:tcPr>
            <w:tcW w:w="861"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jc w:val="center"/>
              <w:rPr>
                <w:rFonts w:ascii="Times New Roman" w:hAnsi="Times New Roman"/>
                <w:sz w:val="24"/>
                <w:szCs w:val="24"/>
              </w:rPr>
            </w:pPr>
            <w:r w:rsidRPr="00190CB1">
              <w:rPr>
                <w:rFonts w:ascii="Times New Roman" w:hAnsi="Times New Roman"/>
                <w:sz w:val="24"/>
                <w:szCs w:val="24"/>
              </w:rPr>
              <w:t>4.</w:t>
            </w:r>
            <w:r w:rsidR="00617864" w:rsidRPr="00190CB1">
              <w:rPr>
                <w:rFonts w:ascii="Times New Roman" w:hAnsi="Times New Roman"/>
                <w:sz w:val="24"/>
                <w:szCs w:val="24"/>
              </w:rPr>
              <w:t>4.</w:t>
            </w:r>
          </w:p>
        </w:tc>
        <w:tc>
          <w:tcPr>
            <w:tcW w:w="8067" w:type="dxa"/>
            <w:tcBorders>
              <w:top w:val="single" w:sz="4" w:space="0" w:color="auto"/>
              <w:left w:val="single" w:sz="4" w:space="0" w:color="auto"/>
              <w:bottom w:val="single" w:sz="4" w:space="0" w:color="auto"/>
              <w:right w:val="single" w:sz="4" w:space="0" w:color="auto"/>
            </w:tcBorders>
            <w:hideMark/>
          </w:tcPr>
          <w:p w:rsidR="0020513A" w:rsidRPr="00190CB1" w:rsidRDefault="0020513A">
            <w:pPr>
              <w:spacing w:after="0" w:line="240" w:lineRule="auto"/>
              <w:rPr>
                <w:rFonts w:ascii="Times New Roman" w:hAnsi="Times New Roman"/>
                <w:sz w:val="24"/>
                <w:szCs w:val="24"/>
              </w:rPr>
            </w:pPr>
            <w:r w:rsidRPr="00190CB1">
              <w:rPr>
                <w:rFonts w:ascii="Times New Roman" w:hAnsi="Times New Roman"/>
                <w:sz w:val="24"/>
                <w:szCs w:val="24"/>
              </w:rPr>
              <w:t>Характер взаимодействия педагогического коллектива с семьями воспитанников</w:t>
            </w:r>
          </w:p>
        </w:tc>
        <w:tc>
          <w:tcPr>
            <w:tcW w:w="743" w:type="dxa"/>
            <w:tcBorders>
              <w:top w:val="single" w:sz="4" w:space="0" w:color="auto"/>
              <w:left w:val="single" w:sz="4" w:space="0" w:color="auto"/>
              <w:bottom w:val="single" w:sz="4" w:space="0" w:color="auto"/>
              <w:right w:val="single" w:sz="4" w:space="0" w:color="auto"/>
            </w:tcBorders>
            <w:hideMark/>
          </w:tcPr>
          <w:p w:rsidR="0020513A" w:rsidRPr="00190CB1" w:rsidRDefault="00617864">
            <w:pPr>
              <w:spacing w:after="0" w:line="240" w:lineRule="auto"/>
              <w:jc w:val="center"/>
              <w:rPr>
                <w:rFonts w:ascii="Times New Roman" w:hAnsi="Times New Roman"/>
                <w:sz w:val="24"/>
                <w:szCs w:val="24"/>
              </w:rPr>
            </w:pPr>
            <w:r w:rsidRPr="00190CB1">
              <w:rPr>
                <w:rFonts w:ascii="Times New Roman" w:hAnsi="Times New Roman"/>
                <w:sz w:val="24"/>
                <w:szCs w:val="24"/>
              </w:rPr>
              <w:t>6</w:t>
            </w:r>
            <w:r w:rsidR="00C7437B">
              <w:rPr>
                <w:rFonts w:ascii="Times New Roman" w:hAnsi="Times New Roman"/>
                <w:sz w:val="24"/>
                <w:szCs w:val="24"/>
              </w:rPr>
              <w:t>1</w:t>
            </w:r>
          </w:p>
        </w:tc>
      </w:tr>
    </w:tbl>
    <w:p w:rsidR="00F37563" w:rsidRPr="00190CB1" w:rsidRDefault="00F37563" w:rsidP="00336919">
      <w:pPr>
        <w:spacing w:after="0" w:line="240" w:lineRule="auto"/>
        <w:jc w:val="center"/>
        <w:outlineLvl w:val="0"/>
        <w:rPr>
          <w:rFonts w:ascii="Times New Roman" w:hAnsi="Times New Roman" w:cs="Times New Roman"/>
          <w:color w:val="000000" w:themeColor="text1"/>
          <w:sz w:val="24"/>
          <w:szCs w:val="24"/>
          <w:shd w:val="clear" w:color="auto" w:fill="F9F9F9"/>
        </w:rPr>
      </w:pPr>
    </w:p>
    <w:p w:rsidR="00F37563" w:rsidRPr="00190CB1" w:rsidRDefault="00F37563" w:rsidP="00336919">
      <w:pPr>
        <w:spacing w:after="0" w:line="240" w:lineRule="auto"/>
        <w:jc w:val="center"/>
        <w:outlineLvl w:val="0"/>
        <w:rPr>
          <w:rFonts w:ascii="Times New Roman" w:hAnsi="Times New Roman" w:cs="Times New Roman"/>
          <w:color w:val="000000" w:themeColor="text1"/>
          <w:sz w:val="24"/>
          <w:szCs w:val="24"/>
          <w:shd w:val="clear" w:color="auto" w:fill="F9F9F9"/>
        </w:rPr>
      </w:pPr>
    </w:p>
    <w:p w:rsidR="00F37563" w:rsidRPr="00190CB1" w:rsidRDefault="00F37563" w:rsidP="00336919">
      <w:pPr>
        <w:spacing w:after="0" w:line="240" w:lineRule="auto"/>
        <w:jc w:val="center"/>
        <w:outlineLvl w:val="0"/>
        <w:rPr>
          <w:rFonts w:ascii="Times New Roman" w:hAnsi="Times New Roman" w:cs="Times New Roman"/>
          <w:color w:val="000000" w:themeColor="text1"/>
          <w:sz w:val="24"/>
          <w:szCs w:val="24"/>
          <w:shd w:val="clear" w:color="auto" w:fill="F9F9F9"/>
        </w:rPr>
      </w:pPr>
    </w:p>
    <w:p w:rsidR="00F37563" w:rsidRPr="00190CB1" w:rsidRDefault="00F37563" w:rsidP="00336919">
      <w:pPr>
        <w:spacing w:after="0" w:line="240" w:lineRule="auto"/>
        <w:jc w:val="center"/>
        <w:outlineLvl w:val="0"/>
        <w:rPr>
          <w:rFonts w:ascii="Times New Roman" w:hAnsi="Times New Roman" w:cs="Times New Roman"/>
          <w:color w:val="000000" w:themeColor="text1"/>
          <w:sz w:val="24"/>
          <w:szCs w:val="24"/>
          <w:shd w:val="clear" w:color="auto" w:fill="F9F9F9"/>
        </w:rPr>
      </w:pPr>
    </w:p>
    <w:p w:rsidR="00F37563" w:rsidRDefault="00F37563" w:rsidP="00336919">
      <w:pPr>
        <w:spacing w:after="0" w:line="240" w:lineRule="auto"/>
        <w:jc w:val="center"/>
        <w:outlineLvl w:val="0"/>
        <w:rPr>
          <w:rFonts w:ascii="Times New Roman" w:hAnsi="Times New Roman" w:cs="Times New Roman"/>
          <w:b/>
          <w:color w:val="000000" w:themeColor="text1"/>
          <w:sz w:val="28"/>
          <w:szCs w:val="28"/>
          <w:shd w:val="clear" w:color="auto" w:fill="F9F9F9"/>
        </w:rPr>
      </w:pPr>
    </w:p>
    <w:p w:rsidR="009B76EB" w:rsidRDefault="009B76EB" w:rsidP="003426B9">
      <w:pPr>
        <w:spacing w:after="0" w:line="240" w:lineRule="auto"/>
        <w:jc w:val="center"/>
        <w:outlineLvl w:val="0"/>
        <w:rPr>
          <w:rFonts w:ascii="Times New Roman" w:hAnsi="Times New Roman" w:cs="Times New Roman"/>
          <w:b/>
          <w:color w:val="000000" w:themeColor="text1"/>
          <w:sz w:val="28"/>
          <w:szCs w:val="28"/>
          <w:shd w:val="clear" w:color="auto" w:fill="F9F9F9"/>
        </w:rPr>
      </w:pPr>
    </w:p>
    <w:p w:rsidR="00C2187C" w:rsidRPr="00336919" w:rsidRDefault="00C2187C" w:rsidP="003426B9">
      <w:pPr>
        <w:spacing w:after="0" w:line="240" w:lineRule="auto"/>
        <w:jc w:val="center"/>
        <w:outlineLvl w:val="0"/>
        <w:rPr>
          <w:rFonts w:ascii="Times New Roman" w:hAnsi="Times New Roman" w:cs="Times New Roman"/>
          <w:b/>
          <w:bCs/>
          <w:iCs/>
          <w:color w:val="000000" w:themeColor="text1"/>
          <w:sz w:val="28"/>
          <w:szCs w:val="28"/>
        </w:rPr>
      </w:pPr>
      <w:r w:rsidRPr="00336919">
        <w:rPr>
          <w:rFonts w:ascii="Times New Roman" w:hAnsi="Times New Roman" w:cs="Times New Roman"/>
          <w:b/>
          <w:color w:val="000000" w:themeColor="text1"/>
          <w:sz w:val="28"/>
          <w:szCs w:val="28"/>
          <w:shd w:val="clear" w:color="auto" w:fill="F9F9F9"/>
        </w:rPr>
        <w:t xml:space="preserve">I. </w:t>
      </w:r>
      <w:r w:rsidRPr="00336919">
        <w:rPr>
          <w:rFonts w:ascii="Times New Roman" w:hAnsi="Times New Roman" w:cs="Times New Roman"/>
          <w:b/>
          <w:bCs/>
          <w:iCs/>
          <w:color w:val="000000" w:themeColor="text1"/>
          <w:sz w:val="28"/>
          <w:szCs w:val="28"/>
        </w:rPr>
        <w:t>Целевой раздел</w:t>
      </w:r>
    </w:p>
    <w:p w:rsidR="00760083" w:rsidRDefault="00C2187C" w:rsidP="00336919">
      <w:pPr>
        <w:tabs>
          <w:tab w:val="left" w:pos="2940"/>
          <w:tab w:val="center" w:pos="4677"/>
        </w:tabs>
        <w:spacing w:after="0" w:line="240" w:lineRule="auto"/>
        <w:rPr>
          <w:rFonts w:ascii="Times New Roman" w:hAnsi="Times New Roman" w:cs="Times New Roman"/>
          <w:b/>
          <w:bCs/>
          <w:iCs/>
          <w:color w:val="000000" w:themeColor="text1"/>
          <w:sz w:val="28"/>
          <w:szCs w:val="28"/>
          <w:lang w:val="en-US"/>
        </w:rPr>
      </w:pPr>
      <w:r w:rsidRPr="00336919">
        <w:rPr>
          <w:rFonts w:ascii="Times New Roman" w:hAnsi="Times New Roman" w:cs="Times New Roman"/>
          <w:b/>
          <w:bCs/>
          <w:iCs/>
          <w:color w:val="000000" w:themeColor="text1"/>
          <w:sz w:val="28"/>
          <w:szCs w:val="28"/>
        </w:rPr>
        <w:tab/>
      </w:r>
    </w:p>
    <w:p w:rsidR="00760083" w:rsidRDefault="00760083" w:rsidP="00336919">
      <w:pPr>
        <w:tabs>
          <w:tab w:val="left" w:pos="2940"/>
          <w:tab w:val="center" w:pos="4677"/>
        </w:tabs>
        <w:spacing w:after="0" w:line="240" w:lineRule="auto"/>
        <w:rPr>
          <w:rFonts w:ascii="Times New Roman" w:hAnsi="Times New Roman" w:cs="Times New Roman"/>
          <w:b/>
          <w:bCs/>
          <w:iCs/>
          <w:color w:val="000000" w:themeColor="text1"/>
          <w:sz w:val="28"/>
          <w:szCs w:val="28"/>
          <w:lang w:val="en-US"/>
        </w:rPr>
      </w:pPr>
    </w:p>
    <w:p w:rsidR="00C2187C" w:rsidRPr="009E7F90" w:rsidRDefault="00D60818" w:rsidP="00336919">
      <w:pPr>
        <w:tabs>
          <w:tab w:val="left" w:pos="2940"/>
          <w:tab w:val="center" w:pos="4677"/>
        </w:tabs>
        <w:spacing w:after="0" w:line="240" w:lineRule="auto"/>
        <w:rPr>
          <w:rFonts w:ascii="Times New Roman" w:hAnsi="Times New Roman" w:cs="Times New Roman"/>
          <w:b/>
          <w:bCs/>
          <w:iCs/>
          <w:color w:val="000000" w:themeColor="text1"/>
          <w:sz w:val="24"/>
          <w:szCs w:val="24"/>
        </w:rPr>
      </w:pPr>
      <w:r w:rsidRPr="009E7F90">
        <w:rPr>
          <w:rFonts w:ascii="Times New Roman" w:hAnsi="Times New Roman" w:cs="Times New Roman"/>
          <w:b/>
          <w:bCs/>
          <w:iCs/>
          <w:color w:val="000000" w:themeColor="text1"/>
          <w:sz w:val="24"/>
          <w:szCs w:val="24"/>
        </w:rPr>
        <w:t>1.</w:t>
      </w:r>
      <w:r w:rsidR="00C2187C" w:rsidRPr="009E7F90">
        <w:rPr>
          <w:rFonts w:ascii="Times New Roman" w:hAnsi="Times New Roman" w:cs="Times New Roman"/>
          <w:b/>
          <w:bCs/>
          <w:iCs/>
          <w:color w:val="000000" w:themeColor="text1"/>
          <w:sz w:val="24"/>
          <w:szCs w:val="24"/>
        </w:rPr>
        <w:t>Пояснительная записка</w:t>
      </w:r>
    </w:p>
    <w:p w:rsidR="00C2187C" w:rsidRPr="009E7F90" w:rsidRDefault="00C2187C" w:rsidP="009E7F90">
      <w:pPr>
        <w:pStyle w:val="a6"/>
        <w:jc w:val="both"/>
        <w:rPr>
          <w:rFonts w:ascii="Times New Roman" w:eastAsia="Times New Roman" w:hAnsi="Times New Roman" w:cs="Times New Roman"/>
          <w:color w:val="000000" w:themeColor="text1"/>
          <w:sz w:val="24"/>
          <w:szCs w:val="24"/>
        </w:rPr>
      </w:pPr>
      <w:r w:rsidRPr="009E7F90">
        <w:rPr>
          <w:rFonts w:ascii="Times New Roman" w:eastAsia="Times New Roman" w:hAnsi="Times New Roman" w:cs="Times New Roman"/>
          <w:color w:val="000000" w:themeColor="text1"/>
          <w:sz w:val="24"/>
          <w:szCs w:val="24"/>
        </w:rPr>
        <w:t>Данная рабочая программа разработана для обучения дошкольников на основании  Основной общеобразовательной программы  МДОУ « Центр развития ребенка- детский сад№10» г</w:t>
      </w:r>
      <w:proofErr w:type="gramStart"/>
      <w:r w:rsidRPr="009E7F90">
        <w:rPr>
          <w:rFonts w:ascii="Times New Roman" w:eastAsia="Times New Roman" w:hAnsi="Times New Roman" w:cs="Times New Roman"/>
          <w:color w:val="000000" w:themeColor="text1"/>
          <w:sz w:val="24"/>
          <w:szCs w:val="24"/>
        </w:rPr>
        <w:t>.В</w:t>
      </w:r>
      <w:proofErr w:type="gramEnd"/>
      <w:r w:rsidRPr="009E7F90">
        <w:rPr>
          <w:rFonts w:ascii="Times New Roman" w:eastAsia="Times New Roman" w:hAnsi="Times New Roman" w:cs="Times New Roman"/>
          <w:color w:val="000000" w:themeColor="text1"/>
          <w:sz w:val="24"/>
          <w:szCs w:val="24"/>
        </w:rPr>
        <w:t>алуйки</w:t>
      </w:r>
      <w:r w:rsidR="004B1534" w:rsidRPr="009E7F90">
        <w:rPr>
          <w:rFonts w:ascii="Times New Roman" w:eastAsia="Times New Roman" w:hAnsi="Times New Roman" w:cs="Times New Roman"/>
          <w:color w:val="000000" w:themeColor="text1"/>
          <w:sz w:val="24"/>
          <w:szCs w:val="24"/>
        </w:rPr>
        <w:t xml:space="preserve"> с учётом</w:t>
      </w:r>
      <w:r w:rsidR="005603CA" w:rsidRPr="009E7F90">
        <w:rPr>
          <w:rFonts w:ascii="Times New Roman" w:hAnsi="Times New Roman" w:cs="Times New Roman"/>
          <w:color w:val="000000" w:themeColor="text1"/>
          <w:sz w:val="24"/>
          <w:szCs w:val="24"/>
        </w:rPr>
        <w:t xml:space="preserve">  образовательной программы дошкольного образования «Детский сад по системе </w:t>
      </w:r>
      <w:proofErr w:type="spellStart"/>
      <w:r w:rsidR="005603CA" w:rsidRPr="009E7F90">
        <w:rPr>
          <w:rFonts w:ascii="Times New Roman" w:hAnsi="Times New Roman" w:cs="Times New Roman"/>
          <w:color w:val="000000" w:themeColor="text1"/>
          <w:sz w:val="24"/>
          <w:szCs w:val="24"/>
        </w:rPr>
        <w:t>М.Монтессори</w:t>
      </w:r>
      <w:proofErr w:type="spellEnd"/>
      <w:r w:rsidR="005603CA" w:rsidRPr="009E7F90">
        <w:rPr>
          <w:rFonts w:ascii="Times New Roman" w:hAnsi="Times New Roman" w:cs="Times New Roman"/>
          <w:color w:val="000000" w:themeColor="text1"/>
          <w:sz w:val="24"/>
          <w:szCs w:val="24"/>
        </w:rPr>
        <w:t>»</w:t>
      </w:r>
      <w:r w:rsidRPr="009E7F90">
        <w:rPr>
          <w:rFonts w:ascii="Times New Roman" w:eastAsia="Times New Roman" w:hAnsi="Times New Roman" w:cs="Times New Roman"/>
          <w:color w:val="000000" w:themeColor="text1"/>
          <w:sz w:val="24"/>
          <w:szCs w:val="24"/>
        </w:rPr>
        <w:t>. Реализация принципа непрерывного систематического  образования, соответствующая современным потребностям личности и общества, берет свое начало в детском саду.</w:t>
      </w:r>
    </w:p>
    <w:p w:rsidR="00C2187C" w:rsidRPr="009E7F90" w:rsidRDefault="00C2187C"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Программа предусмотрена для  речевого, познавательного, социальн</w:t>
      </w:r>
      <w:proofErr w:type="gramStart"/>
      <w:r w:rsidRPr="009E7F90">
        <w:rPr>
          <w:rFonts w:ascii="Times New Roman" w:hAnsi="Times New Roman" w:cs="Times New Roman"/>
          <w:color w:val="000000" w:themeColor="text1"/>
          <w:sz w:val="24"/>
          <w:szCs w:val="24"/>
        </w:rPr>
        <w:t>о-</w:t>
      </w:r>
      <w:proofErr w:type="gramEnd"/>
      <w:r w:rsidRPr="009E7F90">
        <w:rPr>
          <w:rFonts w:ascii="Times New Roman" w:hAnsi="Times New Roman" w:cs="Times New Roman"/>
          <w:color w:val="000000" w:themeColor="text1"/>
          <w:sz w:val="24"/>
          <w:szCs w:val="24"/>
        </w:rPr>
        <w:t xml:space="preserve"> коммуникативного, познавательного, физического, художественно- эстетического развития детей в возрасте от 4 лет до </w:t>
      </w:r>
      <w:r w:rsidR="004B1534" w:rsidRPr="009E7F90">
        <w:rPr>
          <w:rFonts w:ascii="Times New Roman" w:hAnsi="Times New Roman" w:cs="Times New Roman"/>
          <w:color w:val="000000" w:themeColor="text1"/>
          <w:sz w:val="24"/>
          <w:szCs w:val="24"/>
        </w:rPr>
        <w:t xml:space="preserve">5 лет  в группе  комбинированной </w:t>
      </w:r>
      <w:r w:rsidR="003426B9" w:rsidRPr="009E7F90">
        <w:rPr>
          <w:rFonts w:ascii="Times New Roman" w:hAnsi="Times New Roman" w:cs="Times New Roman"/>
          <w:color w:val="000000" w:themeColor="text1"/>
          <w:sz w:val="24"/>
          <w:szCs w:val="24"/>
        </w:rPr>
        <w:t xml:space="preserve"> направленности</w:t>
      </w:r>
      <w:r w:rsidRPr="009E7F90">
        <w:rPr>
          <w:rFonts w:ascii="Times New Roman" w:hAnsi="Times New Roman" w:cs="Times New Roman"/>
          <w:color w:val="000000" w:themeColor="text1"/>
          <w:sz w:val="24"/>
          <w:szCs w:val="24"/>
        </w:rPr>
        <w:t>.</w:t>
      </w:r>
    </w:p>
    <w:p w:rsidR="00760083" w:rsidRPr="009E7F90" w:rsidRDefault="00760083" w:rsidP="009E7F90">
      <w:pPr>
        <w:pStyle w:val="Default"/>
        <w:jc w:val="both"/>
        <w:rPr>
          <w:b/>
          <w:bCs/>
          <w:color w:val="000000" w:themeColor="text1"/>
        </w:rPr>
      </w:pPr>
    </w:p>
    <w:p w:rsidR="00C2187C" w:rsidRPr="009E7F90" w:rsidRDefault="00C2187C" w:rsidP="009E7F90">
      <w:pPr>
        <w:pStyle w:val="Default"/>
        <w:jc w:val="both"/>
        <w:rPr>
          <w:b/>
          <w:color w:val="000000" w:themeColor="text1"/>
        </w:rPr>
      </w:pPr>
      <w:r w:rsidRPr="009E7F90">
        <w:rPr>
          <w:b/>
          <w:bCs/>
          <w:color w:val="000000" w:themeColor="text1"/>
        </w:rPr>
        <w:t>1.1 Цели и задачи реализации программы</w:t>
      </w:r>
    </w:p>
    <w:p w:rsidR="00C2187C" w:rsidRPr="009E7F90" w:rsidRDefault="00C2187C" w:rsidP="009E7F90">
      <w:pPr>
        <w:pStyle w:val="a6"/>
        <w:jc w:val="both"/>
        <w:rPr>
          <w:rFonts w:ascii="Times New Roman" w:hAnsi="Times New Roman" w:cs="Times New Roman"/>
          <w:bCs/>
          <w:color w:val="000000" w:themeColor="text1"/>
          <w:sz w:val="24"/>
          <w:szCs w:val="24"/>
        </w:rPr>
      </w:pPr>
      <w:r w:rsidRPr="009E7F90">
        <w:rPr>
          <w:rFonts w:ascii="Times New Roman" w:hAnsi="Times New Roman" w:cs="Times New Roman"/>
          <w:color w:val="000000" w:themeColor="text1"/>
          <w:sz w:val="24"/>
          <w:szCs w:val="24"/>
        </w:rPr>
        <w:t xml:space="preserve">Цель данной программы </w:t>
      </w:r>
      <w:r w:rsidRPr="009E7F90">
        <w:rPr>
          <w:rFonts w:ascii="Times New Roman" w:hAnsi="Times New Roman" w:cs="Times New Roman"/>
          <w:bCs/>
          <w:color w:val="000000" w:themeColor="text1"/>
          <w:sz w:val="24"/>
          <w:szCs w:val="24"/>
        </w:rPr>
        <w:t xml:space="preserve"> психолого-педагогической поддержка позитивной социализации и индивидуализации, развитии личности детей дошкольного возраста.</w:t>
      </w:r>
    </w:p>
    <w:p w:rsidR="00C2187C" w:rsidRPr="009E7F90" w:rsidRDefault="00C2187C"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Содержание программы, учебные и дополнительные материалы программы призваны:</w:t>
      </w:r>
    </w:p>
    <w:p w:rsidR="00C2187C" w:rsidRPr="009E7F90" w:rsidRDefault="00C2187C" w:rsidP="009E7F90">
      <w:pPr>
        <w:autoSpaceDE w:val="0"/>
        <w:autoSpaceDN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Обеспечивать позитивную социализацию и разностороннее развитие детей дошкольного возраста с учётом их возрастных и индивидуальных особенностей;</w:t>
      </w:r>
    </w:p>
    <w:p w:rsidR="00C2187C" w:rsidRPr="009E7F90" w:rsidRDefault="00C2187C" w:rsidP="009E7F90">
      <w:pPr>
        <w:autoSpaceDE w:val="0"/>
        <w:autoSpaceDN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Обеспечивать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C2187C" w:rsidRPr="009E7F90" w:rsidRDefault="00C2187C" w:rsidP="009E7F90">
      <w:pPr>
        <w:spacing w:after="0" w:line="240" w:lineRule="auto"/>
        <w:jc w:val="both"/>
        <w:rPr>
          <w:rFonts w:ascii="Times New Roman" w:hAnsi="Times New Roman" w:cs="Times New Roman"/>
          <w:i/>
          <w:color w:val="000000" w:themeColor="text1"/>
          <w:sz w:val="24"/>
          <w:szCs w:val="24"/>
        </w:rPr>
      </w:pPr>
      <w:r w:rsidRPr="009E7F90">
        <w:rPr>
          <w:rFonts w:ascii="Times New Roman" w:hAnsi="Times New Roman" w:cs="Times New Roman"/>
          <w:color w:val="000000" w:themeColor="text1"/>
          <w:sz w:val="24"/>
          <w:szCs w:val="24"/>
        </w:rPr>
        <w:t>Программа</w:t>
      </w:r>
      <w:r w:rsidR="002D0D67" w:rsidRPr="009E7F90">
        <w:rPr>
          <w:rFonts w:ascii="Times New Roman" w:hAnsi="Times New Roman" w:cs="Times New Roman"/>
          <w:color w:val="000000" w:themeColor="text1"/>
          <w:sz w:val="24"/>
          <w:szCs w:val="24"/>
        </w:rPr>
        <w:t xml:space="preserve"> </w:t>
      </w:r>
      <w:r w:rsidR="00802B49" w:rsidRPr="009E7F90">
        <w:rPr>
          <w:rFonts w:ascii="Times New Roman" w:hAnsi="Times New Roman" w:cs="Times New Roman"/>
          <w:color w:val="000000" w:themeColor="text1"/>
          <w:sz w:val="24"/>
          <w:szCs w:val="24"/>
        </w:rPr>
        <w:t xml:space="preserve">разработана с учетом </w:t>
      </w:r>
      <w:r w:rsidRPr="009E7F90">
        <w:rPr>
          <w:rFonts w:ascii="Times New Roman" w:hAnsi="Times New Roman" w:cs="Times New Roman"/>
          <w:color w:val="000000" w:themeColor="text1"/>
          <w:sz w:val="24"/>
          <w:szCs w:val="24"/>
        </w:rPr>
        <w:t xml:space="preserve"> образовательной программы дошкольного образования</w:t>
      </w:r>
      <w:r w:rsidR="00F31C7D" w:rsidRPr="009E7F90">
        <w:rPr>
          <w:rFonts w:ascii="Times New Roman" w:hAnsi="Times New Roman" w:cs="Times New Roman"/>
          <w:color w:val="000000" w:themeColor="text1"/>
          <w:sz w:val="24"/>
          <w:szCs w:val="24"/>
        </w:rPr>
        <w:t xml:space="preserve"> «Детский сад по системе </w:t>
      </w:r>
      <w:proofErr w:type="spellStart"/>
      <w:r w:rsidR="00F31C7D" w:rsidRPr="009E7F90">
        <w:rPr>
          <w:rFonts w:ascii="Times New Roman" w:hAnsi="Times New Roman" w:cs="Times New Roman"/>
          <w:color w:val="000000" w:themeColor="text1"/>
          <w:sz w:val="24"/>
          <w:szCs w:val="24"/>
        </w:rPr>
        <w:t>М.Монтессори</w:t>
      </w:r>
      <w:proofErr w:type="spellEnd"/>
      <w:r w:rsidR="00F31C7D" w:rsidRPr="009E7F90">
        <w:rPr>
          <w:rFonts w:ascii="Times New Roman" w:hAnsi="Times New Roman" w:cs="Times New Roman"/>
          <w:color w:val="000000" w:themeColor="text1"/>
          <w:sz w:val="24"/>
          <w:szCs w:val="24"/>
        </w:rPr>
        <w:t>»</w:t>
      </w:r>
      <w:r w:rsidRPr="009E7F90">
        <w:rPr>
          <w:rFonts w:ascii="Times New Roman" w:hAnsi="Times New Roman" w:cs="Times New Roman"/>
          <w:color w:val="000000" w:themeColor="text1"/>
          <w:sz w:val="24"/>
          <w:szCs w:val="24"/>
        </w:rPr>
        <w:t xml:space="preserve">, разработанной на основе ФГОС </w:t>
      </w:r>
      <w:proofErr w:type="gramStart"/>
      <w:r w:rsidRPr="009E7F90">
        <w:rPr>
          <w:rFonts w:ascii="Times New Roman" w:hAnsi="Times New Roman" w:cs="Times New Roman"/>
          <w:color w:val="000000" w:themeColor="text1"/>
          <w:sz w:val="24"/>
          <w:szCs w:val="24"/>
        </w:rPr>
        <w:t>ДО</w:t>
      </w:r>
      <w:proofErr w:type="gramEnd"/>
      <w:r w:rsidRPr="009E7F90">
        <w:rPr>
          <w:rFonts w:ascii="Times New Roman" w:hAnsi="Times New Roman" w:cs="Times New Roman"/>
          <w:color w:val="000000" w:themeColor="text1"/>
          <w:sz w:val="24"/>
          <w:szCs w:val="24"/>
        </w:rPr>
        <w:t>.</w:t>
      </w:r>
    </w:p>
    <w:p w:rsidR="00C2187C" w:rsidRPr="009E7F90" w:rsidRDefault="00C2187C" w:rsidP="009E7F90">
      <w:pPr>
        <w:autoSpaceDE w:val="0"/>
        <w:autoSpaceDN w:val="0"/>
        <w:spacing w:after="0" w:line="240" w:lineRule="auto"/>
        <w:jc w:val="both"/>
        <w:outlineLvl w:val="0"/>
        <w:rPr>
          <w:rFonts w:ascii="Times New Roman" w:hAnsi="Times New Roman" w:cs="Times New Roman"/>
          <w:color w:val="000000" w:themeColor="text1"/>
          <w:sz w:val="24"/>
          <w:szCs w:val="24"/>
          <w:lang w:val="en-US"/>
        </w:rPr>
      </w:pPr>
      <w:r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u w:val="single"/>
        </w:rPr>
        <w:t>Цели программы</w:t>
      </w:r>
      <w:r w:rsidRPr="009E7F90">
        <w:rPr>
          <w:rFonts w:ascii="Times New Roman" w:hAnsi="Times New Roman" w:cs="Times New Roman"/>
          <w:color w:val="000000" w:themeColor="text1"/>
          <w:sz w:val="24"/>
          <w:szCs w:val="24"/>
        </w:rPr>
        <w:t>:</w:t>
      </w:r>
    </w:p>
    <w:p w:rsidR="00C2187C" w:rsidRPr="009E7F90" w:rsidRDefault="00C2187C" w:rsidP="009E7F90">
      <w:pPr>
        <w:numPr>
          <w:ilvl w:val="0"/>
          <w:numId w:val="2"/>
        </w:numPr>
        <w:autoSpaceDE w:val="0"/>
        <w:autoSpaceDN w:val="0"/>
        <w:spacing w:after="0" w:line="240" w:lineRule="auto"/>
        <w:ind w:left="0"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повышение социального статуса дошкольного образования;</w:t>
      </w:r>
    </w:p>
    <w:p w:rsidR="00C2187C" w:rsidRPr="009E7F90" w:rsidRDefault="00C2187C" w:rsidP="009E7F90">
      <w:pPr>
        <w:numPr>
          <w:ilvl w:val="0"/>
          <w:numId w:val="2"/>
        </w:numPr>
        <w:autoSpaceDE w:val="0"/>
        <w:autoSpaceDN w:val="0"/>
        <w:spacing w:after="0" w:line="240" w:lineRule="auto"/>
        <w:ind w:left="0"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обеспечение   равенства возможностей для каждого ребенка в получении качественного дошкольного образования;</w:t>
      </w:r>
    </w:p>
    <w:p w:rsidR="00C2187C" w:rsidRPr="009E7F90" w:rsidRDefault="00C2187C" w:rsidP="009E7F90">
      <w:pPr>
        <w:numPr>
          <w:ilvl w:val="0"/>
          <w:numId w:val="2"/>
        </w:numPr>
        <w:autoSpaceDE w:val="0"/>
        <w:autoSpaceDN w:val="0"/>
        <w:spacing w:after="0" w:line="240" w:lineRule="auto"/>
        <w:ind w:left="0"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обеспечение государственных гарантий уровня и качества дошкольного образования;</w:t>
      </w:r>
    </w:p>
    <w:p w:rsidR="00C2187C" w:rsidRPr="009E7F90" w:rsidRDefault="00C2187C" w:rsidP="009E7F90">
      <w:pPr>
        <w:numPr>
          <w:ilvl w:val="0"/>
          <w:numId w:val="2"/>
        </w:numPr>
        <w:autoSpaceDE w:val="0"/>
        <w:autoSpaceDN w:val="0"/>
        <w:spacing w:after="0" w:line="240" w:lineRule="auto"/>
        <w:ind w:left="0"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сохранение единства образовательного пространства относительно уровня дошкольного образования;</w:t>
      </w:r>
    </w:p>
    <w:p w:rsidR="00C2187C" w:rsidRPr="009E7F90" w:rsidRDefault="00C2187C" w:rsidP="009E7F90">
      <w:pPr>
        <w:numPr>
          <w:ilvl w:val="0"/>
          <w:numId w:val="2"/>
        </w:numPr>
        <w:autoSpaceDE w:val="0"/>
        <w:autoSpaceDN w:val="0"/>
        <w:spacing w:after="0" w:line="240" w:lineRule="auto"/>
        <w:ind w:left="0"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позитивная социализация и разностороннее развитие детей дошкольного возраста с учётом их возрастных и индивидуальных особенностей;</w:t>
      </w:r>
    </w:p>
    <w:p w:rsidR="00C2187C" w:rsidRPr="009E7F90" w:rsidRDefault="00C2187C" w:rsidP="009E7F90">
      <w:pPr>
        <w:numPr>
          <w:ilvl w:val="0"/>
          <w:numId w:val="2"/>
        </w:numPr>
        <w:autoSpaceDE w:val="0"/>
        <w:autoSpaceDN w:val="0"/>
        <w:spacing w:after="0" w:line="240" w:lineRule="auto"/>
        <w:ind w:left="0"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C2187C" w:rsidRPr="009E7F90" w:rsidRDefault="00C2187C" w:rsidP="009E7F90">
      <w:pPr>
        <w:pStyle w:val="a6"/>
        <w:jc w:val="both"/>
        <w:rPr>
          <w:rFonts w:ascii="Times New Roman" w:hAnsi="Times New Roman" w:cs="Times New Roman"/>
          <w:color w:val="000000" w:themeColor="text1"/>
          <w:sz w:val="24"/>
          <w:szCs w:val="24"/>
          <w:u w:val="single"/>
        </w:rPr>
      </w:pPr>
      <w:r w:rsidRPr="009E7F90">
        <w:rPr>
          <w:rFonts w:ascii="Times New Roman" w:hAnsi="Times New Roman" w:cs="Times New Roman"/>
          <w:color w:val="000000" w:themeColor="text1"/>
          <w:sz w:val="24"/>
          <w:szCs w:val="24"/>
        </w:rPr>
        <w:t xml:space="preserve">Образовательная программа направлена на реализацию </w:t>
      </w:r>
      <w:r w:rsidRPr="009E7F90">
        <w:rPr>
          <w:rFonts w:ascii="Times New Roman" w:hAnsi="Times New Roman" w:cs="Times New Roman"/>
          <w:color w:val="000000" w:themeColor="text1"/>
          <w:sz w:val="24"/>
          <w:szCs w:val="24"/>
          <w:u w:val="single"/>
        </w:rPr>
        <w:t>задач</w:t>
      </w:r>
      <w:proofErr w:type="gramStart"/>
      <w:r w:rsidRPr="009E7F90">
        <w:rPr>
          <w:rFonts w:ascii="Times New Roman" w:hAnsi="Times New Roman" w:cs="Times New Roman"/>
          <w:color w:val="000000" w:themeColor="text1"/>
          <w:sz w:val="24"/>
          <w:szCs w:val="24"/>
          <w:u w:val="single"/>
        </w:rPr>
        <w:t xml:space="preserve"> :</w:t>
      </w:r>
      <w:proofErr w:type="gramEnd"/>
    </w:p>
    <w:p w:rsidR="00C2187C" w:rsidRPr="009E7F90" w:rsidRDefault="00C2187C" w:rsidP="009E7F90">
      <w:pPr>
        <w:pStyle w:val="a3"/>
        <w:widowControl/>
        <w:numPr>
          <w:ilvl w:val="0"/>
          <w:numId w:val="1"/>
        </w:numPr>
        <w:autoSpaceDE/>
        <w:autoSpaceDN/>
        <w:adjustRightInd/>
        <w:ind w:left="0" w:firstLine="0"/>
        <w:contextualSpacing w:val="0"/>
        <w:jc w:val="both"/>
        <w:rPr>
          <w:color w:val="000000" w:themeColor="text1"/>
        </w:rPr>
      </w:pPr>
      <w:r w:rsidRPr="009E7F90">
        <w:rPr>
          <w:color w:val="000000" w:themeColor="text1"/>
        </w:rPr>
        <w:t>охрана и укрепление физического и психического здоровья детей, в том числе их эмоционального благополучия;</w:t>
      </w:r>
    </w:p>
    <w:p w:rsidR="00C2187C" w:rsidRPr="009E7F90" w:rsidRDefault="00C2187C" w:rsidP="009E7F90">
      <w:pPr>
        <w:pStyle w:val="a3"/>
        <w:widowControl/>
        <w:numPr>
          <w:ilvl w:val="0"/>
          <w:numId w:val="1"/>
        </w:numPr>
        <w:autoSpaceDE/>
        <w:autoSpaceDN/>
        <w:adjustRightInd/>
        <w:ind w:left="0" w:firstLine="0"/>
        <w:contextualSpacing w:val="0"/>
        <w:jc w:val="both"/>
        <w:rPr>
          <w:color w:val="000000" w:themeColor="text1"/>
        </w:rPr>
      </w:pPr>
      <w:r w:rsidRPr="009E7F90">
        <w:rPr>
          <w:color w:val="000000" w:themeColor="text1"/>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2187C" w:rsidRPr="009E7F90" w:rsidRDefault="00C2187C" w:rsidP="009E7F90">
      <w:pPr>
        <w:pStyle w:val="a3"/>
        <w:widowControl/>
        <w:numPr>
          <w:ilvl w:val="0"/>
          <w:numId w:val="1"/>
        </w:numPr>
        <w:autoSpaceDE/>
        <w:autoSpaceDN/>
        <w:adjustRightInd/>
        <w:ind w:left="0" w:firstLine="0"/>
        <w:contextualSpacing w:val="0"/>
        <w:jc w:val="both"/>
        <w:rPr>
          <w:color w:val="000000" w:themeColor="text1"/>
        </w:rPr>
      </w:pPr>
      <w:r w:rsidRPr="009E7F90">
        <w:rPr>
          <w:color w:val="000000" w:themeColor="text1"/>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2187C" w:rsidRPr="009E7F90" w:rsidRDefault="00C2187C" w:rsidP="009E7F90">
      <w:pPr>
        <w:pStyle w:val="a3"/>
        <w:widowControl/>
        <w:numPr>
          <w:ilvl w:val="0"/>
          <w:numId w:val="1"/>
        </w:numPr>
        <w:autoSpaceDE/>
        <w:autoSpaceDN/>
        <w:adjustRightInd/>
        <w:ind w:left="0" w:firstLine="0"/>
        <w:contextualSpacing w:val="0"/>
        <w:jc w:val="both"/>
        <w:rPr>
          <w:color w:val="000000" w:themeColor="text1"/>
        </w:rPr>
      </w:pPr>
      <w:r w:rsidRPr="009E7F90">
        <w:rPr>
          <w:color w:val="000000" w:themeColor="text1"/>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C2187C" w:rsidRPr="009E7F90" w:rsidRDefault="00C2187C" w:rsidP="009E7F90">
      <w:pPr>
        <w:pStyle w:val="a3"/>
        <w:widowControl/>
        <w:numPr>
          <w:ilvl w:val="0"/>
          <w:numId w:val="1"/>
        </w:numPr>
        <w:autoSpaceDE/>
        <w:autoSpaceDN/>
        <w:adjustRightInd/>
        <w:ind w:left="0" w:firstLine="0"/>
        <w:contextualSpacing w:val="0"/>
        <w:jc w:val="both"/>
        <w:rPr>
          <w:color w:val="000000" w:themeColor="text1"/>
        </w:rPr>
      </w:pPr>
      <w:r w:rsidRPr="009E7F90">
        <w:rPr>
          <w:color w:val="000000" w:themeColor="text1"/>
        </w:rPr>
        <w:lastRenderedPageBreak/>
        <w:t xml:space="preserve">объединение обучения и воспитания в целостный образовательный процесс на основе духовно-нравственных и </w:t>
      </w:r>
      <w:proofErr w:type="spellStart"/>
      <w:r w:rsidRPr="009E7F90">
        <w:rPr>
          <w:color w:val="000000" w:themeColor="text1"/>
        </w:rPr>
        <w:t>социокультурных</w:t>
      </w:r>
      <w:proofErr w:type="spellEnd"/>
      <w:r w:rsidRPr="009E7F90">
        <w:rPr>
          <w:color w:val="000000" w:themeColor="text1"/>
        </w:rPr>
        <w:t xml:space="preserve"> ценностей и принятых в обществе правил и норм поведения в интересах человека, семьи, общества;</w:t>
      </w:r>
    </w:p>
    <w:p w:rsidR="00C2187C" w:rsidRPr="009E7F90" w:rsidRDefault="00C2187C" w:rsidP="009E7F90">
      <w:pPr>
        <w:pStyle w:val="a3"/>
        <w:widowControl/>
        <w:numPr>
          <w:ilvl w:val="0"/>
          <w:numId w:val="1"/>
        </w:numPr>
        <w:autoSpaceDE/>
        <w:autoSpaceDN/>
        <w:adjustRightInd/>
        <w:ind w:left="0" w:firstLine="0"/>
        <w:contextualSpacing w:val="0"/>
        <w:jc w:val="both"/>
        <w:rPr>
          <w:color w:val="000000" w:themeColor="text1"/>
        </w:rPr>
      </w:pPr>
      <w:r w:rsidRPr="009E7F90">
        <w:rPr>
          <w:color w:val="000000" w:themeColor="text1"/>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2187C" w:rsidRPr="009E7F90" w:rsidRDefault="00C2187C" w:rsidP="009E7F90">
      <w:pPr>
        <w:pStyle w:val="a3"/>
        <w:widowControl/>
        <w:numPr>
          <w:ilvl w:val="0"/>
          <w:numId w:val="1"/>
        </w:numPr>
        <w:autoSpaceDE/>
        <w:autoSpaceDN/>
        <w:adjustRightInd/>
        <w:ind w:left="0" w:firstLine="0"/>
        <w:contextualSpacing w:val="0"/>
        <w:jc w:val="both"/>
        <w:rPr>
          <w:color w:val="000000" w:themeColor="text1"/>
        </w:rPr>
      </w:pPr>
      <w:r w:rsidRPr="009E7F90">
        <w:rPr>
          <w:color w:val="000000" w:themeColor="text1"/>
        </w:rPr>
        <w:t xml:space="preserve">формирование </w:t>
      </w:r>
      <w:proofErr w:type="spellStart"/>
      <w:r w:rsidRPr="009E7F90">
        <w:rPr>
          <w:color w:val="000000" w:themeColor="text1"/>
        </w:rPr>
        <w:t>социокультурной</w:t>
      </w:r>
      <w:proofErr w:type="spellEnd"/>
      <w:r w:rsidRPr="009E7F90">
        <w:rPr>
          <w:color w:val="000000" w:themeColor="text1"/>
        </w:rPr>
        <w:t xml:space="preserve"> среды, соответствующей </w:t>
      </w:r>
      <w:proofErr w:type="spellStart"/>
      <w:r w:rsidRPr="009E7F90">
        <w:rPr>
          <w:color w:val="000000" w:themeColor="text1"/>
        </w:rPr>
        <w:t>возрастным</w:t>
      </w:r>
      <w:proofErr w:type="gramStart"/>
      <w:r w:rsidRPr="009E7F90">
        <w:rPr>
          <w:color w:val="000000" w:themeColor="text1"/>
        </w:rPr>
        <w:t>,и</w:t>
      </w:r>
      <w:proofErr w:type="gramEnd"/>
      <w:r w:rsidRPr="009E7F90">
        <w:rPr>
          <w:color w:val="000000" w:themeColor="text1"/>
        </w:rPr>
        <w:t>ндивидуальным</w:t>
      </w:r>
      <w:proofErr w:type="spellEnd"/>
      <w:r w:rsidRPr="009E7F90">
        <w:rPr>
          <w:color w:val="000000" w:themeColor="text1"/>
        </w:rPr>
        <w:t>, психологическим и физиологическим особенностям детей;</w:t>
      </w:r>
    </w:p>
    <w:p w:rsidR="00C2187C" w:rsidRPr="009E7F90" w:rsidRDefault="00C2187C" w:rsidP="009E7F90">
      <w:pPr>
        <w:pStyle w:val="a3"/>
        <w:widowControl/>
        <w:numPr>
          <w:ilvl w:val="0"/>
          <w:numId w:val="1"/>
        </w:numPr>
        <w:autoSpaceDE/>
        <w:autoSpaceDN/>
        <w:adjustRightInd/>
        <w:ind w:left="0" w:firstLine="0"/>
        <w:contextualSpacing w:val="0"/>
        <w:jc w:val="both"/>
        <w:rPr>
          <w:color w:val="000000" w:themeColor="text1"/>
        </w:rPr>
      </w:pPr>
      <w:r w:rsidRPr="009E7F90">
        <w:rPr>
          <w:color w:val="000000" w:themeColor="text1"/>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95872" w:rsidRPr="009E7F90" w:rsidRDefault="000C166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Программа направлена </w:t>
      </w:r>
      <w:proofErr w:type="gramStart"/>
      <w:r w:rsidRPr="009E7F90">
        <w:rPr>
          <w:rFonts w:ascii="Times New Roman" w:hAnsi="Times New Roman" w:cs="Times New Roman"/>
          <w:sz w:val="24"/>
          <w:szCs w:val="24"/>
        </w:rPr>
        <w:t>на</w:t>
      </w:r>
      <w:proofErr w:type="gramEnd"/>
    </w:p>
    <w:p w:rsidR="000C1662" w:rsidRPr="009E7F90" w:rsidRDefault="000C166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E7F90">
        <w:rPr>
          <w:rFonts w:ascii="Times New Roman" w:hAnsi="Times New Roman" w:cs="Times New Roman"/>
          <w:sz w:val="24"/>
          <w:szCs w:val="24"/>
        </w:rPr>
        <w:t>со</w:t>
      </w:r>
      <w:proofErr w:type="gramEnd"/>
      <w:r w:rsidRPr="009E7F90">
        <w:rPr>
          <w:rFonts w:ascii="Times New Roman" w:hAnsi="Times New Roman" w:cs="Times New Roman"/>
          <w:sz w:val="24"/>
          <w:szCs w:val="24"/>
        </w:rPr>
        <w:t xml:space="preserve"> взрослыми и сверстниками и соответствующим возрасту видам деятельности;</w:t>
      </w:r>
    </w:p>
    <w:p w:rsidR="000C1662" w:rsidRPr="009E7F90" w:rsidRDefault="000C1662" w:rsidP="009E7F90">
      <w:pPr>
        <w:spacing w:line="240" w:lineRule="auto"/>
        <w:jc w:val="both"/>
        <w:rPr>
          <w:rFonts w:ascii="Times New Roman" w:hAnsi="Times New Roman" w:cs="Times New Roman"/>
          <w:sz w:val="24"/>
          <w:szCs w:val="24"/>
        </w:rPr>
      </w:pPr>
      <w:r w:rsidRPr="009E7F90">
        <w:rPr>
          <w:rFonts w:ascii="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0C1662" w:rsidRPr="009E7F90" w:rsidRDefault="000C1662" w:rsidP="009E7F90">
      <w:pPr>
        <w:pStyle w:val="a3"/>
        <w:widowControl/>
        <w:autoSpaceDE/>
        <w:autoSpaceDN/>
        <w:adjustRightInd/>
        <w:ind w:left="0"/>
        <w:contextualSpacing w:val="0"/>
        <w:jc w:val="both"/>
        <w:rPr>
          <w:color w:val="000000" w:themeColor="text1"/>
        </w:rPr>
      </w:pPr>
    </w:p>
    <w:p w:rsidR="00C2187C" w:rsidRPr="009E7F90" w:rsidRDefault="00C2187C" w:rsidP="009E7F90">
      <w:pPr>
        <w:tabs>
          <w:tab w:val="left" w:pos="284"/>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Обязательная часть Программы в содержательном отношении разработана с учетом ФГОС </w:t>
      </w:r>
      <w:proofErr w:type="gramStart"/>
      <w:r w:rsidRPr="009E7F90">
        <w:rPr>
          <w:rFonts w:ascii="Times New Roman" w:hAnsi="Times New Roman" w:cs="Times New Roman"/>
          <w:color w:val="000000" w:themeColor="text1"/>
          <w:sz w:val="24"/>
          <w:szCs w:val="24"/>
        </w:rPr>
        <w:t>ДО</w:t>
      </w:r>
      <w:proofErr w:type="gramEnd"/>
      <w:r w:rsidRPr="009E7F90">
        <w:rPr>
          <w:rFonts w:ascii="Times New Roman" w:hAnsi="Times New Roman" w:cs="Times New Roman"/>
          <w:color w:val="000000" w:themeColor="text1"/>
          <w:sz w:val="24"/>
          <w:szCs w:val="24"/>
        </w:rPr>
        <w:t>.</w:t>
      </w:r>
    </w:p>
    <w:p w:rsidR="00C2187C" w:rsidRPr="009E7F90" w:rsidRDefault="00C2187C" w:rsidP="009E7F90">
      <w:pPr>
        <w:tabs>
          <w:tab w:val="left" w:pos="284"/>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Объем обязательной части Программы составляет 60% от ее общего объе</w:t>
      </w:r>
      <w:r w:rsidR="000C1662" w:rsidRPr="009E7F90">
        <w:rPr>
          <w:rFonts w:ascii="Times New Roman" w:hAnsi="Times New Roman" w:cs="Times New Roman"/>
          <w:color w:val="000000" w:themeColor="text1"/>
          <w:sz w:val="24"/>
          <w:szCs w:val="24"/>
        </w:rPr>
        <w:t>ма,  полностью соответствует ОО</w:t>
      </w:r>
      <w:r w:rsidRPr="009E7F90">
        <w:rPr>
          <w:rFonts w:ascii="Times New Roman" w:hAnsi="Times New Roman" w:cs="Times New Roman"/>
          <w:color w:val="000000" w:themeColor="text1"/>
          <w:sz w:val="24"/>
          <w:szCs w:val="24"/>
        </w:rPr>
        <w:t>П  ДО, иные 40% составляют объем части Программы, формируемой участниками образовательных отношений.</w:t>
      </w:r>
    </w:p>
    <w:p w:rsidR="00760083" w:rsidRPr="009E7F90" w:rsidRDefault="00C2187C" w:rsidP="009E7F90">
      <w:pPr>
        <w:tabs>
          <w:tab w:val="left" w:pos="284"/>
        </w:tabs>
        <w:spacing w:after="0" w:line="240" w:lineRule="auto"/>
        <w:jc w:val="both"/>
        <w:rPr>
          <w:rFonts w:ascii="Times New Roman" w:hAnsi="Times New Roman" w:cs="Times New Roman"/>
          <w:color w:val="000000" w:themeColor="text1"/>
          <w:sz w:val="24"/>
          <w:szCs w:val="24"/>
        </w:rPr>
      </w:pPr>
      <w:proofErr w:type="gramStart"/>
      <w:r w:rsidRPr="009E7F90">
        <w:rPr>
          <w:rFonts w:ascii="Times New Roman" w:hAnsi="Times New Roman" w:cs="Times New Roman"/>
          <w:color w:val="000000" w:themeColor="text1"/>
          <w:sz w:val="24"/>
          <w:szCs w:val="24"/>
        </w:rPr>
        <w:t>Разработана</w:t>
      </w:r>
      <w:proofErr w:type="gramEnd"/>
      <w:r w:rsidRPr="009E7F90">
        <w:rPr>
          <w:rFonts w:ascii="Times New Roman" w:hAnsi="Times New Roman" w:cs="Times New Roman"/>
          <w:color w:val="000000" w:themeColor="text1"/>
          <w:sz w:val="24"/>
          <w:szCs w:val="24"/>
        </w:rPr>
        <w:t xml:space="preserve"> с учетом следующих инновационных технологий парциальных програм</w:t>
      </w:r>
      <w:r w:rsidR="00760083" w:rsidRPr="009E7F90">
        <w:rPr>
          <w:rFonts w:ascii="Times New Roman" w:hAnsi="Times New Roman" w:cs="Times New Roman"/>
          <w:color w:val="000000" w:themeColor="text1"/>
          <w:sz w:val="24"/>
          <w:szCs w:val="24"/>
        </w:rPr>
        <w:t>м</w:t>
      </w:r>
    </w:p>
    <w:p w:rsidR="004B1534" w:rsidRPr="009E7F90" w:rsidRDefault="004B1534" w:rsidP="009E7F90">
      <w:pPr>
        <w:tabs>
          <w:tab w:val="left" w:pos="284"/>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rPr>
        <w:t>Художественно-эстетическое развитие:</w:t>
      </w:r>
    </w:p>
    <w:p w:rsidR="00C2187C" w:rsidRPr="009E7F90" w:rsidRDefault="00C2187C" w:rsidP="009E7F90">
      <w:pPr>
        <w:tabs>
          <w:tab w:val="left" w:pos="284"/>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1.Лыкова И.А. Авторская программа по изобразительной деятельности в детском саду </w:t>
      </w:r>
      <w:r w:rsidRPr="009E7F90">
        <w:rPr>
          <w:rFonts w:ascii="Times New Roman" w:hAnsi="Times New Roman" w:cs="Times New Roman"/>
          <w:b/>
          <w:color w:val="000000" w:themeColor="text1"/>
          <w:sz w:val="24"/>
          <w:szCs w:val="24"/>
        </w:rPr>
        <w:t>« Цветные ладошки».</w:t>
      </w:r>
      <w:r w:rsidRPr="009E7F90">
        <w:rPr>
          <w:rFonts w:ascii="Times New Roman" w:hAnsi="Times New Roman" w:cs="Times New Roman"/>
          <w:color w:val="000000" w:themeColor="text1"/>
          <w:sz w:val="24"/>
          <w:szCs w:val="24"/>
        </w:rPr>
        <w:t xml:space="preserve"> Программа предусмотрена для детей в </w:t>
      </w:r>
      <w:r w:rsidR="002D0D67" w:rsidRPr="009E7F90">
        <w:rPr>
          <w:rFonts w:ascii="Times New Roman" w:hAnsi="Times New Roman" w:cs="Times New Roman"/>
          <w:color w:val="000000" w:themeColor="text1"/>
          <w:sz w:val="24"/>
          <w:szCs w:val="24"/>
        </w:rPr>
        <w:t>возрасте от 4</w:t>
      </w:r>
      <w:r w:rsidRPr="009E7F90">
        <w:rPr>
          <w:rFonts w:ascii="Times New Roman" w:hAnsi="Times New Roman" w:cs="Times New Roman"/>
          <w:color w:val="000000" w:themeColor="text1"/>
          <w:sz w:val="24"/>
          <w:szCs w:val="24"/>
        </w:rPr>
        <w:t xml:space="preserve">  до 7 лет. Программа адаптирована к условиям дошкольной организации. </w:t>
      </w:r>
    </w:p>
    <w:p w:rsidR="00C2187C" w:rsidRPr="009E7F90" w:rsidRDefault="00C2187C" w:rsidP="009E7F90">
      <w:pPr>
        <w:tabs>
          <w:tab w:val="left" w:pos="284"/>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rPr>
        <w:t>Цель:</w:t>
      </w:r>
      <w:r w:rsidRPr="009E7F90">
        <w:rPr>
          <w:rFonts w:ascii="Times New Roman" w:hAnsi="Times New Roman" w:cs="Times New Roman"/>
          <w:color w:val="000000" w:themeColor="text1"/>
          <w:sz w:val="24"/>
          <w:szCs w:val="24"/>
        </w:rPr>
        <w:t xml:space="preserve"> формирование творческих способностей у детей дошкольного возраста в процессе изобразительной деяте</w:t>
      </w:r>
      <w:r w:rsidR="00F01049" w:rsidRPr="009E7F90">
        <w:rPr>
          <w:rFonts w:ascii="Times New Roman" w:hAnsi="Times New Roman" w:cs="Times New Roman"/>
          <w:color w:val="000000" w:themeColor="text1"/>
          <w:sz w:val="24"/>
          <w:szCs w:val="24"/>
        </w:rPr>
        <w:t xml:space="preserve">льности </w:t>
      </w:r>
    </w:p>
    <w:p w:rsidR="00C2187C" w:rsidRPr="009E7F90" w:rsidRDefault="00C2187C" w:rsidP="009E7F90">
      <w:pPr>
        <w:tabs>
          <w:tab w:val="left" w:pos="284"/>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rPr>
        <w:t>Задачи:</w:t>
      </w:r>
      <w:r w:rsidRPr="009E7F90">
        <w:rPr>
          <w:rFonts w:ascii="Times New Roman" w:hAnsi="Times New Roman" w:cs="Times New Roman"/>
          <w:color w:val="000000" w:themeColor="text1"/>
          <w:sz w:val="24"/>
          <w:szCs w:val="24"/>
        </w:rPr>
        <w:t xml:space="preserve"> формирование и развитие творческого потенциала детей дошкольного возраста, развитие эстетических качеств детей, создание благоприятных условий для их гармоничного развития в соответствии с индивидуальными особенностями и склонностями каждого ребенка. </w:t>
      </w:r>
    </w:p>
    <w:p w:rsidR="00D82A29" w:rsidRPr="009E7F90" w:rsidRDefault="00D82A29" w:rsidP="009E7F90">
      <w:pPr>
        <w:tabs>
          <w:tab w:val="left" w:pos="284"/>
        </w:tabs>
        <w:spacing w:after="0" w:line="240" w:lineRule="auto"/>
        <w:jc w:val="both"/>
        <w:rPr>
          <w:rFonts w:ascii="Times New Roman" w:hAnsi="Times New Roman" w:cs="Times New Roman"/>
          <w:color w:val="000000" w:themeColor="text1"/>
          <w:sz w:val="24"/>
          <w:szCs w:val="24"/>
        </w:rPr>
      </w:pPr>
    </w:p>
    <w:p w:rsidR="00D82A29" w:rsidRPr="009E7F90" w:rsidRDefault="000D57D5" w:rsidP="009E7F90">
      <w:pPr>
        <w:tabs>
          <w:tab w:val="left" w:pos="284"/>
        </w:tabs>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Познавательное развитие:</w:t>
      </w:r>
    </w:p>
    <w:p w:rsidR="00C2187C" w:rsidRPr="009E7F90" w:rsidRDefault="000D57D5" w:rsidP="009E7F90">
      <w:pPr>
        <w:tabs>
          <w:tab w:val="left" w:pos="284"/>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rPr>
        <w:t>1</w:t>
      </w:r>
      <w:r w:rsidR="00C2187C" w:rsidRPr="009E7F90">
        <w:rPr>
          <w:rFonts w:ascii="Times New Roman" w:hAnsi="Times New Roman" w:cs="Times New Roman"/>
          <w:b/>
          <w:color w:val="000000" w:themeColor="text1"/>
          <w:sz w:val="24"/>
          <w:szCs w:val="24"/>
        </w:rPr>
        <w:t xml:space="preserve">.Князева О.Л.  , М.Д. </w:t>
      </w:r>
      <w:proofErr w:type="spellStart"/>
      <w:r w:rsidR="00C2187C" w:rsidRPr="009E7F90">
        <w:rPr>
          <w:rFonts w:ascii="Times New Roman" w:hAnsi="Times New Roman" w:cs="Times New Roman"/>
          <w:b/>
          <w:color w:val="000000" w:themeColor="text1"/>
          <w:sz w:val="24"/>
          <w:szCs w:val="24"/>
        </w:rPr>
        <w:t>Маханёва</w:t>
      </w:r>
      <w:proofErr w:type="spellEnd"/>
      <w:r w:rsidR="00C2187C" w:rsidRPr="009E7F90">
        <w:rPr>
          <w:rFonts w:ascii="Times New Roman" w:hAnsi="Times New Roman" w:cs="Times New Roman"/>
          <w:b/>
          <w:color w:val="000000" w:themeColor="text1"/>
          <w:sz w:val="24"/>
          <w:szCs w:val="24"/>
        </w:rPr>
        <w:t>. «Приобщение детей к ис</w:t>
      </w:r>
      <w:r w:rsidR="003F5B53" w:rsidRPr="009E7F90">
        <w:rPr>
          <w:rFonts w:ascii="Times New Roman" w:hAnsi="Times New Roman" w:cs="Times New Roman"/>
          <w:b/>
          <w:color w:val="000000" w:themeColor="text1"/>
          <w:sz w:val="24"/>
          <w:szCs w:val="24"/>
        </w:rPr>
        <w:t>токам русской народной культуры</w:t>
      </w:r>
      <w:r w:rsidR="00C2187C" w:rsidRPr="009E7F90">
        <w:rPr>
          <w:rFonts w:ascii="Times New Roman" w:hAnsi="Times New Roman" w:cs="Times New Roman"/>
          <w:b/>
          <w:color w:val="000000" w:themeColor="text1"/>
          <w:sz w:val="24"/>
          <w:szCs w:val="24"/>
        </w:rPr>
        <w:t xml:space="preserve">» </w:t>
      </w:r>
      <w:r w:rsidR="00C2187C" w:rsidRPr="009E7F90">
        <w:rPr>
          <w:rFonts w:ascii="Times New Roman" w:hAnsi="Times New Roman" w:cs="Times New Roman"/>
          <w:color w:val="000000" w:themeColor="text1"/>
          <w:sz w:val="24"/>
          <w:szCs w:val="24"/>
        </w:rPr>
        <w:t>СПб</w:t>
      </w:r>
      <w:proofErr w:type="gramStart"/>
      <w:r w:rsidR="00C2187C" w:rsidRPr="009E7F90">
        <w:rPr>
          <w:rFonts w:ascii="Times New Roman" w:hAnsi="Times New Roman" w:cs="Times New Roman"/>
          <w:color w:val="000000" w:themeColor="text1"/>
          <w:sz w:val="24"/>
          <w:szCs w:val="24"/>
        </w:rPr>
        <w:t xml:space="preserve">.; </w:t>
      </w:r>
      <w:proofErr w:type="gramEnd"/>
      <w:r w:rsidR="00C2187C" w:rsidRPr="009E7F90">
        <w:rPr>
          <w:rFonts w:ascii="Times New Roman" w:hAnsi="Times New Roman" w:cs="Times New Roman"/>
          <w:color w:val="000000" w:themeColor="text1"/>
          <w:sz w:val="24"/>
          <w:szCs w:val="24"/>
        </w:rPr>
        <w:t xml:space="preserve">Детство-Пресс, 2002г. </w:t>
      </w:r>
    </w:p>
    <w:p w:rsidR="00C2187C" w:rsidRPr="009E7F90" w:rsidRDefault="00C2187C" w:rsidP="009E7F90">
      <w:pPr>
        <w:tabs>
          <w:tab w:val="left" w:pos="284"/>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Программа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rPr>
        <w:t>Задачи:</w:t>
      </w:r>
      <w:r w:rsidRPr="009E7F90">
        <w:rPr>
          <w:rFonts w:ascii="Times New Roman" w:hAnsi="Times New Roman" w:cs="Times New Roman"/>
          <w:color w:val="000000" w:themeColor="text1"/>
          <w:sz w:val="24"/>
          <w:szCs w:val="24"/>
        </w:rPr>
        <w:t xml:space="preserve"> Формирование у детей патриотических чувств и развитие духовности.</w:t>
      </w:r>
      <w:r w:rsidR="00F02691"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 xml:space="preserve">Знакомство с культурным прошлым своего народа. Обогащение словаря детей через народные сказки, присказки, </w:t>
      </w:r>
      <w:proofErr w:type="spellStart"/>
      <w:r w:rsidRPr="009E7F90">
        <w:rPr>
          <w:rFonts w:ascii="Times New Roman" w:hAnsi="Times New Roman" w:cs="Times New Roman"/>
          <w:color w:val="000000" w:themeColor="text1"/>
          <w:sz w:val="24"/>
          <w:szCs w:val="24"/>
        </w:rPr>
        <w:t>заклички</w:t>
      </w:r>
      <w:proofErr w:type="spellEnd"/>
      <w:r w:rsidRPr="009E7F90">
        <w:rPr>
          <w:rFonts w:ascii="Times New Roman" w:hAnsi="Times New Roman" w:cs="Times New Roman"/>
          <w:color w:val="000000" w:themeColor="text1"/>
          <w:sz w:val="24"/>
          <w:szCs w:val="24"/>
        </w:rPr>
        <w:t xml:space="preserve">, </w:t>
      </w:r>
      <w:proofErr w:type="spellStart"/>
      <w:r w:rsidRPr="009E7F90">
        <w:rPr>
          <w:rFonts w:ascii="Times New Roman" w:hAnsi="Times New Roman" w:cs="Times New Roman"/>
          <w:color w:val="000000" w:themeColor="text1"/>
          <w:sz w:val="24"/>
          <w:szCs w:val="24"/>
        </w:rPr>
        <w:t>потешки</w:t>
      </w:r>
      <w:proofErr w:type="spellEnd"/>
      <w:r w:rsidRPr="009E7F90">
        <w:rPr>
          <w:rFonts w:ascii="Times New Roman" w:hAnsi="Times New Roman" w:cs="Times New Roman"/>
          <w:color w:val="000000" w:themeColor="text1"/>
          <w:sz w:val="24"/>
          <w:szCs w:val="24"/>
        </w:rPr>
        <w:t>, поговорки, народные игры.</w:t>
      </w:r>
    </w:p>
    <w:p w:rsidR="00607382" w:rsidRPr="009E7F90" w:rsidRDefault="00607382" w:rsidP="009E7F90">
      <w:pPr>
        <w:spacing w:after="0" w:line="240" w:lineRule="auto"/>
        <w:jc w:val="both"/>
        <w:rPr>
          <w:rFonts w:ascii="Times New Roman" w:hAnsi="Times New Roman" w:cs="Times New Roman"/>
          <w:color w:val="000000" w:themeColor="text1"/>
          <w:sz w:val="24"/>
          <w:szCs w:val="24"/>
        </w:rPr>
      </w:pPr>
    </w:p>
    <w:p w:rsidR="004820AF" w:rsidRDefault="004820AF" w:rsidP="009E7F90">
      <w:pPr>
        <w:spacing w:after="0" w:line="240" w:lineRule="auto"/>
        <w:jc w:val="both"/>
        <w:rPr>
          <w:rFonts w:ascii="Times New Roman" w:hAnsi="Times New Roman" w:cs="Times New Roman"/>
          <w:b/>
          <w:color w:val="000000" w:themeColor="text1"/>
          <w:sz w:val="24"/>
          <w:szCs w:val="24"/>
        </w:rPr>
      </w:pPr>
    </w:p>
    <w:p w:rsidR="004820AF" w:rsidRDefault="004820AF" w:rsidP="009E7F90">
      <w:pPr>
        <w:spacing w:after="0" w:line="240" w:lineRule="auto"/>
        <w:jc w:val="both"/>
        <w:rPr>
          <w:rFonts w:ascii="Times New Roman" w:hAnsi="Times New Roman" w:cs="Times New Roman"/>
          <w:b/>
          <w:color w:val="000000" w:themeColor="text1"/>
          <w:sz w:val="24"/>
          <w:szCs w:val="24"/>
        </w:rPr>
      </w:pPr>
    </w:p>
    <w:p w:rsidR="004820AF" w:rsidRDefault="004820AF" w:rsidP="009E7F90">
      <w:pPr>
        <w:spacing w:after="0" w:line="240" w:lineRule="auto"/>
        <w:jc w:val="both"/>
        <w:rPr>
          <w:rFonts w:ascii="Times New Roman" w:hAnsi="Times New Roman" w:cs="Times New Roman"/>
          <w:b/>
          <w:color w:val="000000" w:themeColor="text1"/>
          <w:sz w:val="24"/>
          <w:szCs w:val="24"/>
        </w:rPr>
      </w:pPr>
    </w:p>
    <w:p w:rsidR="004820AF" w:rsidRDefault="004820AF" w:rsidP="009E7F90">
      <w:pPr>
        <w:spacing w:after="0" w:line="240" w:lineRule="auto"/>
        <w:jc w:val="both"/>
        <w:rPr>
          <w:rFonts w:ascii="Times New Roman" w:hAnsi="Times New Roman" w:cs="Times New Roman"/>
          <w:b/>
          <w:color w:val="000000" w:themeColor="text1"/>
          <w:sz w:val="24"/>
          <w:szCs w:val="24"/>
        </w:rPr>
      </w:pPr>
    </w:p>
    <w:p w:rsidR="00607382" w:rsidRPr="009E7F90" w:rsidRDefault="007F3235"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2</w:t>
      </w:r>
      <w:r w:rsidR="00607382" w:rsidRPr="009E7F90">
        <w:rPr>
          <w:rFonts w:ascii="Times New Roman" w:hAnsi="Times New Roman" w:cs="Times New Roman"/>
          <w:b/>
          <w:color w:val="000000" w:themeColor="text1"/>
          <w:sz w:val="24"/>
          <w:szCs w:val="24"/>
        </w:rPr>
        <w:t xml:space="preserve">.С.Н.Николаева « Юный эколог»  </w:t>
      </w:r>
      <w:proofErr w:type="gramStart"/>
      <w:r w:rsidR="00607382" w:rsidRPr="009E7F90">
        <w:rPr>
          <w:rFonts w:ascii="Times New Roman" w:hAnsi="Times New Roman" w:cs="Times New Roman"/>
          <w:b/>
          <w:color w:val="000000" w:themeColor="text1"/>
          <w:sz w:val="24"/>
          <w:szCs w:val="24"/>
        </w:rPr>
        <w:t xml:space="preserve">( </w:t>
      </w:r>
      <w:proofErr w:type="gramEnd"/>
      <w:r w:rsidR="00607382" w:rsidRPr="009E7F90">
        <w:rPr>
          <w:rFonts w:ascii="Times New Roman" w:hAnsi="Times New Roman" w:cs="Times New Roman"/>
          <w:b/>
          <w:color w:val="000000" w:themeColor="text1"/>
          <w:sz w:val="24"/>
          <w:szCs w:val="24"/>
        </w:rPr>
        <w:t>от 3 до7 лет);</w:t>
      </w:r>
    </w:p>
    <w:p w:rsidR="00607382" w:rsidRPr="009E7F90" w:rsidRDefault="00607382" w:rsidP="009E7F90">
      <w:pPr>
        <w:spacing w:after="0" w:line="240" w:lineRule="auto"/>
        <w:jc w:val="both"/>
        <w:rPr>
          <w:rFonts w:ascii="Times New Roman" w:hAnsi="Times New Roman" w:cs="Times New Roman"/>
          <w:color w:val="000000" w:themeColor="text1"/>
          <w:sz w:val="24"/>
          <w:szCs w:val="24"/>
          <w:shd w:val="clear" w:color="auto" w:fill="FFFFFF"/>
        </w:rPr>
      </w:pPr>
      <w:r w:rsidRPr="009E7F90">
        <w:rPr>
          <w:rFonts w:ascii="Times New Roman" w:hAnsi="Times New Roman" w:cs="Times New Roman"/>
          <w:b/>
          <w:color w:val="000000" w:themeColor="text1"/>
          <w:sz w:val="24"/>
          <w:szCs w:val="24"/>
          <w:shd w:val="clear" w:color="auto" w:fill="FFFFFF"/>
        </w:rPr>
        <w:t xml:space="preserve">Цель: </w:t>
      </w:r>
      <w:r w:rsidRPr="009E7F90">
        <w:rPr>
          <w:rFonts w:ascii="Times New Roman" w:hAnsi="Times New Roman" w:cs="Times New Roman"/>
          <w:color w:val="000000" w:themeColor="text1"/>
          <w:sz w:val="24"/>
          <w:szCs w:val="24"/>
          <w:shd w:val="clear" w:color="auto" w:fill="FFFFFF"/>
        </w:rPr>
        <w:t>воспитывать экологическую культуру дошкольников.</w:t>
      </w:r>
    </w:p>
    <w:p w:rsidR="00607382" w:rsidRPr="009E7F90" w:rsidRDefault="00607382"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lastRenderedPageBreak/>
        <w:t xml:space="preserve">Задачи: </w:t>
      </w:r>
    </w:p>
    <w:p w:rsidR="00607382" w:rsidRPr="009E7F90" w:rsidRDefault="00607382"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1.Ознакомление детей с разнообразием окружающего мира и деятельности человека в природе;</w:t>
      </w:r>
    </w:p>
    <w:p w:rsidR="00607382" w:rsidRPr="009E7F90" w:rsidRDefault="00607382"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2.Формирование у ребенка осознанного и гуманного отношения к природным явлениям, объектам и живым существам;</w:t>
      </w:r>
    </w:p>
    <w:p w:rsidR="00607382" w:rsidRPr="009E7F90" w:rsidRDefault="00607382"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3.Формирование навыков ухода за обитателями уголков природы.</w:t>
      </w:r>
    </w:p>
    <w:p w:rsidR="00607382" w:rsidRPr="009E7F90" w:rsidRDefault="00607382" w:rsidP="009E7F90">
      <w:pPr>
        <w:spacing w:after="0" w:line="240" w:lineRule="auto"/>
        <w:jc w:val="both"/>
        <w:rPr>
          <w:rFonts w:ascii="Times New Roman" w:hAnsi="Times New Roman" w:cs="Times New Roman"/>
          <w:color w:val="000000" w:themeColor="text1"/>
          <w:sz w:val="24"/>
          <w:szCs w:val="24"/>
        </w:rPr>
      </w:pPr>
    </w:p>
    <w:p w:rsidR="00607382" w:rsidRPr="009E7F90" w:rsidRDefault="00607382"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Речевое развитие:</w:t>
      </w:r>
    </w:p>
    <w:p w:rsidR="00607382" w:rsidRPr="009E7F90" w:rsidRDefault="00607382"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 xml:space="preserve">1.О.С. Ушакова «  Развитие речи детей дошкольного возраста в детском саду» </w:t>
      </w:r>
      <w:proofErr w:type="gramStart"/>
      <w:r w:rsidRPr="009E7F90">
        <w:rPr>
          <w:rFonts w:ascii="Times New Roman" w:hAnsi="Times New Roman" w:cs="Times New Roman"/>
          <w:b/>
          <w:color w:val="000000" w:themeColor="text1"/>
          <w:sz w:val="24"/>
          <w:szCs w:val="24"/>
        </w:rPr>
        <w:t xml:space="preserve">( </w:t>
      </w:r>
      <w:proofErr w:type="gramEnd"/>
      <w:r w:rsidRPr="009E7F90">
        <w:rPr>
          <w:rFonts w:ascii="Times New Roman" w:hAnsi="Times New Roman" w:cs="Times New Roman"/>
          <w:b/>
          <w:color w:val="000000" w:themeColor="text1"/>
          <w:sz w:val="24"/>
          <w:szCs w:val="24"/>
        </w:rPr>
        <w:t xml:space="preserve">от 3 до 7 лет) </w:t>
      </w:r>
    </w:p>
    <w:p w:rsidR="00607382" w:rsidRPr="009E7F90" w:rsidRDefault="00607382"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rPr>
        <w:t>Цель:</w:t>
      </w:r>
      <w:r w:rsidRPr="009E7F90">
        <w:rPr>
          <w:rFonts w:ascii="Times New Roman" w:hAnsi="Times New Roman" w:cs="Times New Roman"/>
          <w:color w:val="000000" w:themeColor="text1"/>
          <w:sz w:val="24"/>
          <w:szCs w:val="24"/>
        </w:rPr>
        <w:t xml:space="preserve"> Овладение родным языком и развитие языковых способностей у детей дошкольного возраста.</w:t>
      </w:r>
    </w:p>
    <w:p w:rsidR="00607382" w:rsidRPr="009E7F90" w:rsidRDefault="00607382"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 xml:space="preserve"> Задачи:</w:t>
      </w:r>
    </w:p>
    <w:p w:rsidR="00607382" w:rsidRPr="009E7F90" w:rsidRDefault="00607382"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1. Развитие связной речи, умения строить простые и сложные синтаксические конструкции и использовать их в речи. </w:t>
      </w:r>
    </w:p>
    <w:p w:rsidR="00607382" w:rsidRPr="009E7F90" w:rsidRDefault="00607382"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2. Развитие лексической стороны речи </w:t>
      </w:r>
    </w:p>
    <w:p w:rsidR="00607382" w:rsidRPr="009E7F90" w:rsidRDefault="00607382"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3. Формирование грамматического строя речи, умения использовать в речи все грамматические формы.</w:t>
      </w:r>
    </w:p>
    <w:p w:rsidR="00607382" w:rsidRPr="009E7F90" w:rsidRDefault="00607382"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4. Развитие звуковой стороны речи</w:t>
      </w:r>
    </w:p>
    <w:p w:rsidR="00B7132A" w:rsidRPr="009E7F90" w:rsidRDefault="00607382"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color w:val="000000" w:themeColor="text1"/>
          <w:sz w:val="24"/>
          <w:szCs w:val="24"/>
        </w:rPr>
        <w:t xml:space="preserve"> 5. Развитие образной речи.</w:t>
      </w:r>
    </w:p>
    <w:p w:rsidR="00B7132A" w:rsidRPr="009E7F90" w:rsidRDefault="00B7132A" w:rsidP="009E7F90">
      <w:pPr>
        <w:spacing w:after="0" w:line="240" w:lineRule="auto"/>
        <w:jc w:val="both"/>
        <w:rPr>
          <w:rFonts w:ascii="Times New Roman" w:hAnsi="Times New Roman" w:cs="Times New Roman"/>
          <w:b/>
          <w:color w:val="000000" w:themeColor="text1"/>
          <w:sz w:val="24"/>
          <w:szCs w:val="24"/>
        </w:rPr>
      </w:pPr>
    </w:p>
    <w:p w:rsidR="00607382" w:rsidRPr="009E7F90" w:rsidRDefault="00607382"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Социально-коммуникативное развитие:</w:t>
      </w:r>
    </w:p>
    <w:p w:rsidR="00F01049" w:rsidRPr="009E7F90" w:rsidRDefault="007F3235" w:rsidP="009E7F90">
      <w:pPr>
        <w:pStyle w:val="a6"/>
        <w:jc w:val="both"/>
        <w:rPr>
          <w:rFonts w:ascii="Times New Roman" w:hAnsi="Times New Roman" w:cs="Times New Roman"/>
          <w:b/>
          <w:sz w:val="24"/>
          <w:szCs w:val="24"/>
        </w:rPr>
      </w:pPr>
      <w:r w:rsidRPr="009E7F90">
        <w:rPr>
          <w:rFonts w:ascii="Times New Roman" w:hAnsi="Times New Roman" w:cs="Times New Roman"/>
          <w:b/>
          <w:sz w:val="24"/>
          <w:szCs w:val="24"/>
        </w:rPr>
        <w:t>1</w:t>
      </w:r>
      <w:r w:rsidR="00B7132A" w:rsidRPr="009E7F90">
        <w:rPr>
          <w:rFonts w:ascii="Times New Roman" w:hAnsi="Times New Roman" w:cs="Times New Roman"/>
          <w:b/>
          <w:sz w:val="24"/>
          <w:szCs w:val="24"/>
        </w:rPr>
        <w:t>.Л.Л.Тимофеева «Формирование культуры безопасности» (у детей от 3 до 8лет).</w:t>
      </w:r>
    </w:p>
    <w:p w:rsidR="00F01049" w:rsidRPr="009E7F90" w:rsidRDefault="00B7132A" w:rsidP="009E7F90">
      <w:pPr>
        <w:pStyle w:val="a6"/>
        <w:jc w:val="both"/>
        <w:rPr>
          <w:rFonts w:ascii="Times New Roman" w:hAnsi="Times New Roman" w:cs="Times New Roman"/>
          <w:sz w:val="24"/>
          <w:szCs w:val="24"/>
        </w:rPr>
      </w:pPr>
      <w:proofErr w:type="gramStart"/>
      <w:r w:rsidRPr="009E7F90">
        <w:rPr>
          <w:rFonts w:ascii="Times New Roman" w:hAnsi="Times New Roman" w:cs="Times New Roman"/>
          <w:bCs/>
          <w:sz w:val="24"/>
          <w:szCs w:val="24"/>
        </w:rPr>
        <w:t>Цель</w:t>
      </w:r>
      <w:r w:rsidRPr="009E7F90">
        <w:rPr>
          <w:rFonts w:ascii="Times New Roman" w:hAnsi="Times New Roman" w:cs="Times New Roman"/>
          <w:sz w:val="24"/>
          <w:szCs w:val="24"/>
        </w:rPr>
        <w:t>: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roofErr w:type="gramEnd"/>
    </w:p>
    <w:p w:rsidR="003426B9" w:rsidRPr="009E7F90" w:rsidRDefault="00B7132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Задачи:</w:t>
      </w:r>
    </w:p>
    <w:p w:rsidR="00B7132A" w:rsidRPr="009E7F90" w:rsidRDefault="00B7132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B7132A" w:rsidRPr="009E7F90" w:rsidRDefault="00B7132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-формирование представлений о своем статусе, правах и обязанностях, семейных взаимоотношениях, некоторых источниках опасности, видах опасных и идеалы безопасного взаимодействия с окружающим миром, которые воплощаются в обоснованной безопасной деятельности.</w:t>
      </w:r>
    </w:p>
    <w:p w:rsidR="00607382" w:rsidRPr="009E7F90" w:rsidRDefault="00607382" w:rsidP="009E7F90">
      <w:pPr>
        <w:pStyle w:val="a6"/>
        <w:jc w:val="both"/>
        <w:rPr>
          <w:rFonts w:ascii="Times New Roman" w:hAnsi="Times New Roman" w:cs="Times New Roman"/>
          <w:color w:val="000000" w:themeColor="text1"/>
          <w:sz w:val="24"/>
          <w:szCs w:val="24"/>
        </w:rPr>
      </w:pPr>
    </w:p>
    <w:p w:rsidR="00D82A29" w:rsidRPr="009E7F90" w:rsidRDefault="00B7132A"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Физическое развитие:</w:t>
      </w:r>
    </w:p>
    <w:p w:rsidR="00F31C7D" w:rsidRPr="009E7F90" w:rsidRDefault="00B7132A" w:rsidP="009E7F90">
      <w:pPr>
        <w:tabs>
          <w:tab w:val="left" w:pos="284"/>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rPr>
        <w:t xml:space="preserve"> </w:t>
      </w:r>
      <w:r w:rsidR="002D0D67" w:rsidRPr="009E7F90">
        <w:rPr>
          <w:rFonts w:ascii="Times New Roman" w:hAnsi="Times New Roman" w:cs="Times New Roman"/>
          <w:b/>
          <w:color w:val="000000" w:themeColor="text1"/>
          <w:sz w:val="24"/>
          <w:szCs w:val="24"/>
        </w:rPr>
        <w:t>1</w:t>
      </w:r>
      <w:r w:rsidR="00F31C7D" w:rsidRPr="009E7F90">
        <w:rPr>
          <w:rFonts w:ascii="Times New Roman" w:hAnsi="Times New Roman" w:cs="Times New Roman"/>
          <w:b/>
          <w:color w:val="000000" w:themeColor="text1"/>
          <w:sz w:val="24"/>
          <w:szCs w:val="24"/>
        </w:rPr>
        <w:t xml:space="preserve">. Л.Н.Волошина « Выходи играть во двор» </w:t>
      </w:r>
      <w:proofErr w:type="gramStart"/>
      <w:r w:rsidR="00F31C7D" w:rsidRPr="009E7F90">
        <w:rPr>
          <w:rFonts w:ascii="Times New Roman" w:hAnsi="Times New Roman" w:cs="Times New Roman"/>
          <w:b/>
          <w:color w:val="000000" w:themeColor="text1"/>
          <w:sz w:val="24"/>
          <w:szCs w:val="24"/>
        </w:rPr>
        <w:t xml:space="preserve">( </w:t>
      </w:r>
      <w:proofErr w:type="gramEnd"/>
      <w:r w:rsidR="00F31C7D" w:rsidRPr="009E7F90">
        <w:rPr>
          <w:rFonts w:ascii="Times New Roman" w:hAnsi="Times New Roman" w:cs="Times New Roman"/>
          <w:b/>
          <w:color w:val="000000" w:themeColor="text1"/>
          <w:sz w:val="24"/>
          <w:szCs w:val="24"/>
        </w:rPr>
        <w:t>от 3 до 7 лет).</w:t>
      </w:r>
    </w:p>
    <w:p w:rsidR="00D82A29" w:rsidRPr="009E7F90" w:rsidRDefault="00D82A2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rPr>
        <w:t>Цель:</w:t>
      </w:r>
      <w:r w:rsidRPr="009E7F90">
        <w:rPr>
          <w:rFonts w:ascii="Times New Roman" w:hAnsi="Times New Roman" w:cs="Times New Roman"/>
          <w:color w:val="000000" w:themeColor="text1"/>
          <w:sz w:val="24"/>
          <w:szCs w:val="24"/>
        </w:rPr>
        <w:t xml:space="preserve"> О</w:t>
      </w:r>
      <w:r w:rsidR="003C3E69" w:rsidRPr="009E7F90">
        <w:rPr>
          <w:rFonts w:ascii="Times New Roman" w:hAnsi="Times New Roman" w:cs="Times New Roman"/>
          <w:color w:val="000000" w:themeColor="text1"/>
          <w:sz w:val="24"/>
          <w:szCs w:val="24"/>
        </w:rPr>
        <w:t xml:space="preserve">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w:t>
      </w:r>
      <w:proofErr w:type="spellStart"/>
      <w:r w:rsidR="003C3E69" w:rsidRPr="009E7F90">
        <w:rPr>
          <w:rFonts w:ascii="Times New Roman" w:hAnsi="Times New Roman" w:cs="Times New Roman"/>
          <w:color w:val="000000" w:themeColor="text1"/>
          <w:sz w:val="24"/>
          <w:szCs w:val="24"/>
        </w:rPr>
        <w:t>социокультурных</w:t>
      </w:r>
      <w:proofErr w:type="spellEnd"/>
      <w:r w:rsidR="003C3E69" w:rsidRPr="009E7F90">
        <w:rPr>
          <w:rFonts w:ascii="Times New Roman" w:hAnsi="Times New Roman" w:cs="Times New Roman"/>
          <w:color w:val="000000" w:themeColor="text1"/>
          <w:sz w:val="24"/>
          <w:szCs w:val="24"/>
        </w:rPr>
        <w:t xml:space="preserve"> условий, спортивных традиций региона.</w:t>
      </w:r>
    </w:p>
    <w:p w:rsidR="00D82A29" w:rsidRPr="009E7F90" w:rsidRDefault="00D82A29"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 xml:space="preserve"> Задачи</w:t>
      </w:r>
      <w:r w:rsidR="003C3E69" w:rsidRPr="009E7F90">
        <w:rPr>
          <w:rFonts w:ascii="Times New Roman" w:hAnsi="Times New Roman" w:cs="Times New Roman"/>
          <w:b/>
          <w:color w:val="000000" w:themeColor="text1"/>
          <w:sz w:val="24"/>
          <w:szCs w:val="24"/>
        </w:rPr>
        <w:t xml:space="preserve">: </w:t>
      </w:r>
    </w:p>
    <w:p w:rsidR="00D82A29" w:rsidRPr="009E7F90" w:rsidRDefault="00D82A2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1.Ф</w:t>
      </w:r>
      <w:r w:rsidR="003C3E69" w:rsidRPr="009E7F90">
        <w:rPr>
          <w:rFonts w:ascii="Times New Roman" w:hAnsi="Times New Roman" w:cs="Times New Roman"/>
          <w:color w:val="000000" w:themeColor="text1"/>
          <w:sz w:val="24"/>
          <w:szCs w:val="24"/>
        </w:rPr>
        <w:t xml:space="preserve">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D82A29" w:rsidRPr="009E7F90" w:rsidRDefault="00D82A2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2.О</w:t>
      </w:r>
      <w:r w:rsidR="003C3E69" w:rsidRPr="009E7F90">
        <w:rPr>
          <w:rFonts w:ascii="Times New Roman" w:hAnsi="Times New Roman" w:cs="Times New Roman"/>
          <w:color w:val="000000" w:themeColor="text1"/>
          <w:sz w:val="24"/>
          <w:szCs w:val="24"/>
        </w:rPr>
        <w:t xml:space="preserve">богащение двигательного опыта дошкольников новыми двигательными действиями; </w:t>
      </w:r>
    </w:p>
    <w:p w:rsidR="00D82A29" w:rsidRPr="009E7F90" w:rsidRDefault="00D82A2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3.З</w:t>
      </w:r>
      <w:r w:rsidR="003C3E69" w:rsidRPr="009E7F90">
        <w:rPr>
          <w:rFonts w:ascii="Times New Roman" w:hAnsi="Times New Roman" w:cs="Times New Roman"/>
          <w:color w:val="000000" w:themeColor="text1"/>
          <w:sz w:val="24"/>
          <w:szCs w:val="24"/>
        </w:rPr>
        <w:t>акрепление техники выполнения основных движений, ОРУ, элементов спортивных игр;</w:t>
      </w:r>
    </w:p>
    <w:p w:rsidR="00D82A29" w:rsidRPr="009E7F90" w:rsidRDefault="00D82A2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4.</w:t>
      </w:r>
      <w:r w:rsidR="003C3E69"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С</w:t>
      </w:r>
      <w:r w:rsidR="003C3E69" w:rsidRPr="009E7F90">
        <w:rPr>
          <w:rFonts w:ascii="Times New Roman" w:hAnsi="Times New Roman" w:cs="Times New Roman"/>
          <w:color w:val="000000" w:themeColor="text1"/>
          <w:sz w:val="24"/>
          <w:szCs w:val="24"/>
        </w:rPr>
        <w:t>одействие развитию двигательных способностей детей: ловкости, быстроты, гибкости, силы, выносливости;</w:t>
      </w:r>
    </w:p>
    <w:p w:rsidR="00D82A29" w:rsidRPr="009E7F90" w:rsidRDefault="003C3E6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 </w:t>
      </w:r>
      <w:r w:rsidR="00D82A29" w:rsidRPr="009E7F90">
        <w:rPr>
          <w:rFonts w:ascii="Times New Roman" w:hAnsi="Times New Roman" w:cs="Times New Roman"/>
          <w:color w:val="000000" w:themeColor="text1"/>
          <w:sz w:val="24"/>
          <w:szCs w:val="24"/>
        </w:rPr>
        <w:t>5.В</w:t>
      </w:r>
      <w:r w:rsidRPr="009E7F90">
        <w:rPr>
          <w:rFonts w:ascii="Times New Roman" w:hAnsi="Times New Roman" w:cs="Times New Roman"/>
          <w:color w:val="000000" w:themeColor="text1"/>
          <w:sz w:val="24"/>
          <w:szCs w:val="24"/>
        </w:rPr>
        <w:t xml:space="preserve">оспитание положительных нравственно-волевых качеств; </w:t>
      </w:r>
    </w:p>
    <w:p w:rsidR="003C3E69" w:rsidRPr="009E7F90" w:rsidRDefault="00D82A2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6.Ф</w:t>
      </w:r>
      <w:r w:rsidR="003C3E69" w:rsidRPr="009E7F90">
        <w:rPr>
          <w:rFonts w:ascii="Times New Roman" w:hAnsi="Times New Roman" w:cs="Times New Roman"/>
          <w:color w:val="000000" w:themeColor="text1"/>
          <w:sz w:val="24"/>
          <w:szCs w:val="24"/>
        </w:rPr>
        <w:t>ормирование культуры здоровья</w:t>
      </w:r>
    </w:p>
    <w:p w:rsidR="00C2187C" w:rsidRPr="009E7F90" w:rsidRDefault="00C2187C" w:rsidP="009E7F90">
      <w:pPr>
        <w:tabs>
          <w:tab w:val="left" w:pos="284"/>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Содержательные и организационные аспекты данной части ориентированы на сохранение и укрепление здоровья детей, художественно – эстетическое развитие воспитанников, поддержку детской инициативы и свободной  спонтанной игры.</w:t>
      </w:r>
    </w:p>
    <w:p w:rsidR="00C2187C" w:rsidRPr="009E7F90" w:rsidRDefault="00C2187C"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Предложенная тематика и формы обучения соответствуют возрастным особенностям, потребностям и интересам в познавательном, речевом, социально-коммуникативном,  физическом, художественно-эстетическом развитии  дошкольников, дают возможность проявить свою индивидуальность.</w:t>
      </w:r>
    </w:p>
    <w:p w:rsidR="00760083" w:rsidRPr="009E7F90" w:rsidRDefault="00760083" w:rsidP="009E7F90">
      <w:pPr>
        <w:pStyle w:val="a6"/>
        <w:jc w:val="both"/>
        <w:rPr>
          <w:rFonts w:ascii="Times New Roman" w:hAnsi="Times New Roman" w:cs="Times New Roman"/>
          <w:b/>
          <w:bCs/>
          <w:color w:val="000000" w:themeColor="text1"/>
          <w:sz w:val="24"/>
          <w:szCs w:val="24"/>
        </w:rPr>
      </w:pPr>
    </w:p>
    <w:p w:rsidR="00760083" w:rsidRPr="009E7F90" w:rsidRDefault="00760083" w:rsidP="009E7F90">
      <w:pPr>
        <w:pStyle w:val="a6"/>
        <w:jc w:val="both"/>
        <w:rPr>
          <w:rFonts w:ascii="Times New Roman" w:hAnsi="Times New Roman" w:cs="Times New Roman"/>
          <w:b/>
          <w:bCs/>
          <w:color w:val="000000" w:themeColor="text1"/>
          <w:sz w:val="24"/>
          <w:szCs w:val="24"/>
        </w:rPr>
      </w:pPr>
    </w:p>
    <w:p w:rsidR="00C2187C" w:rsidRPr="009E7F90" w:rsidRDefault="00C2187C" w:rsidP="009E7F90">
      <w:pPr>
        <w:pStyle w:val="a6"/>
        <w:jc w:val="both"/>
        <w:rPr>
          <w:rFonts w:ascii="Times New Roman" w:hAnsi="Times New Roman" w:cs="Times New Roman"/>
          <w:b/>
          <w:bCs/>
          <w:color w:val="000000" w:themeColor="text1"/>
          <w:sz w:val="24"/>
          <w:szCs w:val="24"/>
        </w:rPr>
      </w:pPr>
      <w:r w:rsidRPr="009E7F90">
        <w:rPr>
          <w:rFonts w:ascii="Times New Roman" w:hAnsi="Times New Roman" w:cs="Times New Roman"/>
          <w:b/>
          <w:bCs/>
          <w:color w:val="000000" w:themeColor="text1"/>
          <w:sz w:val="24"/>
          <w:szCs w:val="24"/>
        </w:rPr>
        <w:t>1.2  Особенности осуществления образовательного процесса</w:t>
      </w:r>
    </w:p>
    <w:p w:rsidR="00C2187C" w:rsidRPr="009E7F90" w:rsidRDefault="00C2187C"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В соответствии с основными принципами, заложенными в ФГОС </w:t>
      </w:r>
      <w:proofErr w:type="gramStart"/>
      <w:r w:rsidRPr="009E7F90">
        <w:rPr>
          <w:rFonts w:ascii="Times New Roman" w:hAnsi="Times New Roman" w:cs="Times New Roman"/>
          <w:color w:val="000000" w:themeColor="text1"/>
          <w:sz w:val="24"/>
          <w:szCs w:val="24"/>
        </w:rPr>
        <w:t>ДО</w:t>
      </w:r>
      <w:proofErr w:type="gramEnd"/>
      <w:r w:rsidRPr="009E7F90">
        <w:rPr>
          <w:rFonts w:ascii="Times New Roman" w:hAnsi="Times New Roman" w:cs="Times New Roman"/>
          <w:color w:val="000000" w:themeColor="text1"/>
          <w:sz w:val="24"/>
          <w:szCs w:val="24"/>
        </w:rPr>
        <w:t xml:space="preserve">, </w:t>
      </w:r>
      <w:proofErr w:type="gramStart"/>
      <w:r w:rsidRPr="009E7F90">
        <w:rPr>
          <w:rFonts w:ascii="Times New Roman" w:hAnsi="Times New Roman" w:cs="Times New Roman"/>
          <w:color w:val="000000" w:themeColor="text1"/>
          <w:sz w:val="24"/>
          <w:szCs w:val="24"/>
        </w:rPr>
        <w:t>программа</w:t>
      </w:r>
      <w:proofErr w:type="gramEnd"/>
      <w:r w:rsidRPr="009E7F90">
        <w:rPr>
          <w:rFonts w:ascii="Times New Roman" w:hAnsi="Times New Roman" w:cs="Times New Roman"/>
          <w:color w:val="000000" w:themeColor="text1"/>
          <w:sz w:val="24"/>
          <w:szCs w:val="24"/>
        </w:rPr>
        <w:t xml:space="preserve"> направлена на поддержку разнообразия детства, сохранения его уникальности и </w:t>
      </w:r>
      <w:proofErr w:type="spellStart"/>
      <w:r w:rsidRPr="009E7F90">
        <w:rPr>
          <w:rFonts w:ascii="Times New Roman" w:hAnsi="Times New Roman" w:cs="Times New Roman"/>
          <w:color w:val="000000" w:themeColor="text1"/>
          <w:sz w:val="24"/>
          <w:szCs w:val="24"/>
        </w:rPr>
        <w:t>самоценности</w:t>
      </w:r>
      <w:proofErr w:type="spellEnd"/>
      <w:r w:rsidRPr="009E7F90">
        <w:rPr>
          <w:rFonts w:ascii="Times New Roman" w:hAnsi="Times New Roman" w:cs="Times New Roman"/>
          <w:color w:val="000000" w:themeColor="text1"/>
          <w:sz w:val="24"/>
          <w:szCs w:val="24"/>
        </w:rPr>
        <w:t xml:space="preserve">, осуществление личностно-ориентированного, гуманистического характера взаимодействия детей и взрослых, уважение личности ребенка. </w:t>
      </w:r>
    </w:p>
    <w:p w:rsidR="008D34D3" w:rsidRPr="009E7F90" w:rsidRDefault="00C2187C" w:rsidP="009E7F90">
      <w:pPr>
        <w:pStyle w:val="a8"/>
        <w:shd w:val="clear" w:color="auto" w:fill="FFFFFF"/>
        <w:spacing w:before="0" w:beforeAutospacing="0" w:after="0" w:afterAutospacing="0"/>
        <w:jc w:val="both"/>
        <w:rPr>
          <w:color w:val="000000" w:themeColor="text1"/>
        </w:rPr>
      </w:pPr>
      <w:r w:rsidRPr="009E7F90">
        <w:rPr>
          <w:color w:val="000000" w:themeColor="text1"/>
        </w:rPr>
        <w:t>Программа рассчитана на 1 год обучения и направлена на поэтапное формирование навыков в разных видах детской деятельности и развитие  детей 4-5 лет</w:t>
      </w:r>
      <w:r w:rsidR="00AC23B7" w:rsidRPr="009E7F90">
        <w:rPr>
          <w:color w:val="000000" w:themeColor="text1"/>
        </w:rPr>
        <w:t xml:space="preserve"> </w:t>
      </w:r>
      <w:r w:rsidR="008D34D3" w:rsidRPr="009E7F90">
        <w:rPr>
          <w:color w:val="000000" w:themeColor="text1"/>
        </w:rPr>
        <w:t xml:space="preserve"> в группе комбинированной направленно</w:t>
      </w:r>
      <w:r w:rsidR="00A753C7">
        <w:rPr>
          <w:color w:val="000000" w:themeColor="text1"/>
        </w:rPr>
        <w:t>сти</w:t>
      </w:r>
      <w:r w:rsidRPr="009E7F90">
        <w:rPr>
          <w:color w:val="000000" w:themeColor="text1"/>
        </w:rPr>
        <w:t>.</w:t>
      </w:r>
      <w:r w:rsidR="00AC23B7" w:rsidRPr="009E7F90">
        <w:rPr>
          <w:color w:val="111111"/>
          <w:bdr w:val="none" w:sz="0" w:space="0" w:color="auto" w:frame="1"/>
        </w:rPr>
        <w:t xml:space="preserve"> </w:t>
      </w:r>
      <w:r w:rsidR="00AC23B7" w:rsidRPr="009E7F90">
        <w:rPr>
          <w:color w:val="000000" w:themeColor="text1"/>
        </w:rPr>
        <w:t>В </w:t>
      </w:r>
      <w:r w:rsidR="008D34D3" w:rsidRPr="009E7F90">
        <w:rPr>
          <w:bCs/>
          <w:color w:val="000000" w:themeColor="text1"/>
        </w:rPr>
        <w:t xml:space="preserve">группе </w:t>
      </w:r>
      <w:r w:rsidR="00AC23B7" w:rsidRPr="009E7F90">
        <w:rPr>
          <w:bCs/>
          <w:color w:val="000000" w:themeColor="text1"/>
        </w:rPr>
        <w:t>комбинированной направленности</w:t>
      </w:r>
      <w:r w:rsidR="00AC23B7" w:rsidRPr="009E7F90">
        <w:rPr>
          <w:color w:val="000000" w:themeColor="text1"/>
        </w:rPr>
        <w:t> осущес</w:t>
      </w:r>
      <w:r w:rsidR="008D34D3" w:rsidRPr="009E7F90">
        <w:rPr>
          <w:color w:val="000000" w:themeColor="text1"/>
        </w:rPr>
        <w:t xml:space="preserve">твляется совместное </w:t>
      </w:r>
      <w:r w:rsidR="00AC23B7" w:rsidRPr="009E7F90">
        <w:rPr>
          <w:color w:val="000000" w:themeColor="text1"/>
        </w:rPr>
        <w:t> </w:t>
      </w:r>
      <w:r w:rsidR="00AC23B7" w:rsidRPr="009E7F90">
        <w:rPr>
          <w:bCs/>
          <w:color w:val="000000" w:themeColor="text1"/>
        </w:rPr>
        <w:t>образование</w:t>
      </w:r>
      <w:r w:rsidR="00AC23B7" w:rsidRPr="009E7F90">
        <w:rPr>
          <w:color w:val="000000" w:themeColor="text1"/>
        </w:rPr>
        <w:t> здоровых детей и детей с ограниченными возможностями здоровья </w:t>
      </w:r>
      <w:r w:rsidR="00AC23B7" w:rsidRPr="009E7F90">
        <w:rPr>
          <w:iCs/>
          <w:color w:val="000000" w:themeColor="text1"/>
          <w:bdr w:val="none" w:sz="0" w:space="0" w:color="auto" w:frame="1"/>
        </w:rPr>
        <w:t>(в данном случае – ребёнка с  тяжёлыми нарушениями речи)</w:t>
      </w:r>
      <w:r w:rsidR="00AC23B7" w:rsidRPr="009E7F90">
        <w:rPr>
          <w:color w:val="000000" w:themeColor="text1"/>
        </w:rPr>
        <w:t>.</w:t>
      </w:r>
      <w:r w:rsidR="008D34D3" w:rsidRPr="009E7F90">
        <w:rPr>
          <w:bCs/>
          <w:color w:val="000000" w:themeColor="text1"/>
        </w:rPr>
        <w:t xml:space="preserve"> Группа комбинированной направленности  в дошкольном учреждении открыты с целью осуществления коррекционно-развивающего обучения и воспитания детей, имеющих отклонения в речевом развитии,  и обеспечения специализированной консультативной помощи родителям ребёнка с ограниченными возможностями здоровья</w:t>
      </w:r>
      <w:r w:rsidR="00370AEB" w:rsidRPr="009E7F90">
        <w:rPr>
          <w:bCs/>
          <w:color w:val="000000" w:themeColor="text1"/>
        </w:rPr>
        <w:t>.</w:t>
      </w:r>
    </w:p>
    <w:p w:rsidR="00C2187C" w:rsidRPr="009E7F90" w:rsidRDefault="00C2187C"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Процесс обучения осуществляется по календарно-тематическому плану, определяющему количество и содержание занятий в месяц.  </w:t>
      </w:r>
    </w:p>
    <w:p w:rsidR="00C2187C" w:rsidRPr="009E7F90" w:rsidRDefault="00370AEB" w:rsidP="009E7F90">
      <w:pPr>
        <w:pStyle w:val="a8"/>
        <w:shd w:val="clear" w:color="auto" w:fill="FFFFFF"/>
        <w:spacing w:before="0" w:beforeAutospacing="0" w:after="0" w:afterAutospacing="0"/>
        <w:jc w:val="both"/>
        <w:rPr>
          <w:color w:val="000000" w:themeColor="text1"/>
        </w:rPr>
      </w:pPr>
      <w:r w:rsidRPr="009E7F90">
        <w:rPr>
          <w:color w:val="000000" w:themeColor="text1"/>
        </w:rPr>
        <w:t xml:space="preserve"> </w:t>
      </w:r>
      <w:r w:rsidR="00C2187C" w:rsidRPr="009E7F90">
        <w:rPr>
          <w:color w:val="000000" w:themeColor="text1"/>
        </w:rPr>
        <w:t>Программа обеспечивает реализацию основных принципов дошкольного образования.</w:t>
      </w:r>
    </w:p>
    <w:p w:rsidR="00760083" w:rsidRPr="009E7F90" w:rsidRDefault="00760083" w:rsidP="009E7F90">
      <w:pPr>
        <w:shd w:val="clear" w:color="auto" w:fill="FFFFFF"/>
        <w:tabs>
          <w:tab w:val="left" w:pos="284"/>
        </w:tabs>
        <w:spacing w:after="0" w:line="240" w:lineRule="auto"/>
        <w:jc w:val="both"/>
        <w:rPr>
          <w:rFonts w:ascii="Times New Roman" w:hAnsi="Times New Roman" w:cs="Times New Roman"/>
          <w:b/>
          <w:bCs/>
          <w:color w:val="000000" w:themeColor="text1"/>
          <w:spacing w:val="2"/>
          <w:sz w:val="24"/>
          <w:szCs w:val="24"/>
        </w:rPr>
      </w:pPr>
    </w:p>
    <w:p w:rsidR="00C2187C" w:rsidRPr="009E7F90" w:rsidRDefault="00C2187C" w:rsidP="009E7F90">
      <w:pPr>
        <w:shd w:val="clear" w:color="auto" w:fill="FFFFFF"/>
        <w:tabs>
          <w:tab w:val="left" w:pos="284"/>
        </w:tabs>
        <w:spacing w:after="0" w:line="240" w:lineRule="auto"/>
        <w:jc w:val="both"/>
        <w:rPr>
          <w:rFonts w:ascii="Times New Roman" w:hAnsi="Times New Roman" w:cs="Times New Roman"/>
          <w:b/>
          <w:bCs/>
          <w:color w:val="000000" w:themeColor="text1"/>
          <w:spacing w:val="2"/>
          <w:sz w:val="24"/>
          <w:szCs w:val="24"/>
        </w:rPr>
      </w:pPr>
      <w:r w:rsidRPr="009E7F90">
        <w:rPr>
          <w:rFonts w:ascii="Times New Roman" w:hAnsi="Times New Roman" w:cs="Times New Roman"/>
          <w:b/>
          <w:bCs/>
          <w:color w:val="000000" w:themeColor="text1"/>
          <w:spacing w:val="2"/>
          <w:sz w:val="24"/>
          <w:szCs w:val="24"/>
        </w:rPr>
        <w:t xml:space="preserve">1.3  Принципы и подходы к реализации программы: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полноценное проживание ребёнком всех этапов детства, обогащение (амплификация) детского развития;</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содействие и сотрудничество детей и взрослых, признание ребёнка полноценным участником (субъектом) образовательных отношений;</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поддержка инициативы детей в различных видах деятельности;</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сотрудничество ДОУ с семьёй;</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приобщение детей к </w:t>
      </w:r>
      <w:proofErr w:type="spellStart"/>
      <w:r w:rsidRPr="009E7F90">
        <w:rPr>
          <w:rFonts w:ascii="Times New Roman" w:hAnsi="Times New Roman" w:cs="Times New Roman"/>
          <w:color w:val="000000" w:themeColor="text1"/>
          <w:sz w:val="24"/>
          <w:szCs w:val="24"/>
        </w:rPr>
        <w:t>социокультурным</w:t>
      </w:r>
      <w:proofErr w:type="spellEnd"/>
      <w:r w:rsidRPr="009E7F90">
        <w:rPr>
          <w:rFonts w:ascii="Times New Roman" w:hAnsi="Times New Roman" w:cs="Times New Roman"/>
          <w:color w:val="000000" w:themeColor="text1"/>
          <w:sz w:val="24"/>
          <w:szCs w:val="24"/>
        </w:rPr>
        <w:t xml:space="preserve"> нормам, традициям семьи, общества и государства;</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формирование познавательных интересов и познавательных действий ребёнка в различных видах деятельности;</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 учет этнокультурной ситуации развития детей.</w:t>
      </w:r>
    </w:p>
    <w:p w:rsidR="00C2187C" w:rsidRPr="009E7F90" w:rsidRDefault="00C2187C" w:rsidP="009E7F90">
      <w:pPr>
        <w:shd w:val="clear" w:color="auto" w:fill="FFFFFF"/>
        <w:tabs>
          <w:tab w:val="left" w:pos="284"/>
        </w:tabs>
        <w:spacing w:after="0" w:line="240" w:lineRule="auto"/>
        <w:jc w:val="both"/>
        <w:rPr>
          <w:rFonts w:ascii="Times New Roman" w:hAnsi="Times New Roman" w:cs="Times New Roman"/>
          <w:b/>
          <w:bCs/>
          <w:color w:val="000000" w:themeColor="text1"/>
          <w:spacing w:val="2"/>
          <w:sz w:val="24"/>
          <w:szCs w:val="24"/>
        </w:rPr>
      </w:pPr>
    </w:p>
    <w:p w:rsidR="00044009" w:rsidRPr="009E7F90" w:rsidRDefault="000C1662" w:rsidP="009E7F90">
      <w:pPr>
        <w:spacing w:after="0" w:line="240" w:lineRule="auto"/>
        <w:jc w:val="both"/>
        <w:rPr>
          <w:rFonts w:ascii="Times New Roman" w:hAnsi="Times New Roman" w:cs="Times New Roman"/>
          <w:b/>
          <w:color w:val="000000" w:themeColor="text1"/>
          <w:spacing w:val="2"/>
          <w:sz w:val="24"/>
          <w:szCs w:val="24"/>
        </w:rPr>
      </w:pPr>
      <w:r w:rsidRPr="009E7F90">
        <w:rPr>
          <w:rFonts w:ascii="Times New Roman" w:hAnsi="Times New Roman" w:cs="Times New Roman"/>
          <w:b/>
          <w:iCs/>
          <w:color w:val="000000" w:themeColor="text1"/>
          <w:sz w:val="24"/>
          <w:szCs w:val="24"/>
        </w:rPr>
        <w:t>1.4.</w:t>
      </w:r>
      <w:r w:rsidRPr="009E7F90">
        <w:rPr>
          <w:rFonts w:ascii="Times New Roman" w:hAnsi="Times New Roman" w:cs="Times New Roman"/>
          <w:b/>
          <w:color w:val="000000" w:themeColor="text1"/>
          <w:spacing w:val="2"/>
          <w:sz w:val="24"/>
          <w:szCs w:val="24"/>
        </w:rPr>
        <w:t xml:space="preserve"> Значимые характеристики, возрастные и индивидуальные особенности контингента воспитанников</w:t>
      </w:r>
    </w:p>
    <w:p w:rsidR="004A4660" w:rsidRPr="009E7F90" w:rsidRDefault="004A4660" w:rsidP="009E7F90">
      <w:pPr>
        <w:spacing w:after="0" w:line="240" w:lineRule="auto"/>
        <w:jc w:val="both"/>
        <w:rPr>
          <w:rFonts w:ascii="Times New Roman" w:hAnsi="Times New Roman" w:cs="Times New Roman"/>
          <w:color w:val="000000" w:themeColor="text1"/>
          <w:spacing w:val="2"/>
          <w:sz w:val="24"/>
          <w:szCs w:val="24"/>
        </w:rPr>
      </w:pPr>
      <w:r w:rsidRPr="009E7F90">
        <w:rPr>
          <w:rFonts w:ascii="Times New Roman" w:hAnsi="Times New Roman" w:cs="Times New Roman"/>
          <w:color w:val="000000" w:themeColor="text1"/>
          <w:spacing w:val="2"/>
          <w:sz w:val="24"/>
          <w:szCs w:val="24"/>
        </w:rPr>
        <w:t>Средняя группа функционирует в режиме 10 часового пребывания воспитанников в период с 7.00 до 17.30 при 5-ти дневной рабочей неделе.</w:t>
      </w:r>
    </w:p>
    <w:p w:rsidR="004A4660" w:rsidRPr="009E7F90" w:rsidRDefault="004A4660" w:rsidP="009E7F90">
      <w:pPr>
        <w:spacing w:after="0" w:line="240" w:lineRule="auto"/>
        <w:jc w:val="both"/>
        <w:rPr>
          <w:rFonts w:ascii="Times New Roman" w:hAnsi="Times New Roman" w:cs="Times New Roman"/>
          <w:color w:val="000000" w:themeColor="text1"/>
          <w:spacing w:val="2"/>
          <w:sz w:val="24"/>
          <w:szCs w:val="24"/>
        </w:rPr>
      </w:pPr>
      <w:r w:rsidRPr="009E7F90">
        <w:rPr>
          <w:rFonts w:ascii="Times New Roman" w:hAnsi="Times New Roman" w:cs="Times New Roman"/>
          <w:color w:val="000000" w:themeColor="text1"/>
          <w:spacing w:val="2"/>
          <w:sz w:val="24"/>
          <w:szCs w:val="24"/>
        </w:rPr>
        <w:t>Рабочая программа реализуется в течени</w:t>
      </w:r>
      <w:proofErr w:type="gramStart"/>
      <w:r w:rsidRPr="009E7F90">
        <w:rPr>
          <w:rFonts w:ascii="Times New Roman" w:hAnsi="Times New Roman" w:cs="Times New Roman"/>
          <w:color w:val="000000" w:themeColor="text1"/>
          <w:spacing w:val="2"/>
          <w:sz w:val="24"/>
          <w:szCs w:val="24"/>
        </w:rPr>
        <w:t>и</w:t>
      </w:r>
      <w:proofErr w:type="gramEnd"/>
      <w:r w:rsidRPr="009E7F90">
        <w:rPr>
          <w:rFonts w:ascii="Times New Roman" w:hAnsi="Times New Roman" w:cs="Times New Roman"/>
          <w:color w:val="000000" w:themeColor="text1"/>
          <w:spacing w:val="2"/>
          <w:sz w:val="24"/>
          <w:szCs w:val="24"/>
        </w:rPr>
        <w:t xml:space="preserve"> всего времени пребывания воспитанников в детском саду.</w:t>
      </w:r>
    </w:p>
    <w:p w:rsidR="004A4660" w:rsidRPr="009E7F90" w:rsidRDefault="004A4660" w:rsidP="009E7F90">
      <w:pPr>
        <w:spacing w:after="0" w:line="240" w:lineRule="auto"/>
        <w:jc w:val="both"/>
        <w:rPr>
          <w:rFonts w:ascii="Times New Roman" w:hAnsi="Times New Roman" w:cs="Times New Roman"/>
          <w:color w:val="000000" w:themeColor="text1"/>
          <w:spacing w:val="2"/>
          <w:sz w:val="24"/>
          <w:szCs w:val="24"/>
        </w:rPr>
      </w:pPr>
    </w:p>
    <w:p w:rsidR="00B95872" w:rsidRPr="009E7F90" w:rsidRDefault="004A4660" w:rsidP="009E7F90">
      <w:pPr>
        <w:jc w:val="both"/>
        <w:rPr>
          <w:rFonts w:ascii="Times New Roman" w:hAnsi="Times New Roman" w:cs="Times New Roman"/>
          <w:b/>
          <w:sz w:val="24"/>
          <w:szCs w:val="24"/>
        </w:rPr>
      </w:pPr>
      <w:r w:rsidRPr="009E7F90">
        <w:rPr>
          <w:rFonts w:ascii="Times New Roman" w:hAnsi="Times New Roman" w:cs="Times New Roman"/>
          <w:b/>
          <w:sz w:val="24"/>
          <w:szCs w:val="24"/>
        </w:rPr>
        <w:t>Природно-климатическая характеристика района</w:t>
      </w:r>
    </w:p>
    <w:p w:rsidR="004A4660" w:rsidRPr="009E7F90" w:rsidRDefault="004A4660" w:rsidP="009E7F90">
      <w:pPr>
        <w:jc w:val="both"/>
        <w:rPr>
          <w:rFonts w:ascii="Times New Roman" w:hAnsi="Times New Roman" w:cs="Times New Roman"/>
          <w:b/>
          <w:sz w:val="24"/>
          <w:szCs w:val="24"/>
        </w:rPr>
      </w:pPr>
      <w:r w:rsidRPr="009E7F90">
        <w:rPr>
          <w:rFonts w:ascii="Times New Roman" w:hAnsi="Times New Roman" w:cs="Times New Roman"/>
          <w:sz w:val="24"/>
          <w:szCs w:val="24"/>
        </w:rPr>
        <w:t xml:space="preserve">Дошкольное учреждение находится на территории </w:t>
      </w:r>
      <w:proofErr w:type="gramStart"/>
      <w:r w:rsidRPr="009E7F90">
        <w:rPr>
          <w:rFonts w:ascii="Times New Roman" w:hAnsi="Times New Roman" w:cs="Times New Roman"/>
          <w:sz w:val="24"/>
          <w:szCs w:val="24"/>
        </w:rPr>
        <w:t>г</w:t>
      </w:r>
      <w:proofErr w:type="gramEnd"/>
      <w:r w:rsidRPr="009E7F90">
        <w:rPr>
          <w:rFonts w:ascii="Times New Roman" w:hAnsi="Times New Roman" w:cs="Times New Roman"/>
          <w:sz w:val="24"/>
          <w:szCs w:val="24"/>
        </w:rPr>
        <w:t xml:space="preserve">. Валуйки Белгородской области. Территория района занимает южные и юго-восточные склоны Среднерусской возвышенности. Поверхность территории представляет собой несколько приподнятую равнину, по которой проходят юго-западные отроги Орловско-Курского плато Среднерусской возвышенности, расчлененного  речными долинами рек: Валуй и </w:t>
      </w:r>
      <w:proofErr w:type="spellStart"/>
      <w:r w:rsidRPr="009E7F90">
        <w:rPr>
          <w:rFonts w:ascii="Times New Roman" w:hAnsi="Times New Roman" w:cs="Times New Roman"/>
          <w:sz w:val="24"/>
          <w:szCs w:val="24"/>
        </w:rPr>
        <w:t>Оскол</w:t>
      </w:r>
      <w:proofErr w:type="gramStart"/>
      <w:r w:rsidRPr="009E7F90">
        <w:rPr>
          <w:rFonts w:ascii="Times New Roman" w:hAnsi="Times New Roman" w:cs="Times New Roman"/>
          <w:sz w:val="24"/>
          <w:szCs w:val="24"/>
        </w:rPr>
        <w:t>.Н</w:t>
      </w:r>
      <w:proofErr w:type="gramEnd"/>
      <w:r w:rsidRPr="009E7F90">
        <w:rPr>
          <w:rFonts w:ascii="Times New Roman" w:hAnsi="Times New Roman" w:cs="Times New Roman"/>
          <w:sz w:val="24"/>
          <w:szCs w:val="24"/>
        </w:rPr>
        <w:t>а</w:t>
      </w:r>
      <w:proofErr w:type="spellEnd"/>
      <w:r w:rsidRPr="009E7F90">
        <w:rPr>
          <w:rFonts w:ascii="Times New Roman" w:hAnsi="Times New Roman" w:cs="Times New Roman"/>
          <w:sz w:val="24"/>
          <w:szCs w:val="24"/>
        </w:rPr>
        <w:t xml:space="preserve"> территории города имеется место слияния рек. Реки мелководные, извилистые, с медленным и спокойным течением. Питаются реки снеговыми, дождевыми и грунтовыми водами.</w:t>
      </w:r>
    </w:p>
    <w:p w:rsidR="004A4660" w:rsidRPr="009E7F90" w:rsidRDefault="004A4660"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Климат  умеренно-континентальный, отличается довольно мягкой зимой со снегопадами и оттепелями и продолжительным летом. Средняя годовая температура воздуха изменяется от +5,4</w:t>
      </w:r>
      <w:proofErr w:type="gramStart"/>
      <w:r w:rsidRPr="009E7F90">
        <w:rPr>
          <w:rFonts w:ascii="Times New Roman" w:hAnsi="Times New Roman" w:cs="Times New Roman"/>
          <w:sz w:val="24"/>
          <w:szCs w:val="24"/>
        </w:rPr>
        <w:t>°С</w:t>
      </w:r>
      <w:proofErr w:type="gramEnd"/>
      <w:r w:rsidRPr="009E7F90">
        <w:rPr>
          <w:rFonts w:ascii="Times New Roman" w:hAnsi="Times New Roman" w:cs="Times New Roman"/>
          <w:sz w:val="24"/>
          <w:szCs w:val="24"/>
        </w:rPr>
        <w:t xml:space="preserve"> на севере до +6,7°С – на юго-востоке. Самый холодный месяц – январь. Продолжительность солнечного времени на территории  исчисляется примерно в 1800 часов (в Москве – 1575, в Сочи – 2185 часов). Почва прогревается и промерзает примерно до глубины 0,5-1 метр. </w:t>
      </w:r>
    </w:p>
    <w:p w:rsidR="004A4660" w:rsidRPr="009E7F90" w:rsidRDefault="004A4660"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Переход от зимы к весне начинается в марте.</w:t>
      </w:r>
    </w:p>
    <w:p w:rsidR="004A4660" w:rsidRPr="009E7F90" w:rsidRDefault="004A4660"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Лето продолжительное. Обычно стоит жаркая погода. Пасмурных дней мало. Осень, как и весна, непродолжительна. Поэтому мы учитываем сезонные особенности  в воспитательно-образовательном процессе (прогулки, наблюдения, опытно-экспериментальная деятельность проходит согласно этим изменениям).</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b/>
          <w:sz w:val="24"/>
          <w:szCs w:val="24"/>
        </w:rPr>
        <w:t>Осень.</w:t>
      </w:r>
      <w:r w:rsidRPr="009E7F90">
        <w:rPr>
          <w:rFonts w:ascii="Times New Roman" w:eastAsia="Calibri"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 xml:space="preserve">Привлекать к участию в сборе семян растений. </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b/>
          <w:sz w:val="24"/>
          <w:szCs w:val="24"/>
        </w:rPr>
        <w:t>Зима.</w:t>
      </w:r>
      <w:r w:rsidRPr="009E7F90">
        <w:rPr>
          <w:rFonts w:ascii="Times New Roman" w:eastAsia="Calibri" w:hAnsi="Times New Roman" w:cs="Times New Roman"/>
          <w:sz w:val="24"/>
          <w:szCs w:val="24"/>
        </w:rPr>
        <w:t xml:space="preserve"> Учить детей замечать изменения в природе, сравнивать осенний и зимний пейзажи. </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Наблюдать за поведением птиц на улице и в уголке природы.</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Рассматривать и сравнивать следы птиц на снегу. Оказывать помощь зимующим птицам, называть их.</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b/>
          <w:sz w:val="24"/>
          <w:szCs w:val="24"/>
        </w:rPr>
        <w:t>Весна.</w:t>
      </w:r>
      <w:r w:rsidRPr="009E7F90">
        <w:rPr>
          <w:rFonts w:ascii="Times New Roman" w:eastAsia="Calibri"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Рассказывать детям о том, что весной зацветают многие комнатные растения.</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 xml:space="preserve">Привлекать детей к работам в огороде и цветниках. </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b/>
          <w:sz w:val="24"/>
          <w:szCs w:val="24"/>
        </w:rPr>
        <w:t>Лето.</w:t>
      </w:r>
      <w:r w:rsidRPr="009E7F90">
        <w:rPr>
          <w:rFonts w:ascii="Times New Roman" w:eastAsia="Calibri"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4A4660" w:rsidRPr="009E7F90" w:rsidRDefault="004A4660"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4A4660" w:rsidRPr="009E7F90" w:rsidRDefault="004A4660" w:rsidP="009E7F90">
      <w:pPr>
        <w:ind w:firstLine="708"/>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9E7F90" w:rsidRPr="009E7F90" w:rsidRDefault="009E7F90" w:rsidP="009E7F90">
      <w:pPr>
        <w:jc w:val="both"/>
        <w:rPr>
          <w:rFonts w:ascii="Times New Roman" w:eastAsia="Calibri" w:hAnsi="Times New Roman" w:cs="Times New Roman"/>
          <w:sz w:val="24"/>
          <w:szCs w:val="24"/>
        </w:rPr>
      </w:pPr>
    </w:p>
    <w:p w:rsidR="009E7F90" w:rsidRPr="009E7F90" w:rsidRDefault="009E7F90" w:rsidP="009E7F90">
      <w:pPr>
        <w:jc w:val="both"/>
        <w:rPr>
          <w:rFonts w:ascii="Times New Roman" w:eastAsia="Calibri" w:hAnsi="Times New Roman" w:cs="Times New Roman"/>
          <w:sz w:val="24"/>
          <w:szCs w:val="24"/>
        </w:rPr>
      </w:pPr>
    </w:p>
    <w:p w:rsidR="005B168F" w:rsidRPr="009E7F90" w:rsidRDefault="005B168F" w:rsidP="009E7F90">
      <w:pPr>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lastRenderedPageBreak/>
        <w:t>Основной контингент родителей это военнослужащие, служащие железнодорожного транспорта, предприниматели и рабочие.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9"/>
        <w:gridCol w:w="3190"/>
        <w:gridCol w:w="3191"/>
      </w:tblGrid>
      <w:tr w:rsidR="005B168F" w:rsidRPr="009E7F90" w:rsidTr="003232BD">
        <w:tc>
          <w:tcPr>
            <w:tcW w:w="3190" w:type="dxa"/>
            <w:tcBorders>
              <w:top w:val="single" w:sz="4" w:space="0" w:color="auto"/>
              <w:left w:val="single" w:sz="4" w:space="0" w:color="auto"/>
              <w:bottom w:val="single" w:sz="4" w:space="0" w:color="auto"/>
              <w:right w:val="single" w:sz="4" w:space="0" w:color="auto"/>
            </w:tcBorders>
          </w:tcPr>
          <w:p w:rsidR="005B168F" w:rsidRPr="009E7F90" w:rsidRDefault="005B168F"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Статус</w:t>
            </w:r>
          </w:p>
        </w:tc>
        <w:tc>
          <w:tcPr>
            <w:tcW w:w="3190" w:type="dxa"/>
            <w:tcBorders>
              <w:top w:val="single" w:sz="4" w:space="0" w:color="auto"/>
              <w:left w:val="single" w:sz="4" w:space="0" w:color="auto"/>
              <w:bottom w:val="single" w:sz="4" w:space="0" w:color="auto"/>
              <w:right w:val="single" w:sz="4" w:space="0" w:color="auto"/>
            </w:tcBorders>
          </w:tcPr>
          <w:p w:rsidR="005B168F" w:rsidRPr="009E7F90" w:rsidRDefault="005B168F"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Отцы</w:t>
            </w:r>
          </w:p>
        </w:tc>
        <w:tc>
          <w:tcPr>
            <w:tcW w:w="3191" w:type="dxa"/>
            <w:tcBorders>
              <w:top w:val="single" w:sz="4" w:space="0" w:color="auto"/>
              <w:left w:val="single" w:sz="4" w:space="0" w:color="auto"/>
              <w:bottom w:val="single" w:sz="4" w:space="0" w:color="auto"/>
              <w:right w:val="single" w:sz="4" w:space="0" w:color="auto"/>
            </w:tcBorders>
          </w:tcPr>
          <w:p w:rsidR="005B168F" w:rsidRPr="009E7F90" w:rsidRDefault="005B168F"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Матери</w:t>
            </w:r>
          </w:p>
        </w:tc>
      </w:tr>
      <w:tr w:rsidR="005B168F" w:rsidRPr="009E7F90" w:rsidTr="003232BD">
        <w:tc>
          <w:tcPr>
            <w:tcW w:w="3190" w:type="dxa"/>
            <w:tcBorders>
              <w:top w:val="single" w:sz="4" w:space="0" w:color="auto"/>
              <w:left w:val="single" w:sz="4" w:space="0" w:color="auto"/>
              <w:bottom w:val="single" w:sz="4" w:space="0" w:color="auto"/>
              <w:right w:val="single" w:sz="4" w:space="0" w:color="auto"/>
            </w:tcBorders>
          </w:tcPr>
          <w:p w:rsidR="005B168F" w:rsidRPr="009E7F90" w:rsidRDefault="005B168F"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Служащие</w:t>
            </w:r>
          </w:p>
        </w:tc>
        <w:tc>
          <w:tcPr>
            <w:tcW w:w="3190" w:type="dxa"/>
            <w:tcBorders>
              <w:top w:val="single" w:sz="4" w:space="0" w:color="auto"/>
              <w:left w:val="single" w:sz="4" w:space="0" w:color="auto"/>
              <w:bottom w:val="single" w:sz="4" w:space="0" w:color="auto"/>
              <w:right w:val="single" w:sz="4" w:space="0" w:color="auto"/>
            </w:tcBorders>
          </w:tcPr>
          <w:p w:rsidR="005B168F" w:rsidRPr="009E7F90" w:rsidRDefault="009E7F90"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8</w:t>
            </w:r>
          </w:p>
        </w:tc>
        <w:tc>
          <w:tcPr>
            <w:tcW w:w="3191" w:type="dxa"/>
            <w:tcBorders>
              <w:top w:val="single" w:sz="4" w:space="0" w:color="auto"/>
              <w:left w:val="single" w:sz="4" w:space="0" w:color="auto"/>
              <w:bottom w:val="single" w:sz="4" w:space="0" w:color="auto"/>
              <w:right w:val="single" w:sz="4" w:space="0" w:color="auto"/>
            </w:tcBorders>
          </w:tcPr>
          <w:p w:rsidR="005B168F" w:rsidRPr="009E7F90" w:rsidRDefault="009E7F90"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6</w:t>
            </w:r>
          </w:p>
        </w:tc>
      </w:tr>
      <w:tr w:rsidR="005B168F" w:rsidRPr="009E7F90" w:rsidTr="003232BD">
        <w:tc>
          <w:tcPr>
            <w:tcW w:w="3190" w:type="dxa"/>
            <w:tcBorders>
              <w:top w:val="single" w:sz="4" w:space="0" w:color="auto"/>
              <w:left w:val="single" w:sz="4" w:space="0" w:color="auto"/>
              <w:bottom w:val="single" w:sz="4" w:space="0" w:color="auto"/>
              <w:right w:val="single" w:sz="4" w:space="0" w:color="auto"/>
            </w:tcBorders>
          </w:tcPr>
          <w:p w:rsidR="005B168F" w:rsidRPr="009E7F90" w:rsidRDefault="005B168F"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Рабочие</w:t>
            </w:r>
          </w:p>
        </w:tc>
        <w:tc>
          <w:tcPr>
            <w:tcW w:w="3190" w:type="dxa"/>
            <w:tcBorders>
              <w:top w:val="single" w:sz="4" w:space="0" w:color="auto"/>
              <w:left w:val="single" w:sz="4" w:space="0" w:color="auto"/>
              <w:bottom w:val="single" w:sz="4" w:space="0" w:color="auto"/>
              <w:right w:val="single" w:sz="4" w:space="0" w:color="auto"/>
            </w:tcBorders>
          </w:tcPr>
          <w:p w:rsidR="005B168F" w:rsidRPr="009E7F90" w:rsidRDefault="009E7F90"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18</w:t>
            </w:r>
          </w:p>
        </w:tc>
        <w:tc>
          <w:tcPr>
            <w:tcW w:w="3191" w:type="dxa"/>
            <w:tcBorders>
              <w:top w:val="single" w:sz="4" w:space="0" w:color="auto"/>
              <w:left w:val="single" w:sz="4" w:space="0" w:color="auto"/>
              <w:bottom w:val="single" w:sz="4" w:space="0" w:color="auto"/>
              <w:right w:val="single" w:sz="4" w:space="0" w:color="auto"/>
            </w:tcBorders>
          </w:tcPr>
          <w:p w:rsidR="005B168F" w:rsidRPr="009E7F90" w:rsidRDefault="009E7F90"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13</w:t>
            </w:r>
            <w:r w:rsidR="005B168F" w:rsidRPr="009E7F90">
              <w:rPr>
                <w:rFonts w:ascii="Times New Roman" w:hAnsi="Times New Roman" w:cs="Times New Roman"/>
                <w:sz w:val="24"/>
                <w:szCs w:val="24"/>
                <w:lang w:eastAsia="en-US"/>
              </w:rPr>
              <w:t xml:space="preserve"> </w:t>
            </w:r>
          </w:p>
        </w:tc>
      </w:tr>
      <w:tr w:rsidR="005B168F" w:rsidRPr="009E7F90" w:rsidTr="003232BD">
        <w:tc>
          <w:tcPr>
            <w:tcW w:w="3190" w:type="dxa"/>
            <w:tcBorders>
              <w:top w:val="single" w:sz="4" w:space="0" w:color="auto"/>
              <w:left w:val="single" w:sz="4" w:space="0" w:color="auto"/>
              <w:bottom w:val="single" w:sz="4" w:space="0" w:color="auto"/>
              <w:right w:val="single" w:sz="4" w:space="0" w:color="auto"/>
            </w:tcBorders>
          </w:tcPr>
          <w:p w:rsidR="005B168F" w:rsidRPr="009E7F90" w:rsidRDefault="005B168F"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Бизнесмены</w:t>
            </w:r>
          </w:p>
        </w:tc>
        <w:tc>
          <w:tcPr>
            <w:tcW w:w="3190" w:type="dxa"/>
            <w:tcBorders>
              <w:top w:val="single" w:sz="4" w:space="0" w:color="auto"/>
              <w:left w:val="single" w:sz="4" w:space="0" w:color="auto"/>
              <w:bottom w:val="single" w:sz="4" w:space="0" w:color="auto"/>
              <w:right w:val="single" w:sz="4" w:space="0" w:color="auto"/>
            </w:tcBorders>
          </w:tcPr>
          <w:p w:rsidR="005B168F" w:rsidRPr="009E7F90" w:rsidRDefault="009E7F90"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4</w:t>
            </w:r>
          </w:p>
        </w:tc>
        <w:tc>
          <w:tcPr>
            <w:tcW w:w="3191" w:type="dxa"/>
            <w:tcBorders>
              <w:top w:val="single" w:sz="4" w:space="0" w:color="auto"/>
              <w:left w:val="single" w:sz="4" w:space="0" w:color="auto"/>
              <w:bottom w:val="single" w:sz="4" w:space="0" w:color="auto"/>
              <w:right w:val="single" w:sz="4" w:space="0" w:color="auto"/>
            </w:tcBorders>
          </w:tcPr>
          <w:p w:rsidR="005B168F" w:rsidRPr="009E7F90" w:rsidRDefault="009E7F90"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4</w:t>
            </w:r>
          </w:p>
        </w:tc>
      </w:tr>
      <w:tr w:rsidR="005B168F" w:rsidRPr="009E7F90" w:rsidTr="003232BD">
        <w:tc>
          <w:tcPr>
            <w:tcW w:w="3190" w:type="dxa"/>
            <w:tcBorders>
              <w:top w:val="single" w:sz="4" w:space="0" w:color="auto"/>
              <w:left w:val="single" w:sz="4" w:space="0" w:color="auto"/>
              <w:bottom w:val="single" w:sz="4" w:space="0" w:color="auto"/>
              <w:right w:val="single" w:sz="4" w:space="0" w:color="auto"/>
            </w:tcBorders>
          </w:tcPr>
          <w:p w:rsidR="005B168F" w:rsidRPr="009E7F90" w:rsidRDefault="005B168F" w:rsidP="009E7F90">
            <w:pPr>
              <w:spacing w:after="0" w:line="240" w:lineRule="auto"/>
              <w:jc w:val="both"/>
              <w:rPr>
                <w:rFonts w:ascii="Times New Roman" w:hAnsi="Times New Roman" w:cs="Times New Roman"/>
                <w:sz w:val="24"/>
                <w:szCs w:val="24"/>
                <w:lang w:eastAsia="en-US"/>
              </w:rPr>
            </w:pPr>
            <w:proofErr w:type="gramStart"/>
            <w:r w:rsidRPr="009E7F90">
              <w:rPr>
                <w:rFonts w:ascii="Times New Roman" w:hAnsi="Times New Roman" w:cs="Times New Roman"/>
                <w:sz w:val="24"/>
                <w:szCs w:val="24"/>
                <w:lang w:eastAsia="en-US"/>
              </w:rPr>
              <w:t>Занятые</w:t>
            </w:r>
            <w:proofErr w:type="gramEnd"/>
            <w:r w:rsidRPr="009E7F90">
              <w:rPr>
                <w:rFonts w:ascii="Times New Roman" w:hAnsi="Times New Roman" w:cs="Times New Roman"/>
                <w:sz w:val="24"/>
                <w:szCs w:val="24"/>
                <w:lang w:eastAsia="en-US"/>
              </w:rPr>
              <w:t xml:space="preserve"> домашним хозяйством</w:t>
            </w:r>
          </w:p>
        </w:tc>
        <w:tc>
          <w:tcPr>
            <w:tcW w:w="3190" w:type="dxa"/>
            <w:tcBorders>
              <w:top w:val="single" w:sz="4" w:space="0" w:color="auto"/>
              <w:left w:val="single" w:sz="4" w:space="0" w:color="auto"/>
              <w:bottom w:val="single" w:sz="4" w:space="0" w:color="auto"/>
              <w:right w:val="single" w:sz="4" w:space="0" w:color="auto"/>
            </w:tcBorders>
          </w:tcPr>
          <w:p w:rsidR="005B168F" w:rsidRPr="009E7F90" w:rsidRDefault="009E7F90"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0</w:t>
            </w:r>
          </w:p>
        </w:tc>
        <w:tc>
          <w:tcPr>
            <w:tcW w:w="3191" w:type="dxa"/>
            <w:tcBorders>
              <w:top w:val="single" w:sz="4" w:space="0" w:color="auto"/>
              <w:left w:val="single" w:sz="4" w:space="0" w:color="auto"/>
              <w:bottom w:val="single" w:sz="4" w:space="0" w:color="auto"/>
              <w:right w:val="single" w:sz="4" w:space="0" w:color="auto"/>
            </w:tcBorders>
          </w:tcPr>
          <w:p w:rsidR="005B168F" w:rsidRPr="009E7F90" w:rsidRDefault="009E7F90" w:rsidP="009E7F90">
            <w:pPr>
              <w:spacing w:after="0" w:line="240" w:lineRule="auto"/>
              <w:jc w:val="both"/>
              <w:rPr>
                <w:rFonts w:ascii="Times New Roman" w:hAnsi="Times New Roman" w:cs="Times New Roman"/>
                <w:sz w:val="24"/>
                <w:szCs w:val="24"/>
                <w:lang w:eastAsia="en-US"/>
              </w:rPr>
            </w:pPr>
            <w:r w:rsidRPr="009E7F90">
              <w:rPr>
                <w:rFonts w:ascii="Times New Roman" w:hAnsi="Times New Roman" w:cs="Times New Roman"/>
                <w:sz w:val="24"/>
                <w:szCs w:val="24"/>
                <w:lang w:eastAsia="en-US"/>
              </w:rPr>
              <w:t>7</w:t>
            </w:r>
            <w:r w:rsidR="005B168F" w:rsidRPr="009E7F90">
              <w:rPr>
                <w:rFonts w:ascii="Times New Roman" w:hAnsi="Times New Roman" w:cs="Times New Roman"/>
                <w:sz w:val="24"/>
                <w:szCs w:val="24"/>
                <w:lang w:eastAsia="en-US"/>
              </w:rPr>
              <w:t xml:space="preserve"> </w:t>
            </w:r>
          </w:p>
        </w:tc>
      </w:tr>
    </w:tbl>
    <w:p w:rsidR="005B168F" w:rsidRPr="009E7F90" w:rsidRDefault="005B168F" w:rsidP="009E7F90">
      <w:pPr>
        <w:spacing w:after="0" w:line="240" w:lineRule="auto"/>
        <w:jc w:val="both"/>
        <w:outlineLvl w:val="0"/>
        <w:rPr>
          <w:rFonts w:ascii="Times New Roman" w:hAnsi="Times New Roman" w:cs="Times New Roman"/>
          <w:bCs/>
          <w:iCs/>
          <w:sz w:val="24"/>
          <w:szCs w:val="24"/>
        </w:rPr>
      </w:pPr>
    </w:p>
    <w:p w:rsidR="00B95872" w:rsidRPr="009E7F90" w:rsidRDefault="00B95872" w:rsidP="009E7F90">
      <w:pPr>
        <w:spacing w:after="0" w:line="240" w:lineRule="auto"/>
        <w:jc w:val="both"/>
        <w:outlineLvl w:val="0"/>
        <w:rPr>
          <w:rFonts w:ascii="Times New Roman" w:hAnsi="Times New Roman" w:cs="Times New Roman"/>
          <w:bCs/>
          <w:iCs/>
          <w:sz w:val="24"/>
          <w:szCs w:val="24"/>
        </w:rPr>
      </w:pPr>
    </w:p>
    <w:p w:rsidR="005B168F" w:rsidRPr="009E7F90" w:rsidRDefault="005B168F" w:rsidP="009E7F90">
      <w:pPr>
        <w:spacing w:after="0" w:line="240" w:lineRule="auto"/>
        <w:jc w:val="both"/>
        <w:outlineLvl w:val="0"/>
        <w:rPr>
          <w:rFonts w:ascii="Times New Roman" w:hAnsi="Times New Roman" w:cs="Times New Roman"/>
          <w:bCs/>
          <w:iCs/>
          <w:sz w:val="24"/>
          <w:szCs w:val="24"/>
        </w:rPr>
      </w:pPr>
      <w:r w:rsidRPr="009E7F90">
        <w:rPr>
          <w:rFonts w:ascii="Times New Roman" w:hAnsi="Times New Roman" w:cs="Times New Roman"/>
          <w:bCs/>
          <w:iCs/>
          <w:sz w:val="24"/>
          <w:szCs w:val="24"/>
        </w:rPr>
        <w:t>Сведения о семьях воспитанников</w:t>
      </w:r>
    </w:p>
    <w:p w:rsidR="005B168F" w:rsidRPr="009E7F90" w:rsidRDefault="005B168F" w:rsidP="009E7F90">
      <w:pPr>
        <w:spacing w:after="0" w:line="240" w:lineRule="auto"/>
        <w:jc w:val="both"/>
        <w:rPr>
          <w:rFonts w:ascii="Times New Roman" w:hAnsi="Times New Roman" w:cs="Times New Roman"/>
          <w:sz w:val="24"/>
          <w:szCs w:val="24"/>
        </w:rPr>
      </w:pPr>
    </w:p>
    <w:tbl>
      <w:tblPr>
        <w:tblW w:w="9678"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030"/>
        <w:gridCol w:w="993"/>
        <w:gridCol w:w="993"/>
        <w:gridCol w:w="992"/>
        <w:gridCol w:w="992"/>
        <w:gridCol w:w="1701"/>
        <w:gridCol w:w="1559"/>
      </w:tblGrid>
      <w:tr w:rsidR="005B168F" w:rsidRPr="009E7F90" w:rsidTr="003232BD">
        <w:trPr>
          <w:trHeight w:val="581"/>
          <w:jc w:val="center"/>
        </w:trPr>
        <w:tc>
          <w:tcPr>
            <w:tcW w:w="1418" w:type="dxa"/>
            <w:vMerge w:val="restart"/>
          </w:tcPr>
          <w:p w:rsidR="005B168F" w:rsidRPr="009E7F90" w:rsidRDefault="005B168F" w:rsidP="009E7F90">
            <w:pPr>
              <w:spacing w:after="0"/>
              <w:jc w:val="both"/>
              <w:rPr>
                <w:rFonts w:ascii="Times New Roman" w:hAnsi="Times New Roman" w:cs="Times New Roman"/>
                <w:sz w:val="24"/>
                <w:szCs w:val="24"/>
              </w:rPr>
            </w:pPr>
          </w:p>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Группа</w:t>
            </w:r>
          </w:p>
          <w:p w:rsidR="005B168F" w:rsidRPr="009E7F90" w:rsidRDefault="005B168F" w:rsidP="009E7F90">
            <w:pPr>
              <w:spacing w:after="0"/>
              <w:jc w:val="both"/>
              <w:rPr>
                <w:rFonts w:ascii="Times New Roman" w:hAnsi="Times New Roman" w:cs="Times New Roman"/>
                <w:sz w:val="24"/>
                <w:szCs w:val="24"/>
              </w:rPr>
            </w:pPr>
          </w:p>
        </w:tc>
        <w:tc>
          <w:tcPr>
            <w:tcW w:w="1030" w:type="dxa"/>
            <w:vMerge w:val="restart"/>
          </w:tcPr>
          <w:p w:rsidR="005B168F" w:rsidRPr="009E7F90" w:rsidRDefault="005B168F" w:rsidP="009E7F90">
            <w:pPr>
              <w:spacing w:after="0"/>
              <w:jc w:val="both"/>
              <w:rPr>
                <w:rFonts w:ascii="Times New Roman" w:hAnsi="Times New Roman" w:cs="Times New Roman"/>
                <w:sz w:val="24"/>
                <w:szCs w:val="24"/>
              </w:rPr>
            </w:pPr>
          </w:p>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Полная семья</w:t>
            </w:r>
          </w:p>
          <w:p w:rsidR="005B168F" w:rsidRPr="009E7F90" w:rsidRDefault="005B168F" w:rsidP="009E7F90">
            <w:pPr>
              <w:spacing w:after="0"/>
              <w:jc w:val="both"/>
              <w:rPr>
                <w:rFonts w:ascii="Times New Roman" w:hAnsi="Times New Roman" w:cs="Times New Roman"/>
                <w:sz w:val="24"/>
                <w:szCs w:val="24"/>
              </w:rPr>
            </w:pPr>
          </w:p>
        </w:tc>
        <w:tc>
          <w:tcPr>
            <w:tcW w:w="993" w:type="dxa"/>
            <w:vMerge w:val="restart"/>
          </w:tcPr>
          <w:p w:rsidR="005B168F" w:rsidRPr="009E7F90" w:rsidRDefault="005B168F" w:rsidP="009E7F90">
            <w:pPr>
              <w:spacing w:after="0"/>
              <w:jc w:val="both"/>
              <w:rPr>
                <w:rFonts w:ascii="Times New Roman" w:hAnsi="Times New Roman" w:cs="Times New Roman"/>
                <w:sz w:val="24"/>
                <w:szCs w:val="24"/>
              </w:rPr>
            </w:pPr>
          </w:p>
          <w:p w:rsidR="005B168F" w:rsidRPr="009E7F90" w:rsidRDefault="005B168F" w:rsidP="009E7F90">
            <w:pPr>
              <w:spacing w:after="0"/>
              <w:jc w:val="both"/>
              <w:rPr>
                <w:rFonts w:ascii="Times New Roman" w:hAnsi="Times New Roman" w:cs="Times New Roman"/>
                <w:sz w:val="24"/>
                <w:szCs w:val="24"/>
              </w:rPr>
            </w:pPr>
            <w:proofErr w:type="spellStart"/>
            <w:proofErr w:type="gramStart"/>
            <w:r w:rsidRPr="009E7F90">
              <w:rPr>
                <w:rFonts w:ascii="Times New Roman" w:hAnsi="Times New Roman" w:cs="Times New Roman"/>
                <w:sz w:val="24"/>
                <w:szCs w:val="24"/>
              </w:rPr>
              <w:t>Непол-ная</w:t>
            </w:r>
            <w:proofErr w:type="spellEnd"/>
            <w:proofErr w:type="gramEnd"/>
            <w:r w:rsidRPr="009E7F90">
              <w:rPr>
                <w:rFonts w:ascii="Times New Roman" w:hAnsi="Times New Roman" w:cs="Times New Roman"/>
                <w:sz w:val="24"/>
                <w:szCs w:val="24"/>
              </w:rPr>
              <w:t xml:space="preserve"> семья</w:t>
            </w:r>
          </w:p>
          <w:p w:rsidR="005B168F" w:rsidRPr="009E7F90" w:rsidRDefault="005B168F" w:rsidP="009E7F90">
            <w:pPr>
              <w:spacing w:after="0"/>
              <w:jc w:val="both"/>
              <w:rPr>
                <w:rFonts w:ascii="Times New Roman" w:hAnsi="Times New Roman" w:cs="Times New Roman"/>
                <w:sz w:val="24"/>
                <w:szCs w:val="24"/>
              </w:rPr>
            </w:pPr>
          </w:p>
        </w:tc>
        <w:tc>
          <w:tcPr>
            <w:tcW w:w="1985" w:type="dxa"/>
            <w:gridSpan w:val="2"/>
          </w:tcPr>
          <w:p w:rsidR="005B168F" w:rsidRPr="009E7F90" w:rsidRDefault="005B168F" w:rsidP="009E7F90">
            <w:pPr>
              <w:spacing w:after="0"/>
              <w:jc w:val="both"/>
              <w:rPr>
                <w:rFonts w:ascii="Times New Roman" w:hAnsi="Times New Roman" w:cs="Times New Roman"/>
                <w:sz w:val="24"/>
                <w:szCs w:val="24"/>
              </w:rPr>
            </w:pPr>
          </w:p>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Воспитывает</w:t>
            </w:r>
          </w:p>
        </w:tc>
        <w:tc>
          <w:tcPr>
            <w:tcW w:w="992" w:type="dxa"/>
            <w:vMerge w:val="restart"/>
          </w:tcPr>
          <w:p w:rsidR="005B168F" w:rsidRPr="009E7F90" w:rsidRDefault="005B168F" w:rsidP="009E7F90">
            <w:pPr>
              <w:spacing w:after="0"/>
              <w:jc w:val="both"/>
              <w:rPr>
                <w:rFonts w:ascii="Times New Roman" w:hAnsi="Times New Roman" w:cs="Times New Roman"/>
                <w:sz w:val="24"/>
                <w:szCs w:val="24"/>
              </w:rPr>
            </w:pPr>
          </w:p>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Мать - одиночка</w:t>
            </w:r>
          </w:p>
          <w:p w:rsidR="005B168F" w:rsidRPr="009E7F90" w:rsidRDefault="005B168F" w:rsidP="009E7F90">
            <w:pPr>
              <w:spacing w:after="0"/>
              <w:jc w:val="both"/>
              <w:rPr>
                <w:rFonts w:ascii="Times New Roman" w:hAnsi="Times New Roman" w:cs="Times New Roman"/>
                <w:sz w:val="24"/>
                <w:szCs w:val="24"/>
              </w:rPr>
            </w:pPr>
          </w:p>
        </w:tc>
        <w:tc>
          <w:tcPr>
            <w:tcW w:w="3260" w:type="dxa"/>
            <w:gridSpan w:val="2"/>
          </w:tcPr>
          <w:p w:rsidR="005B168F" w:rsidRPr="009E7F90" w:rsidRDefault="005B168F" w:rsidP="009E7F90">
            <w:pPr>
              <w:spacing w:after="0"/>
              <w:jc w:val="both"/>
              <w:rPr>
                <w:rFonts w:ascii="Times New Roman" w:hAnsi="Times New Roman" w:cs="Times New Roman"/>
                <w:sz w:val="24"/>
                <w:szCs w:val="24"/>
              </w:rPr>
            </w:pPr>
          </w:p>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Образование родителей</w:t>
            </w:r>
          </w:p>
          <w:p w:rsidR="005B168F" w:rsidRPr="009E7F90" w:rsidRDefault="005B168F" w:rsidP="009E7F90">
            <w:pPr>
              <w:spacing w:after="0"/>
              <w:jc w:val="both"/>
              <w:rPr>
                <w:rFonts w:ascii="Times New Roman" w:hAnsi="Times New Roman" w:cs="Times New Roman"/>
                <w:sz w:val="24"/>
                <w:szCs w:val="24"/>
              </w:rPr>
            </w:pPr>
          </w:p>
        </w:tc>
      </w:tr>
      <w:tr w:rsidR="005B168F" w:rsidRPr="009E7F90" w:rsidTr="003232BD">
        <w:trPr>
          <w:trHeight w:val="640"/>
          <w:jc w:val="center"/>
        </w:trPr>
        <w:tc>
          <w:tcPr>
            <w:tcW w:w="1418" w:type="dxa"/>
            <w:vMerge/>
          </w:tcPr>
          <w:p w:rsidR="005B168F" w:rsidRPr="009E7F90" w:rsidRDefault="005B168F" w:rsidP="009E7F90">
            <w:pPr>
              <w:spacing w:after="0"/>
              <w:jc w:val="both"/>
              <w:rPr>
                <w:rFonts w:ascii="Times New Roman" w:hAnsi="Times New Roman" w:cs="Times New Roman"/>
                <w:sz w:val="24"/>
                <w:szCs w:val="24"/>
              </w:rPr>
            </w:pPr>
          </w:p>
        </w:tc>
        <w:tc>
          <w:tcPr>
            <w:tcW w:w="1030" w:type="dxa"/>
            <w:vMerge/>
          </w:tcPr>
          <w:p w:rsidR="005B168F" w:rsidRPr="009E7F90" w:rsidRDefault="005B168F" w:rsidP="009E7F90">
            <w:pPr>
              <w:spacing w:after="0"/>
              <w:jc w:val="both"/>
              <w:rPr>
                <w:rFonts w:ascii="Times New Roman" w:hAnsi="Times New Roman" w:cs="Times New Roman"/>
                <w:sz w:val="24"/>
                <w:szCs w:val="24"/>
              </w:rPr>
            </w:pPr>
          </w:p>
        </w:tc>
        <w:tc>
          <w:tcPr>
            <w:tcW w:w="993" w:type="dxa"/>
            <w:vMerge/>
          </w:tcPr>
          <w:p w:rsidR="005B168F" w:rsidRPr="009E7F90" w:rsidRDefault="005B168F" w:rsidP="009E7F90">
            <w:pPr>
              <w:spacing w:after="0"/>
              <w:jc w:val="both"/>
              <w:rPr>
                <w:rFonts w:ascii="Times New Roman" w:hAnsi="Times New Roman" w:cs="Times New Roman"/>
                <w:sz w:val="24"/>
                <w:szCs w:val="24"/>
              </w:rPr>
            </w:pPr>
          </w:p>
        </w:tc>
        <w:tc>
          <w:tcPr>
            <w:tcW w:w="993" w:type="dxa"/>
          </w:tcPr>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мать</w:t>
            </w:r>
          </w:p>
        </w:tc>
        <w:tc>
          <w:tcPr>
            <w:tcW w:w="992" w:type="dxa"/>
          </w:tcPr>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отец</w:t>
            </w:r>
          </w:p>
        </w:tc>
        <w:tc>
          <w:tcPr>
            <w:tcW w:w="992" w:type="dxa"/>
            <w:vMerge/>
          </w:tcPr>
          <w:p w:rsidR="005B168F" w:rsidRPr="009E7F90" w:rsidRDefault="005B168F" w:rsidP="009E7F90">
            <w:pPr>
              <w:spacing w:after="0"/>
              <w:jc w:val="both"/>
              <w:rPr>
                <w:rFonts w:ascii="Times New Roman" w:hAnsi="Times New Roman" w:cs="Times New Roman"/>
                <w:sz w:val="24"/>
                <w:szCs w:val="24"/>
              </w:rPr>
            </w:pPr>
          </w:p>
        </w:tc>
        <w:tc>
          <w:tcPr>
            <w:tcW w:w="1701" w:type="dxa"/>
          </w:tcPr>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мать</w:t>
            </w:r>
          </w:p>
        </w:tc>
        <w:tc>
          <w:tcPr>
            <w:tcW w:w="1559" w:type="dxa"/>
          </w:tcPr>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отец</w:t>
            </w:r>
          </w:p>
        </w:tc>
      </w:tr>
      <w:tr w:rsidR="005B168F" w:rsidRPr="009E7F90" w:rsidTr="003232BD">
        <w:trPr>
          <w:trHeight w:val="816"/>
          <w:jc w:val="center"/>
        </w:trPr>
        <w:tc>
          <w:tcPr>
            <w:tcW w:w="1418" w:type="dxa"/>
          </w:tcPr>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Средняя</w:t>
            </w:r>
          </w:p>
        </w:tc>
        <w:tc>
          <w:tcPr>
            <w:tcW w:w="1030" w:type="dxa"/>
          </w:tcPr>
          <w:p w:rsidR="005B168F" w:rsidRPr="009E7F90" w:rsidRDefault="009E7F90"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27</w:t>
            </w:r>
          </w:p>
        </w:tc>
        <w:tc>
          <w:tcPr>
            <w:tcW w:w="993" w:type="dxa"/>
          </w:tcPr>
          <w:p w:rsidR="005B168F" w:rsidRPr="009E7F90" w:rsidRDefault="009E7F90"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3</w:t>
            </w:r>
          </w:p>
        </w:tc>
        <w:tc>
          <w:tcPr>
            <w:tcW w:w="993" w:type="dxa"/>
          </w:tcPr>
          <w:p w:rsidR="005B168F" w:rsidRPr="009E7F90" w:rsidRDefault="009E7F90"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30</w:t>
            </w:r>
          </w:p>
        </w:tc>
        <w:tc>
          <w:tcPr>
            <w:tcW w:w="992" w:type="dxa"/>
          </w:tcPr>
          <w:p w:rsidR="005B168F" w:rsidRPr="009E7F90" w:rsidRDefault="009E7F90"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30</w:t>
            </w:r>
          </w:p>
        </w:tc>
        <w:tc>
          <w:tcPr>
            <w:tcW w:w="992" w:type="dxa"/>
          </w:tcPr>
          <w:p w:rsidR="005B168F" w:rsidRPr="009E7F90" w:rsidRDefault="009E7F90"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1701" w:type="dxa"/>
          </w:tcPr>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 xml:space="preserve">Ср. – </w:t>
            </w:r>
            <w:r w:rsidR="009E7F90" w:rsidRPr="009E7F90">
              <w:rPr>
                <w:rFonts w:ascii="Times New Roman" w:hAnsi="Times New Roman" w:cs="Times New Roman"/>
                <w:sz w:val="24"/>
                <w:szCs w:val="24"/>
              </w:rPr>
              <w:t>0</w:t>
            </w:r>
          </w:p>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 xml:space="preserve">Ср. </w:t>
            </w:r>
            <w:proofErr w:type="gramStart"/>
            <w:r w:rsidRPr="009E7F90">
              <w:rPr>
                <w:rFonts w:ascii="Times New Roman" w:hAnsi="Times New Roman" w:cs="Times New Roman"/>
                <w:sz w:val="24"/>
                <w:szCs w:val="24"/>
              </w:rPr>
              <w:t>спец</w:t>
            </w:r>
            <w:proofErr w:type="gramEnd"/>
            <w:r w:rsidRPr="009E7F90">
              <w:rPr>
                <w:rFonts w:ascii="Times New Roman" w:hAnsi="Times New Roman" w:cs="Times New Roman"/>
                <w:sz w:val="24"/>
                <w:szCs w:val="24"/>
              </w:rPr>
              <w:t>.-</w:t>
            </w:r>
            <w:r w:rsidR="009E7F90" w:rsidRPr="009E7F90">
              <w:rPr>
                <w:rFonts w:ascii="Times New Roman" w:hAnsi="Times New Roman" w:cs="Times New Roman"/>
                <w:sz w:val="24"/>
                <w:szCs w:val="24"/>
              </w:rPr>
              <w:t>18</w:t>
            </w:r>
          </w:p>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Высшее -</w:t>
            </w:r>
            <w:r w:rsidR="009E7F90" w:rsidRPr="009E7F90">
              <w:rPr>
                <w:rFonts w:ascii="Times New Roman" w:hAnsi="Times New Roman" w:cs="Times New Roman"/>
                <w:sz w:val="24"/>
                <w:szCs w:val="24"/>
              </w:rPr>
              <w:t>12</w:t>
            </w:r>
          </w:p>
        </w:tc>
        <w:tc>
          <w:tcPr>
            <w:tcW w:w="1559" w:type="dxa"/>
          </w:tcPr>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 xml:space="preserve">Ср. – </w:t>
            </w:r>
            <w:r w:rsidR="009E7F90" w:rsidRPr="009E7F90">
              <w:rPr>
                <w:rFonts w:ascii="Times New Roman" w:hAnsi="Times New Roman" w:cs="Times New Roman"/>
                <w:sz w:val="24"/>
                <w:szCs w:val="24"/>
              </w:rPr>
              <w:t>1</w:t>
            </w:r>
          </w:p>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 xml:space="preserve">Ср. </w:t>
            </w:r>
            <w:proofErr w:type="gramStart"/>
            <w:r w:rsidRPr="009E7F90">
              <w:rPr>
                <w:rFonts w:ascii="Times New Roman" w:hAnsi="Times New Roman" w:cs="Times New Roman"/>
                <w:sz w:val="24"/>
                <w:szCs w:val="24"/>
              </w:rPr>
              <w:t>спец</w:t>
            </w:r>
            <w:proofErr w:type="gramEnd"/>
            <w:r w:rsidRPr="009E7F90">
              <w:rPr>
                <w:rFonts w:ascii="Times New Roman" w:hAnsi="Times New Roman" w:cs="Times New Roman"/>
                <w:sz w:val="24"/>
                <w:szCs w:val="24"/>
              </w:rPr>
              <w:t>.-</w:t>
            </w:r>
            <w:r w:rsidR="009E7F90" w:rsidRPr="009E7F90">
              <w:rPr>
                <w:rFonts w:ascii="Times New Roman" w:hAnsi="Times New Roman" w:cs="Times New Roman"/>
                <w:sz w:val="24"/>
                <w:szCs w:val="24"/>
              </w:rPr>
              <w:t>16</w:t>
            </w:r>
          </w:p>
          <w:p w:rsidR="005B168F" w:rsidRPr="009E7F90" w:rsidRDefault="005B1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Высшее -</w:t>
            </w:r>
            <w:r w:rsidR="009E7F90" w:rsidRPr="009E7F90">
              <w:rPr>
                <w:rFonts w:ascii="Times New Roman" w:hAnsi="Times New Roman" w:cs="Times New Roman"/>
                <w:sz w:val="24"/>
                <w:szCs w:val="24"/>
              </w:rPr>
              <w:t>13</w:t>
            </w:r>
          </w:p>
        </w:tc>
      </w:tr>
    </w:tbl>
    <w:p w:rsidR="005B168F" w:rsidRPr="009E7F90" w:rsidRDefault="005B168F" w:rsidP="009E7F90">
      <w:pPr>
        <w:jc w:val="both"/>
        <w:rPr>
          <w:rFonts w:ascii="Times New Roman" w:eastAsia="Calibri" w:hAnsi="Times New Roman" w:cs="Times New Roman"/>
          <w:sz w:val="24"/>
          <w:szCs w:val="24"/>
        </w:rPr>
      </w:pPr>
      <w:proofErr w:type="spellStart"/>
      <w:r w:rsidRPr="009E7F90">
        <w:rPr>
          <w:rFonts w:ascii="Times New Roman" w:eastAsia="Calibri" w:hAnsi="Times New Roman" w:cs="Times New Roman"/>
          <w:sz w:val="24"/>
          <w:szCs w:val="24"/>
        </w:rPr>
        <w:t>Национнальный</w:t>
      </w:r>
      <w:proofErr w:type="spellEnd"/>
      <w:r w:rsidRPr="009E7F90">
        <w:rPr>
          <w:rFonts w:ascii="Times New Roman" w:eastAsia="Calibri" w:hAnsi="Times New Roman" w:cs="Times New Roman"/>
          <w:sz w:val="24"/>
          <w:szCs w:val="24"/>
        </w:rPr>
        <w:t xml:space="preserve"> состав - 100%русские. </w:t>
      </w:r>
    </w:p>
    <w:p w:rsidR="005B168F" w:rsidRPr="009E7F90" w:rsidRDefault="005B168F" w:rsidP="009E7F90">
      <w:pPr>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Педагоги строят свою работу по воспитанию и обучению в тесном контакте с семьей.</w:t>
      </w:r>
    </w:p>
    <w:p w:rsidR="005B168F" w:rsidRPr="009E7F90" w:rsidRDefault="005B168F" w:rsidP="009E7F90">
      <w:pPr>
        <w:ind w:firstLine="708"/>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Группы здоровья</w:t>
      </w:r>
    </w:p>
    <w:tbl>
      <w:tblPr>
        <w:tblStyle w:val="af2"/>
        <w:tblW w:w="0" w:type="auto"/>
        <w:tblLook w:val="04A0"/>
      </w:tblPr>
      <w:tblGrid>
        <w:gridCol w:w="3190"/>
        <w:gridCol w:w="3190"/>
        <w:gridCol w:w="3190"/>
      </w:tblGrid>
      <w:tr w:rsidR="005B168F" w:rsidRPr="009E7F90" w:rsidTr="005B168F">
        <w:tc>
          <w:tcPr>
            <w:tcW w:w="3190" w:type="dxa"/>
          </w:tcPr>
          <w:p w:rsidR="005B168F" w:rsidRPr="009E7F90" w:rsidRDefault="005B168F" w:rsidP="009E7F90">
            <w:pPr>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1 гр.</w:t>
            </w:r>
          </w:p>
        </w:tc>
        <w:tc>
          <w:tcPr>
            <w:tcW w:w="3190" w:type="dxa"/>
          </w:tcPr>
          <w:p w:rsidR="005B168F" w:rsidRPr="009E7F90" w:rsidRDefault="005B168F" w:rsidP="009E7F90">
            <w:pPr>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2гр.</w:t>
            </w:r>
          </w:p>
        </w:tc>
        <w:tc>
          <w:tcPr>
            <w:tcW w:w="3190" w:type="dxa"/>
          </w:tcPr>
          <w:p w:rsidR="005B168F" w:rsidRPr="009E7F90" w:rsidRDefault="005B168F" w:rsidP="009E7F90">
            <w:pPr>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3гр.</w:t>
            </w:r>
          </w:p>
        </w:tc>
      </w:tr>
      <w:tr w:rsidR="005B168F" w:rsidRPr="009E7F90" w:rsidTr="005B168F">
        <w:tc>
          <w:tcPr>
            <w:tcW w:w="3190" w:type="dxa"/>
          </w:tcPr>
          <w:p w:rsidR="005B168F" w:rsidRPr="009E7F90" w:rsidRDefault="009E7F90" w:rsidP="009E7F90">
            <w:pPr>
              <w:jc w:val="both"/>
              <w:rPr>
                <w:rFonts w:ascii="Times New Roman" w:eastAsia="Calibri" w:hAnsi="Times New Roman" w:cs="Times New Roman"/>
                <w:b/>
                <w:sz w:val="24"/>
                <w:szCs w:val="24"/>
              </w:rPr>
            </w:pPr>
            <w:r w:rsidRPr="009E7F90">
              <w:rPr>
                <w:rFonts w:ascii="Times New Roman" w:eastAsia="Calibri" w:hAnsi="Times New Roman" w:cs="Times New Roman"/>
                <w:b/>
                <w:sz w:val="24"/>
                <w:szCs w:val="24"/>
              </w:rPr>
              <w:t>22</w:t>
            </w:r>
          </w:p>
        </w:tc>
        <w:tc>
          <w:tcPr>
            <w:tcW w:w="3190" w:type="dxa"/>
          </w:tcPr>
          <w:p w:rsidR="005B168F" w:rsidRPr="009E7F90" w:rsidRDefault="009E7F90" w:rsidP="009E7F90">
            <w:pPr>
              <w:jc w:val="both"/>
              <w:rPr>
                <w:rFonts w:ascii="Times New Roman" w:eastAsia="Calibri" w:hAnsi="Times New Roman" w:cs="Times New Roman"/>
                <w:b/>
                <w:sz w:val="24"/>
                <w:szCs w:val="24"/>
              </w:rPr>
            </w:pPr>
            <w:r w:rsidRPr="009E7F90">
              <w:rPr>
                <w:rFonts w:ascii="Times New Roman" w:eastAsia="Calibri" w:hAnsi="Times New Roman" w:cs="Times New Roman"/>
                <w:b/>
                <w:sz w:val="24"/>
                <w:szCs w:val="24"/>
              </w:rPr>
              <w:t>6</w:t>
            </w:r>
          </w:p>
        </w:tc>
        <w:tc>
          <w:tcPr>
            <w:tcW w:w="3190" w:type="dxa"/>
          </w:tcPr>
          <w:p w:rsidR="005B168F" w:rsidRPr="009E7F90" w:rsidRDefault="009E7F90" w:rsidP="009E7F90">
            <w:pPr>
              <w:jc w:val="both"/>
              <w:rPr>
                <w:rFonts w:ascii="Times New Roman" w:eastAsia="Calibri" w:hAnsi="Times New Roman" w:cs="Times New Roman"/>
                <w:b/>
                <w:sz w:val="24"/>
                <w:szCs w:val="24"/>
              </w:rPr>
            </w:pPr>
            <w:r w:rsidRPr="009E7F90">
              <w:rPr>
                <w:rFonts w:ascii="Times New Roman" w:eastAsia="Calibri" w:hAnsi="Times New Roman" w:cs="Times New Roman"/>
                <w:b/>
                <w:sz w:val="24"/>
                <w:szCs w:val="24"/>
              </w:rPr>
              <w:t>2</w:t>
            </w:r>
          </w:p>
        </w:tc>
      </w:tr>
    </w:tbl>
    <w:p w:rsidR="005B168F" w:rsidRPr="009E7F90" w:rsidRDefault="005B168F" w:rsidP="009E7F90">
      <w:pPr>
        <w:ind w:firstLine="708"/>
        <w:jc w:val="both"/>
        <w:rPr>
          <w:rFonts w:ascii="Times New Roman" w:eastAsia="Calibri" w:hAnsi="Times New Roman" w:cs="Times New Roman"/>
          <w:b/>
          <w:sz w:val="24"/>
          <w:szCs w:val="24"/>
        </w:rPr>
      </w:pPr>
    </w:p>
    <w:p w:rsidR="005B168F" w:rsidRPr="009E7F90" w:rsidRDefault="005B168F" w:rsidP="009E7F90">
      <w:pPr>
        <w:ind w:firstLine="708"/>
        <w:jc w:val="both"/>
        <w:rPr>
          <w:rFonts w:ascii="Times New Roman" w:eastAsia="Calibri" w:hAnsi="Times New Roman" w:cs="Times New Roman"/>
          <w:b/>
          <w:sz w:val="24"/>
          <w:szCs w:val="24"/>
        </w:rPr>
      </w:pPr>
      <w:r w:rsidRPr="009E7F90">
        <w:rPr>
          <w:rFonts w:ascii="Times New Roman" w:eastAsia="Calibri" w:hAnsi="Times New Roman" w:cs="Times New Roman"/>
          <w:b/>
          <w:sz w:val="24"/>
          <w:szCs w:val="24"/>
        </w:rPr>
        <w:t>Возрастные и индивидуальные особенности контингента воспитанников средней группы (детей 4-5 лет)</w:t>
      </w:r>
    </w:p>
    <w:p w:rsidR="000C1662" w:rsidRPr="009E7F90" w:rsidRDefault="005B168F"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t>МДОУ «ЦРР</w:t>
      </w:r>
      <w:r w:rsidR="00EE463F" w:rsidRPr="009E7F90">
        <w:rPr>
          <w:rFonts w:ascii="Times New Roman" w:hAnsi="Times New Roman" w:cs="Times New Roman"/>
          <w:sz w:val="24"/>
          <w:szCs w:val="24"/>
        </w:rPr>
        <w:t xml:space="preserve"> </w:t>
      </w:r>
      <w:r w:rsidRPr="009E7F90">
        <w:rPr>
          <w:rFonts w:ascii="Times New Roman" w:hAnsi="Times New Roman" w:cs="Times New Roman"/>
          <w:sz w:val="24"/>
          <w:szCs w:val="24"/>
        </w:rPr>
        <w:t>-</w:t>
      </w:r>
      <w:r w:rsidR="00EE463F" w:rsidRPr="009E7F90">
        <w:rPr>
          <w:rFonts w:ascii="Times New Roman" w:hAnsi="Times New Roman" w:cs="Times New Roman"/>
          <w:sz w:val="24"/>
          <w:szCs w:val="24"/>
        </w:rPr>
        <w:t xml:space="preserve"> </w:t>
      </w:r>
      <w:r w:rsidRPr="009E7F90">
        <w:rPr>
          <w:rFonts w:ascii="Times New Roman" w:hAnsi="Times New Roman" w:cs="Times New Roman"/>
          <w:sz w:val="24"/>
          <w:szCs w:val="24"/>
        </w:rPr>
        <w:t>детский сад№10» на 01.09.2017г.</w:t>
      </w:r>
      <w:r w:rsidR="00EE463F" w:rsidRPr="009E7F90">
        <w:rPr>
          <w:rFonts w:ascii="Times New Roman" w:hAnsi="Times New Roman" w:cs="Times New Roman"/>
          <w:sz w:val="24"/>
          <w:szCs w:val="24"/>
        </w:rPr>
        <w:t xml:space="preserve"> посещают 30 воспитанников в возрасте 4-5 годов. Из них 13 мальчиков и 17 девочек.</w:t>
      </w:r>
    </w:p>
    <w:p w:rsidR="000C1662" w:rsidRPr="009E7F90" w:rsidRDefault="000C1662"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tab/>
        <w:t xml:space="preserve">Игра по-прежнему, ведущая деятельность дошкольника. В дошкольном возрасте от 4 до 5 лет игры становятся совместными, в них включается все больше детей, появляются ролевые взаимодействия. Игра усложняется по содержанию, количеству ролей и ролевых диалогов. Происходит разделение игровых и реальных взаимодействий детей. Дети уверенно действуют в соответствии со своей ролью. Детские ролевые игры имеют различные темы, с которыми ребенок знаком по собственному жизненному </w:t>
      </w:r>
      <w:proofErr w:type="spellStart"/>
      <w:r w:rsidRPr="009E7F90">
        <w:rPr>
          <w:rFonts w:ascii="Times New Roman" w:hAnsi="Times New Roman" w:cs="Times New Roman"/>
          <w:sz w:val="24"/>
          <w:szCs w:val="24"/>
        </w:rPr>
        <w:t>опыту</w:t>
      </w:r>
      <w:proofErr w:type="gramStart"/>
      <w:r w:rsidRPr="009E7F90">
        <w:rPr>
          <w:rFonts w:ascii="Times New Roman" w:hAnsi="Times New Roman" w:cs="Times New Roman"/>
          <w:sz w:val="24"/>
          <w:szCs w:val="24"/>
        </w:rPr>
        <w:t>.М</w:t>
      </w:r>
      <w:proofErr w:type="gramEnd"/>
      <w:r w:rsidRPr="009E7F90">
        <w:rPr>
          <w:rFonts w:ascii="Times New Roman" w:hAnsi="Times New Roman" w:cs="Times New Roman"/>
          <w:sz w:val="24"/>
          <w:szCs w:val="24"/>
        </w:rPr>
        <w:t>ногие</w:t>
      </w:r>
      <w:proofErr w:type="spellEnd"/>
      <w:r w:rsidRPr="009E7F90">
        <w:rPr>
          <w:rFonts w:ascii="Times New Roman" w:hAnsi="Times New Roman" w:cs="Times New Roman"/>
          <w:sz w:val="24"/>
          <w:szCs w:val="24"/>
        </w:rPr>
        <w:t xml:space="preserve"> предметы в игре заменяются условными, возникает символическая игра. Например, простой кубик может представлять различные предметы, в зависимости от тематики игры. Действия в игре становятся свернутыми, короткими, уходят повторы, одно действие сменяется другим. Особая роль в игре отводится точному соблюдению правил, здесь впервые появляется лидерство. </w:t>
      </w:r>
    </w:p>
    <w:p w:rsidR="000C1662" w:rsidRPr="009E7F90" w:rsidRDefault="000C1662"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tab/>
        <w:t xml:space="preserve">В рисовании постепенно все более активно включаются представления и мышление. От изображения того, что он видит, ребенок постепенно переходит к изображению того, что помнит, знает и придумывает сам. Дети могут рисовать основные фигуры, вырезать ножницами, наклеивать изображения </w:t>
      </w:r>
    </w:p>
    <w:p w:rsidR="000C1662" w:rsidRPr="009E7F90" w:rsidRDefault="000C1662"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lastRenderedPageBreak/>
        <w:tab/>
        <w:t xml:space="preserve">Также появляются игры – соревнования, в которых наиболее привлекательным моментом для детей становится выигрыш или успех. В таких играх формируется и закрепляется мотивация достижения успеха. </w:t>
      </w:r>
    </w:p>
    <w:p w:rsidR="000C1662" w:rsidRPr="009E7F90" w:rsidRDefault="000C1662"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tab/>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0C1662" w:rsidRPr="009E7F90" w:rsidRDefault="000C1662"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tab/>
        <w:t xml:space="preserve">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Разбирают и складывают трехсоставную и четырехсоставную матрешку, пирамидку, складывают разрезную картинку из 2 и 3 частей путем зрительного соотнесения. Совершенствуется ориентация в пространстве. </w:t>
      </w:r>
    </w:p>
    <w:p w:rsidR="000C1662" w:rsidRPr="009E7F90" w:rsidRDefault="000C1662"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tab/>
        <w:t xml:space="preserve">Возрастает объем памяти. Дети запоминают 5-6 предметов или картинок.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w:t>
      </w:r>
    </w:p>
    <w:p w:rsidR="000C1662" w:rsidRPr="009E7F90" w:rsidRDefault="000C1662"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tab/>
        <w:t xml:space="preserve">В дошкольном возрасте от 4 до 5 лет наиболее характерно для ребенка формой мышления является наглядно-образное, которое определяет качественно новую ступень в его развитии. В этом возрасте ребенок уже может решать задачи не только в процессе практических действий с предметами, но и в уме, опираясь на свои образные представления о предметах. </w:t>
      </w:r>
    </w:p>
    <w:p w:rsidR="000C1662" w:rsidRPr="009E7F90" w:rsidRDefault="000C1662"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tab/>
        <w:t xml:space="preserve">Наглядно-образное мышление в дошкольном детстве является основным и к старшему дошкольному возрасту становится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возрасте начинает формироваться словесно-логическое мышление, которое дает возможность ребенку решать задачи, усваивать более сложные элементарные научные знания. Продолжает развиваться воображение. Яркость фантазий расширяет рамки умственных возможностей детей. Дети могут самостоятельно придумать небольшую сказку на заданную тему. </w:t>
      </w:r>
    </w:p>
    <w:p w:rsidR="000C1662" w:rsidRPr="009E7F90" w:rsidRDefault="000C1662"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tab/>
        <w:t>Увеличивается устойчивость внимания. Ребенку оказывается доступной сосредоточенная</w:t>
      </w:r>
      <w:proofErr w:type="gramStart"/>
      <w:r w:rsidRPr="009E7F90">
        <w:rPr>
          <w:rFonts w:ascii="Times New Roman" w:hAnsi="Times New Roman" w:cs="Times New Roman"/>
          <w:sz w:val="24"/>
          <w:szCs w:val="24"/>
        </w:rPr>
        <w:t>.и</w:t>
      </w:r>
      <w:proofErr w:type="gramEnd"/>
      <w:r w:rsidRPr="009E7F90">
        <w:rPr>
          <w:rFonts w:ascii="Times New Roman" w:hAnsi="Times New Roman" w:cs="Times New Roman"/>
          <w:sz w:val="24"/>
          <w:szCs w:val="24"/>
        </w:rPr>
        <w:t xml:space="preserve">нтересная деятельность в течение 15-20 минут. Он способен удерживать в памяти при выполнении каких-либо действий несложное условие. </w:t>
      </w:r>
    </w:p>
    <w:p w:rsidR="000C1662" w:rsidRPr="009E7F90" w:rsidRDefault="000C1662" w:rsidP="009E7F90">
      <w:pPr>
        <w:autoSpaceDE w:val="0"/>
        <w:autoSpaceDN w:val="0"/>
        <w:adjustRightInd w:val="0"/>
        <w:spacing w:after="0" w:line="240" w:lineRule="auto"/>
        <w:ind w:right="-309" w:firstLine="260"/>
        <w:jc w:val="both"/>
        <w:rPr>
          <w:rFonts w:ascii="Times New Roman" w:hAnsi="Times New Roman" w:cs="Times New Roman"/>
          <w:sz w:val="24"/>
          <w:szCs w:val="24"/>
        </w:rPr>
      </w:pPr>
      <w:r w:rsidRPr="009E7F90">
        <w:rPr>
          <w:rFonts w:ascii="Times New Roman" w:hAnsi="Times New Roman" w:cs="Times New Roman"/>
          <w:sz w:val="24"/>
          <w:szCs w:val="24"/>
        </w:rPr>
        <w:tab/>
        <w:t>Речь становится предметом активности детей, улучшается произношение звуков и дикция. Словарь детей увеличивается до 2000 слов и более. В разговоре ребенок начинает пользоваться сложными фразами и предложениями. Они удачно имитируют голоса животных, интонационно выделяют речь тех или иных персонажей. Используют обобщенные слова, называют животных и их детенышей, профессии людей, части предметов. Пересказывают знакомые сказки с помощью взрослых. Развивается грамматическая сторона речи. Дети занимаются словотворчеством на основе грамматических правил. Детей в возрасте 4-5 лет называют любознательными почемучками, они активно стремятся к познавательному, интеллектуальному общению. Нередко ребенок многократно обращается с одним и тем же вопросом к взрослому, чтобы докопаться до волнующей его темы. Активно проявляется стремление к общению со сверстниками. Характерна избирательность в общении, которая выражается в предпочтении одних детей другим. Появляются постоянные партнеры по играм. Дети отличаются повышенной чувствительностью к словам, оценкам и отношению к ним взрослых. У детей формируется потребность в уважении со стороны взрослого, для них оказывается чрезвычайно важной его похвала. Они радуются похвале, но на неодобрение и замечание часто реагируют очень эмоционально: вспышками гнева, слезами, воспринимая замечания как личную обиду. Ранимость ребенка 4-5 ле</w:t>
      </w:r>
      <w:proofErr w:type="gramStart"/>
      <w:r w:rsidRPr="009E7F90">
        <w:rPr>
          <w:rFonts w:ascii="Times New Roman" w:hAnsi="Times New Roman" w:cs="Times New Roman"/>
          <w:sz w:val="24"/>
          <w:szCs w:val="24"/>
        </w:rPr>
        <w:t>т-</w:t>
      </w:r>
      <w:proofErr w:type="gramEnd"/>
      <w:r w:rsidRPr="009E7F90">
        <w:rPr>
          <w:rFonts w:ascii="Times New Roman" w:hAnsi="Times New Roman" w:cs="Times New Roman"/>
          <w:sz w:val="24"/>
          <w:szCs w:val="24"/>
        </w:rPr>
        <w:t xml:space="preserve"> это не проявление индивидуальности, а особенность возраста.</w:t>
      </w:r>
    </w:p>
    <w:p w:rsidR="000C1662" w:rsidRPr="009E7F90" w:rsidRDefault="000C1662" w:rsidP="009E7F90">
      <w:pPr>
        <w:spacing w:after="0" w:line="240" w:lineRule="auto"/>
        <w:jc w:val="both"/>
        <w:rPr>
          <w:rFonts w:ascii="Times New Roman" w:hAnsi="Times New Roman" w:cs="Times New Roman"/>
          <w:b/>
          <w:iCs/>
          <w:color w:val="000000" w:themeColor="text1"/>
          <w:sz w:val="24"/>
          <w:szCs w:val="24"/>
        </w:rPr>
      </w:pPr>
    </w:p>
    <w:p w:rsidR="007F3235" w:rsidRPr="009E7F90" w:rsidRDefault="007F3235" w:rsidP="009E7F90">
      <w:pPr>
        <w:spacing w:after="0" w:line="240" w:lineRule="auto"/>
        <w:jc w:val="both"/>
        <w:rPr>
          <w:rFonts w:ascii="Times New Roman" w:hAnsi="Times New Roman" w:cs="Times New Roman"/>
          <w:b/>
          <w:iCs/>
          <w:color w:val="000000" w:themeColor="text1"/>
          <w:sz w:val="24"/>
          <w:szCs w:val="24"/>
        </w:rPr>
      </w:pPr>
    </w:p>
    <w:p w:rsidR="00D151D5" w:rsidRPr="009E7F90" w:rsidRDefault="000C1662" w:rsidP="009E7F90">
      <w:pPr>
        <w:spacing w:after="0" w:line="240" w:lineRule="auto"/>
        <w:jc w:val="both"/>
        <w:rPr>
          <w:rFonts w:ascii="Times New Roman" w:hAnsi="Times New Roman" w:cs="Times New Roman"/>
          <w:b/>
          <w:iCs/>
          <w:color w:val="000000" w:themeColor="text1"/>
          <w:sz w:val="24"/>
          <w:szCs w:val="24"/>
        </w:rPr>
      </w:pPr>
      <w:r w:rsidRPr="009E7F90">
        <w:rPr>
          <w:rFonts w:ascii="Times New Roman" w:hAnsi="Times New Roman" w:cs="Times New Roman"/>
          <w:b/>
          <w:iCs/>
          <w:color w:val="000000" w:themeColor="text1"/>
          <w:sz w:val="24"/>
          <w:szCs w:val="24"/>
        </w:rPr>
        <w:lastRenderedPageBreak/>
        <w:t>1.5</w:t>
      </w:r>
      <w:r w:rsidR="00C2187C" w:rsidRPr="009E7F90">
        <w:rPr>
          <w:rFonts w:ascii="Times New Roman" w:hAnsi="Times New Roman" w:cs="Times New Roman"/>
          <w:b/>
          <w:iCs/>
          <w:color w:val="000000" w:themeColor="text1"/>
          <w:sz w:val="24"/>
          <w:szCs w:val="24"/>
        </w:rPr>
        <w:t xml:space="preserve">  Планируемые результаты освоения программы</w:t>
      </w:r>
      <w:r w:rsidR="00D151D5" w:rsidRPr="009E7F90">
        <w:rPr>
          <w:rFonts w:ascii="Times New Roman" w:hAnsi="Times New Roman" w:cs="Times New Roman"/>
          <w:b/>
          <w:iCs/>
          <w:color w:val="000000" w:themeColor="text1"/>
          <w:sz w:val="24"/>
          <w:szCs w:val="24"/>
        </w:rPr>
        <w:t>.</w:t>
      </w:r>
    </w:p>
    <w:p w:rsidR="00C2187C" w:rsidRPr="009E7F90" w:rsidRDefault="008169C6" w:rsidP="009E7F90">
      <w:pPr>
        <w:spacing w:after="0" w:line="240" w:lineRule="auto"/>
        <w:jc w:val="both"/>
        <w:rPr>
          <w:rFonts w:ascii="Times New Roman" w:hAnsi="Times New Roman" w:cs="Times New Roman"/>
          <w:b/>
          <w:iCs/>
          <w:color w:val="000000" w:themeColor="text1"/>
          <w:sz w:val="24"/>
          <w:szCs w:val="24"/>
        </w:rPr>
      </w:pPr>
      <w:r w:rsidRPr="009E7F90">
        <w:rPr>
          <w:rFonts w:ascii="Times New Roman" w:hAnsi="Times New Roman" w:cs="Times New Roman"/>
          <w:color w:val="000000" w:themeColor="text1"/>
          <w:sz w:val="24"/>
          <w:szCs w:val="24"/>
        </w:rPr>
        <w:t xml:space="preserve"> Целевым ориентиром освоения Программы является комплексная характеристика ребенка, складывающаяся в процессе жизнедеятельности в детской образовательной организации. В </w:t>
      </w:r>
      <w:proofErr w:type="spellStart"/>
      <w:r w:rsidRPr="009E7F90">
        <w:rPr>
          <w:rFonts w:ascii="Times New Roman" w:hAnsi="Times New Roman" w:cs="Times New Roman"/>
          <w:color w:val="000000" w:themeColor="text1"/>
          <w:sz w:val="24"/>
          <w:szCs w:val="24"/>
        </w:rPr>
        <w:t>Монтессори-образовании</w:t>
      </w:r>
      <w:proofErr w:type="spellEnd"/>
      <w:r w:rsidRPr="009E7F90">
        <w:rPr>
          <w:rFonts w:ascii="Times New Roman" w:hAnsi="Times New Roman" w:cs="Times New Roman"/>
          <w:color w:val="000000" w:themeColor="text1"/>
          <w:sz w:val="24"/>
          <w:szCs w:val="24"/>
        </w:rPr>
        <w:t xml:space="preserve"> этот процесс называется определяющим термином «нормализация» и имеет специальное значение. Е.М. </w:t>
      </w:r>
      <w:proofErr w:type="spellStart"/>
      <w:r w:rsidRPr="009E7F90">
        <w:rPr>
          <w:rFonts w:ascii="Times New Roman" w:hAnsi="Times New Roman" w:cs="Times New Roman"/>
          <w:color w:val="000000" w:themeColor="text1"/>
          <w:sz w:val="24"/>
          <w:szCs w:val="24"/>
        </w:rPr>
        <w:t>Стэндинг</w:t>
      </w:r>
      <w:proofErr w:type="spellEnd"/>
      <w:r w:rsidRPr="009E7F90">
        <w:rPr>
          <w:rFonts w:ascii="Times New Roman" w:hAnsi="Times New Roman" w:cs="Times New Roman"/>
          <w:color w:val="000000" w:themeColor="text1"/>
          <w:sz w:val="24"/>
          <w:szCs w:val="24"/>
        </w:rPr>
        <w:t xml:space="preserve"> («Мария </w:t>
      </w:r>
      <w:proofErr w:type="spellStart"/>
      <w:r w:rsidRPr="009E7F90">
        <w:rPr>
          <w:rFonts w:ascii="Times New Roman" w:hAnsi="Times New Roman" w:cs="Times New Roman"/>
          <w:color w:val="000000" w:themeColor="text1"/>
          <w:sz w:val="24"/>
          <w:szCs w:val="24"/>
        </w:rPr>
        <w:t>Монтессори</w:t>
      </w:r>
      <w:proofErr w:type="spellEnd"/>
      <w:r w:rsidRPr="009E7F90">
        <w:rPr>
          <w:rFonts w:ascii="Times New Roman" w:hAnsi="Times New Roman" w:cs="Times New Roman"/>
          <w:color w:val="000000" w:themeColor="text1"/>
          <w:sz w:val="24"/>
          <w:szCs w:val="24"/>
        </w:rPr>
        <w:t xml:space="preserve">: ее жизнь и работа», 1957) перечисляет характеристики нормализации: любовь к порядку, любовь к работе, спонтанная концентрация, любовь к тишине и работе самостоятельно, принятие реальности, способность действовать, исходя из реального выбора, послушание, независимость, инициатива, спонтанная самодисциплина, жизнерадостность. Термин «нормализация» близок к термину «социализация», который используется современной педагогикой и психологией. В детском саду по системе </w:t>
      </w:r>
      <w:proofErr w:type="spellStart"/>
      <w:r w:rsidRPr="009E7F90">
        <w:rPr>
          <w:rFonts w:ascii="Times New Roman" w:hAnsi="Times New Roman" w:cs="Times New Roman"/>
          <w:color w:val="000000" w:themeColor="text1"/>
          <w:sz w:val="24"/>
          <w:szCs w:val="24"/>
        </w:rPr>
        <w:t>Монтессори</w:t>
      </w:r>
      <w:proofErr w:type="spellEnd"/>
      <w:r w:rsidRPr="009E7F90">
        <w:rPr>
          <w:rFonts w:ascii="Times New Roman" w:hAnsi="Times New Roman" w:cs="Times New Roman"/>
          <w:color w:val="000000" w:themeColor="text1"/>
          <w:sz w:val="24"/>
          <w:szCs w:val="24"/>
        </w:rPr>
        <w:t xml:space="preserve"> ребенок получает адекватный и максимально полный для своего возраста образ окружающего мира – природы, культуры и общества, образ самого себя и своего места в мире. Имея свободу движений и возможность проявить двигательную активность в специально</w:t>
      </w:r>
      <w:r w:rsidR="00D151D5" w:rsidRPr="009E7F90">
        <w:rPr>
          <w:rFonts w:ascii="Times New Roman" w:hAnsi="Times New Roman" w:cs="Times New Roman"/>
          <w:color w:val="000000" w:themeColor="text1"/>
          <w:sz w:val="24"/>
          <w:szCs w:val="24"/>
        </w:rPr>
        <w:t>-организованной среде</w:t>
      </w:r>
      <w:r w:rsidRPr="009E7F90">
        <w:rPr>
          <w:rFonts w:ascii="Times New Roman" w:hAnsi="Times New Roman" w:cs="Times New Roman"/>
          <w:color w:val="000000" w:themeColor="text1"/>
          <w:sz w:val="24"/>
          <w:szCs w:val="24"/>
        </w:rPr>
        <w:t xml:space="preserve">, постоянно соприкасаясь с водой, ежедневно пребывая на свежем воздухе, дети укрепляют свое здоровье и хорошо себя чувствуют. Дети, посещающие группу с первых дней приучаются к самообслуживанию и согласно возрасту самостоятельно </w:t>
      </w:r>
      <w:proofErr w:type="gramStart"/>
      <w:r w:rsidRPr="009E7F90">
        <w:rPr>
          <w:rFonts w:ascii="Times New Roman" w:hAnsi="Times New Roman" w:cs="Times New Roman"/>
          <w:color w:val="000000" w:themeColor="text1"/>
          <w:sz w:val="24"/>
          <w:szCs w:val="24"/>
        </w:rPr>
        <w:t>раздеваются</w:t>
      </w:r>
      <w:proofErr w:type="gramEnd"/>
      <w:r w:rsidRPr="009E7F90">
        <w:rPr>
          <w:rFonts w:ascii="Times New Roman" w:hAnsi="Times New Roman" w:cs="Times New Roman"/>
          <w:color w:val="000000" w:themeColor="text1"/>
          <w:sz w:val="24"/>
          <w:szCs w:val="24"/>
        </w:rPr>
        <w:t>/одеваются, совершают гигиенические процедуры, накрывают на стол, подметают пол, ухаживают за растениями, поддерживают порядок в групповой комнате. Они умеют налаживать отношения со сверстниками и взрослыми, обладают культурой поведения в группе, проявляют</w:t>
      </w:r>
      <w:r w:rsidR="00D151D5" w:rsidRPr="009E7F90">
        <w:rPr>
          <w:rFonts w:ascii="Times New Roman" w:hAnsi="Times New Roman" w:cs="Times New Roman"/>
          <w:color w:val="000000" w:themeColor="text1"/>
          <w:sz w:val="24"/>
          <w:szCs w:val="24"/>
        </w:rPr>
        <w:t xml:space="preserve"> заботу об окружающей среде. К 5</w:t>
      </w:r>
      <w:r w:rsidRPr="009E7F90">
        <w:rPr>
          <w:rFonts w:ascii="Times New Roman" w:hAnsi="Times New Roman" w:cs="Times New Roman"/>
          <w:color w:val="000000" w:themeColor="text1"/>
          <w:sz w:val="24"/>
          <w:szCs w:val="24"/>
        </w:rPr>
        <w:t xml:space="preserve"> годам дети приобретают навык самостоятельной познавательной деятельности, умение делать выбор занятия и завершать начатое дело. Они любознательны и активны в исследовании окружающей жизни. Имеют желание учиться. Развитие интеллектуальных, эстетических и творческих способностей детей позволяют им наблюдать, анализировать, сравнивать различные объекты, группировать их по признакам. Больш</w:t>
      </w:r>
      <w:r w:rsidR="00D151D5" w:rsidRPr="009E7F90">
        <w:rPr>
          <w:rFonts w:ascii="Times New Roman" w:hAnsi="Times New Roman" w:cs="Times New Roman"/>
          <w:color w:val="000000" w:themeColor="text1"/>
          <w:sz w:val="24"/>
          <w:szCs w:val="24"/>
        </w:rPr>
        <w:t>инство детей</w:t>
      </w:r>
      <w:r w:rsidRPr="009E7F90">
        <w:rPr>
          <w:rFonts w:ascii="Times New Roman" w:hAnsi="Times New Roman" w:cs="Times New Roman"/>
          <w:color w:val="000000" w:themeColor="text1"/>
          <w:sz w:val="24"/>
          <w:szCs w:val="24"/>
        </w:rPr>
        <w:t xml:space="preserve"> имеют элементарные математические представления. Приобретают навыки работы с красками, кистью, карандашами, мелками; вырезают с помощью ножниц; выполняют различные аппликации, работают с бумагой, тканью, природным материалом. Развитие музыкальных способностей </w:t>
      </w:r>
      <w:r w:rsidR="00D151D5" w:rsidRPr="009E7F90">
        <w:rPr>
          <w:rFonts w:ascii="Times New Roman" w:hAnsi="Times New Roman" w:cs="Times New Roman"/>
          <w:color w:val="000000" w:themeColor="text1"/>
          <w:sz w:val="24"/>
          <w:szCs w:val="24"/>
        </w:rPr>
        <w:t>позволяет детям иметь к 5</w:t>
      </w:r>
      <w:r w:rsidRPr="009E7F90">
        <w:rPr>
          <w:rFonts w:ascii="Times New Roman" w:hAnsi="Times New Roman" w:cs="Times New Roman"/>
          <w:color w:val="000000" w:themeColor="text1"/>
          <w:sz w:val="24"/>
          <w:szCs w:val="24"/>
        </w:rPr>
        <w:t xml:space="preserve"> годам навыки интонирования простых песен, ритмичных движений под музыку и элементарного </w:t>
      </w:r>
      <w:proofErr w:type="spellStart"/>
      <w:r w:rsidRPr="009E7F90">
        <w:rPr>
          <w:rFonts w:ascii="Times New Roman" w:hAnsi="Times New Roman" w:cs="Times New Roman"/>
          <w:color w:val="000000" w:themeColor="text1"/>
          <w:sz w:val="24"/>
          <w:szCs w:val="24"/>
        </w:rPr>
        <w:t>музицирования</w:t>
      </w:r>
      <w:proofErr w:type="spellEnd"/>
      <w:r w:rsidR="00D151D5" w:rsidRPr="009E7F90">
        <w:rPr>
          <w:rFonts w:ascii="Times New Roman" w:hAnsi="Times New Roman" w:cs="Times New Roman"/>
          <w:color w:val="000000" w:themeColor="text1"/>
          <w:sz w:val="24"/>
          <w:szCs w:val="24"/>
        </w:rPr>
        <w:t>.</w:t>
      </w:r>
    </w:p>
    <w:p w:rsidR="00C2187C" w:rsidRPr="009E7F90" w:rsidRDefault="003232BD" w:rsidP="009E7F90">
      <w:pPr>
        <w:pStyle w:val="a6"/>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1.6.</w:t>
      </w:r>
      <w:r w:rsidR="00C2187C" w:rsidRPr="009E7F90">
        <w:rPr>
          <w:rFonts w:ascii="Times New Roman" w:hAnsi="Times New Roman" w:cs="Times New Roman"/>
          <w:b/>
          <w:color w:val="000000" w:themeColor="text1"/>
          <w:sz w:val="24"/>
          <w:szCs w:val="24"/>
        </w:rPr>
        <w:t xml:space="preserve"> </w:t>
      </w:r>
      <w:r w:rsidRPr="009E7F90">
        <w:rPr>
          <w:rFonts w:ascii="Times New Roman" w:hAnsi="Times New Roman" w:cs="Times New Roman"/>
          <w:b/>
          <w:color w:val="000000" w:themeColor="text1"/>
          <w:sz w:val="24"/>
          <w:szCs w:val="24"/>
        </w:rPr>
        <w:t xml:space="preserve">Система оценки результатов освоения программы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00D151D5" w:rsidRPr="009E7F90">
        <w:rPr>
          <w:rFonts w:ascii="Times New Roman" w:hAnsi="Times New Roman" w:cs="Times New Roman"/>
          <w:color w:val="000000" w:themeColor="text1"/>
          <w:sz w:val="24"/>
          <w:szCs w:val="24"/>
        </w:rPr>
        <w:t xml:space="preserve">В соответствии с ФГОС </w:t>
      </w:r>
      <w:proofErr w:type="gramStart"/>
      <w:r w:rsidR="00D151D5" w:rsidRPr="009E7F90">
        <w:rPr>
          <w:rFonts w:ascii="Times New Roman" w:hAnsi="Times New Roman" w:cs="Times New Roman"/>
          <w:color w:val="000000" w:themeColor="text1"/>
          <w:sz w:val="24"/>
          <w:szCs w:val="24"/>
        </w:rPr>
        <w:t>ДО</w:t>
      </w:r>
      <w:proofErr w:type="gramEnd"/>
      <w:r w:rsidRPr="009E7F90">
        <w:rPr>
          <w:rFonts w:ascii="Times New Roman" w:hAnsi="Times New Roman" w:cs="Times New Roman"/>
          <w:color w:val="000000" w:themeColor="text1"/>
          <w:sz w:val="24"/>
          <w:szCs w:val="24"/>
        </w:rPr>
        <w:t xml:space="preserve"> </w:t>
      </w:r>
      <w:proofErr w:type="gramStart"/>
      <w:r w:rsidRPr="009E7F90">
        <w:rPr>
          <w:rFonts w:ascii="Times New Roman" w:hAnsi="Times New Roman" w:cs="Times New Roman"/>
          <w:color w:val="000000" w:themeColor="text1"/>
          <w:sz w:val="24"/>
          <w:szCs w:val="24"/>
        </w:rPr>
        <w:t>целевые</w:t>
      </w:r>
      <w:proofErr w:type="gramEnd"/>
      <w:r w:rsidRPr="009E7F90">
        <w:rPr>
          <w:rFonts w:ascii="Times New Roman" w:hAnsi="Times New Roman" w:cs="Times New Roman"/>
          <w:color w:val="000000" w:themeColor="text1"/>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F37563"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Педагогическая диагностика</w:t>
      </w:r>
      <w:r w:rsidR="00D151D5"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 xml:space="preserve">реализации программы предполагает оценку индивидуального развития детей.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игровой деятельности;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познавательной деятельности (как идет развитие детских способностей, познавательной активности);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художественной деятельности;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физического развития.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426B9" w:rsidRPr="009E7F90" w:rsidRDefault="00C2187C" w:rsidP="009E7F90">
      <w:pPr>
        <w:spacing w:after="0" w:line="240" w:lineRule="auto"/>
        <w:jc w:val="both"/>
        <w:outlineLvl w:val="0"/>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2) оптимизации работы с группой детей.</w:t>
      </w:r>
    </w:p>
    <w:p w:rsidR="00C2187C" w:rsidRPr="009E7F90" w:rsidRDefault="00C2187C" w:rsidP="009E7F90">
      <w:pPr>
        <w:spacing w:after="0" w:line="240" w:lineRule="auto"/>
        <w:jc w:val="both"/>
        <w:outlineLvl w:val="0"/>
        <w:rPr>
          <w:rFonts w:ascii="Times New Roman" w:hAnsi="Times New Roman" w:cs="Times New Roman"/>
          <w:b/>
          <w:bCs/>
          <w:color w:val="000000" w:themeColor="text1"/>
          <w:sz w:val="24"/>
          <w:szCs w:val="24"/>
        </w:rPr>
      </w:pPr>
      <w:r w:rsidRPr="009E7F90">
        <w:rPr>
          <w:rFonts w:ascii="Times New Roman" w:hAnsi="Times New Roman" w:cs="Times New Roman"/>
          <w:color w:val="000000" w:themeColor="text1"/>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Pr="009E7F90">
        <w:rPr>
          <w:rFonts w:ascii="Times New Roman" w:hAnsi="Times New Roman" w:cs="Times New Roman"/>
          <w:b/>
          <w:bCs/>
          <w:color w:val="000000" w:themeColor="text1"/>
          <w:sz w:val="24"/>
          <w:szCs w:val="24"/>
        </w:rPr>
        <w:t xml:space="preserve"> </w:t>
      </w:r>
    </w:p>
    <w:p w:rsidR="00781ABB" w:rsidRPr="009E7F90" w:rsidRDefault="00781ABB" w:rsidP="009E7F90">
      <w:pPr>
        <w:spacing w:after="0" w:line="240" w:lineRule="auto"/>
        <w:jc w:val="both"/>
        <w:outlineLvl w:val="0"/>
        <w:rPr>
          <w:rFonts w:ascii="Times New Roman" w:hAnsi="Times New Roman" w:cs="Times New Roman"/>
          <w:b/>
          <w:bCs/>
          <w:color w:val="000000" w:themeColor="text1"/>
          <w:sz w:val="24"/>
          <w:szCs w:val="24"/>
        </w:rPr>
      </w:pPr>
    </w:p>
    <w:p w:rsidR="00BA69DC" w:rsidRPr="009E7F90" w:rsidRDefault="00BA69DC" w:rsidP="009E7F90">
      <w:pPr>
        <w:pStyle w:val="a4"/>
        <w:jc w:val="both"/>
        <w:rPr>
          <w:rFonts w:ascii="Times New Roman" w:hAnsi="Times New Roman" w:cs="Times New Roman"/>
          <w:b/>
        </w:rPr>
      </w:pPr>
    </w:p>
    <w:p w:rsidR="00023F0A" w:rsidRPr="009E7F90" w:rsidRDefault="00781ABB" w:rsidP="009E7F90">
      <w:pPr>
        <w:pStyle w:val="a4"/>
        <w:jc w:val="both"/>
        <w:rPr>
          <w:rFonts w:ascii="Times New Roman" w:hAnsi="Times New Roman" w:cs="Times New Roman"/>
          <w:b/>
        </w:rPr>
      </w:pPr>
      <w:r w:rsidRPr="009E7F90">
        <w:rPr>
          <w:rFonts w:ascii="Times New Roman" w:hAnsi="Times New Roman" w:cs="Times New Roman"/>
          <w:b/>
        </w:rPr>
        <w:t>Индивидуальная карта достижений ребенка от 4 до 5 лет.</w:t>
      </w:r>
    </w:p>
    <w:tbl>
      <w:tblPr>
        <w:tblW w:w="9639" w:type="dxa"/>
        <w:tblInd w:w="28" w:type="dxa"/>
        <w:tblLayout w:type="fixed"/>
        <w:tblCellMar>
          <w:top w:w="28" w:type="dxa"/>
          <w:left w:w="28" w:type="dxa"/>
          <w:bottom w:w="28" w:type="dxa"/>
          <w:right w:w="28" w:type="dxa"/>
        </w:tblCellMar>
        <w:tblLook w:val="0000"/>
      </w:tblPr>
      <w:tblGrid>
        <w:gridCol w:w="600"/>
        <w:gridCol w:w="5354"/>
        <w:gridCol w:w="1843"/>
        <w:gridCol w:w="1805"/>
        <w:gridCol w:w="37"/>
      </w:tblGrid>
      <w:tr w:rsidR="00781ABB" w:rsidRPr="009E7F90" w:rsidTr="003D0819">
        <w:trPr>
          <w:gridAfter w:val="1"/>
          <w:wAfter w:w="37" w:type="dxa"/>
          <w:trHeight w:val="6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Направление развития</w:t>
            </w:r>
          </w:p>
        </w:tc>
        <w:tc>
          <w:tcPr>
            <w:tcW w:w="3648"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Номера двух полугодо</w:t>
            </w:r>
            <w:r w:rsidR="00802B49" w:rsidRPr="009E7F90">
              <w:rPr>
                <w:rFonts w:ascii="Times New Roman" w:hAnsi="Times New Roman" w:cs="Times New Roman"/>
                <w:sz w:val="24"/>
                <w:szCs w:val="24"/>
              </w:rPr>
              <w:t>вых периодов детей от 4-х до 5-</w:t>
            </w:r>
            <w:r w:rsidRPr="009E7F90">
              <w:rPr>
                <w:rFonts w:ascii="Times New Roman" w:hAnsi="Times New Roman" w:cs="Times New Roman"/>
                <w:sz w:val="24"/>
                <w:szCs w:val="24"/>
              </w:rPr>
              <w:t>лет.</w:t>
            </w:r>
          </w:p>
        </w:tc>
      </w:tr>
      <w:tr w:rsidR="00781ABB" w:rsidRPr="009E7F90" w:rsidTr="003D0819">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Социально-личностное развитие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1842" w:type="dxa"/>
            <w:gridSpan w:val="2"/>
            <w:tcBorders>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lang w:val="fi-FI"/>
              </w:rPr>
            </w:pPr>
            <w:r w:rsidRPr="009E7F90">
              <w:rPr>
                <w:rFonts w:ascii="Times New Roman" w:hAnsi="Times New Roman" w:cs="Times New Roman"/>
                <w:sz w:val="24"/>
                <w:szCs w:val="24"/>
              </w:rPr>
              <w:t>2</w:t>
            </w:r>
          </w:p>
        </w:tc>
      </w:tr>
      <w:tr w:rsidR="00781ABB" w:rsidRPr="009E7F90" w:rsidTr="00BA69DC">
        <w:trPr>
          <w:trHeight w:val="34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lang w:val="fi-FI"/>
              </w:rPr>
              <w:t>I</w:t>
            </w:r>
            <w:r w:rsidRPr="009E7F90">
              <w:rPr>
                <w:rFonts w:ascii="Times New Roman" w:hAnsi="Times New Roman" w:cs="Times New Roman"/>
                <w:sz w:val="24"/>
                <w:szCs w:val="24"/>
              </w:rPr>
              <w:t>. Социализация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Отвечает на приветствие (Доброе утро</w:t>
            </w:r>
            <w:proofErr w:type="gramStart"/>
            <w:r w:rsidRPr="009E7F90">
              <w:rPr>
                <w:rFonts w:ascii="Times New Roman" w:hAnsi="Times New Roman" w:cs="Times New Roman"/>
                <w:sz w:val="24"/>
                <w:szCs w:val="24"/>
              </w:rPr>
              <w:t xml:space="preserve">!, </w:t>
            </w:r>
            <w:proofErr w:type="gramEnd"/>
            <w:r w:rsidRPr="009E7F90">
              <w:rPr>
                <w:rFonts w:ascii="Times New Roman" w:hAnsi="Times New Roman" w:cs="Times New Roman"/>
                <w:sz w:val="24"/>
                <w:szCs w:val="24"/>
              </w:rPr>
              <w:t>Как дела?), говорит и воспринимает слова «пожалуйста», «спасибо», «извините».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2. </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Принимает помощь педагога и сверстников.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Просит о помощи, если она необходима.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4.</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По собственной инициативе </w:t>
            </w:r>
            <w:proofErr w:type="gramStart"/>
            <w:r w:rsidRPr="009E7F90">
              <w:rPr>
                <w:rFonts w:ascii="Times New Roman" w:hAnsi="Times New Roman" w:cs="Times New Roman"/>
                <w:sz w:val="24"/>
                <w:szCs w:val="24"/>
              </w:rPr>
              <w:t>способен</w:t>
            </w:r>
            <w:proofErr w:type="gramEnd"/>
            <w:r w:rsidRPr="009E7F90">
              <w:rPr>
                <w:rFonts w:ascii="Times New Roman" w:hAnsi="Times New Roman" w:cs="Times New Roman"/>
                <w:sz w:val="24"/>
                <w:szCs w:val="24"/>
              </w:rPr>
              <w:t xml:space="preserve"> оказать помощь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5.</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Старается тихо передвигать стул и закрывать дверь, не мешая другим.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6.</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Относится с уважением к работе других детей, не причиняя вреда.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7.</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Рассказывает о доме друзьям и педагогам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8.</w:t>
            </w:r>
          </w:p>
        </w:tc>
        <w:tc>
          <w:tcPr>
            <w:tcW w:w="5354"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Демонстрирует добрые чувства по отношению к другим детям.</w:t>
            </w:r>
          </w:p>
        </w:tc>
        <w:tc>
          <w:tcPr>
            <w:tcW w:w="1843"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9.</w:t>
            </w:r>
          </w:p>
        </w:tc>
        <w:tc>
          <w:tcPr>
            <w:tcW w:w="5354" w:type="dxa"/>
            <w:tcBorders>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Проявляет желание попробовать что-то новое (еда, вид работы, творчество).</w:t>
            </w:r>
          </w:p>
        </w:tc>
        <w:tc>
          <w:tcPr>
            <w:tcW w:w="1843" w:type="dxa"/>
            <w:tcBorders>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rPr>
          <w:trHeight w:val="872"/>
        </w:trPr>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lastRenderedPageBreak/>
              <w:t>10.</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 радостью принимает участие в групповых занятиях по музыке, художественному творчеству, театрализации, физкультурных занятиях.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rPr>
          <w:trHeight w:val="57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lang w:val="fi-FI"/>
              </w:rPr>
              <w:t>II</w:t>
            </w:r>
            <w:r w:rsidRPr="009E7F90">
              <w:rPr>
                <w:rFonts w:ascii="Times New Roman" w:hAnsi="Times New Roman" w:cs="Times New Roman"/>
                <w:sz w:val="24"/>
                <w:szCs w:val="24"/>
              </w:rPr>
              <w:t xml:space="preserve">.Самообслуживание и забота об окружающей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3D0819" w:rsidRPr="009E7F90" w:rsidTr="003D0819">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3D0819" w:rsidRPr="009E7F90" w:rsidRDefault="00023F0A" w:rsidP="009E7F90">
            <w:pPr>
              <w:jc w:val="both"/>
              <w:rPr>
                <w:rFonts w:ascii="Times New Roman" w:hAnsi="Times New Roman" w:cs="Times New Roman"/>
                <w:sz w:val="24"/>
                <w:szCs w:val="24"/>
                <w:lang w:val="fi-FI"/>
              </w:rPr>
            </w:pPr>
            <w:r w:rsidRPr="009E7F90">
              <w:rPr>
                <w:rFonts w:ascii="Times New Roman" w:hAnsi="Times New Roman" w:cs="Times New Roman"/>
                <w:sz w:val="24"/>
                <w:szCs w:val="24"/>
              </w:rPr>
              <w:t>О</w:t>
            </w:r>
            <w:r w:rsidR="003D0819" w:rsidRPr="009E7F90">
              <w:rPr>
                <w:rFonts w:ascii="Times New Roman" w:hAnsi="Times New Roman" w:cs="Times New Roman"/>
                <w:sz w:val="24"/>
                <w:szCs w:val="24"/>
              </w:rPr>
              <w:t>бстановке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0819" w:rsidRPr="009E7F90" w:rsidRDefault="003D0819"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3D0819" w:rsidRPr="009E7F90" w:rsidRDefault="003D0819"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Самостоятельно ориентируется в помещении детского сада.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Следует простым правилам безопасности.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Сам пользуется туалетом и совершает гигиенические процедуры (чистит зубы, умывается, причесывается).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4. </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Самостоятельно раздевается и  одевается, кроме завязок и застежек.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5. </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Сам завязывает шнурки и застегивает пуговицы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6.</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Самостоятельно ест.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7. </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Сам убирает со стола, сворачивает рабочий коврик, вытирает за собой краску, пролитое молоко или сок.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8.</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 удовольствием накрывает на стол, моет посуду, стирает  и гладит салфетки.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9.</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Без напоминания задвигает стул к столу после того, выхода из-за стола.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10.</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Самостоятельно засыпает в тихий час.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Ухаживает за цветами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III. Самодисциплина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Способен сам выбрать себе работу.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2. </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Завершает начатое дело до конца.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3D0819">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Концентрирует внимание на работе с материалом не менее 10 минут.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4.</w:t>
            </w:r>
          </w:p>
        </w:tc>
        <w:tc>
          <w:tcPr>
            <w:tcW w:w="5354"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Работает самостоятельно, не мешая другим</w:t>
            </w:r>
          </w:p>
        </w:tc>
        <w:tc>
          <w:tcPr>
            <w:tcW w:w="1843"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lastRenderedPageBreak/>
              <w:t>5.</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Без напоминания убирает материал после выполнения задачи.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6.</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Гибко реагирует на изменения в группе.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7.</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Выслушивает объяснения взрослого и  </w:t>
            </w:r>
            <w:proofErr w:type="gramStart"/>
            <w:r w:rsidRPr="009E7F90">
              <w:rPr>
                <w:rFonts w:ascii="Times New Roman" w:hAnsi="Times New Roman" w:cs="Times New Roman"/>
                <w:sz w:val="24"/>
                <w:szCs w:val="24"/>
              </w:rPr>
              <w:t>внимателен</w:t>
            </w:r>
            <w:proofErr w:type="gramEnd"/>
            <w:r w:rsidRPr="009E7F90">
              <w:rPr>
                <w:rFonts w:ascii="Times New Roman" w:hAnsi="Times New Roman" w:cs="Times New Roman"/>
                <w:sz w:val="24"/>
                <w:szCs w:val="24"/>
              </w:rPr>
              <w:t xml:space="preserve"> к презентации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Двигательное развитие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lang w:val="fi-FI"/>
              </w:rPr>
              <w:t>I.</w:t>
            </w:r>
            <w:r w:rsidRPr="009E7F90">
              <w:rPr>
                <w:rFonts w:ascii="Times New Roman" w:hAnsi="Times New Roman" w:cs="Times New Roman"/>
                <w:sz w:val="24"/>
                <w:szCs w:val="24"/>
              </w:rPr>
              <w:t xml:space="preserve"> Развитие крупной моторики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Демонстрирует соответствующую возрасту простую координацию движений: </w:t>
            </w:r>
            <w:proofErr w:type="spellStart"/>
            <w:r w:rsidRPr="009E7F90">
              <w:rPr>
                <w:rFonts w:ascii="Times New Roman" w:hAnsi="Times New Roman" w:cs="Times New Roman"/>
                <w:sz w:val="24"/>
                <w:szCs w:val="24"/>
              </w:rPr>
              <w:t>хотьба</w:t>
            </w:r>
            <w:proofErr w:type="spellEnd"/>
            <w:r w:rsidRPr="009E7F90">
              <w:rPr>
                <w:rFonts w:ascii="Times New Roman" w:hAnsi="Times New Roman" w:cs="Times New Roman"/>
                <w:sz w:val="24"/>
                <w:szCs w:val="24"/>
              </w:rPr>
              <w:t>, бег, прыжки.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2. </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Выполняет простые упражнения на «шведской лестнице».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3. </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Выполняет упражнения по возрасту во время групповых физкультурных занятий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4. </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Участвует в детских подвижных играх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lang w:val="fi-FI"/>
              </w:rPr>
              <w:t>II.</w:t>
            </w:r>
            <w:r w:rsidRPr="009E7F90">
              <w:rPr>
                <w:rFonts w:ascii="Times New Roman" w:hAnsi="Times New Roman" w:cs="Times New Roman"/>
                <w:sz w:val="24"/>
                <w:szCs w:val="24"/>
              </w:rPr>
              <w:t xml:space="preserve"> Развитие мелкой моторики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Правильно держит ложку, вилку, нож и совершает соответствующие действия с ними.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Резать ножницами, прибивать гвозди, нанизывать бусы.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Правильно держит карандаш и кисть.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4.</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Умеет работать с  иглой и делать простые стежки.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Познавательно-речевое развитие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lang w:val="fi-FI"/>
              </w:rPr>
              <w:t>I</w:t>
            </w:r>
            <w:r w:rsidRPr="009E7F90">
              <w:rPr>
                <w:rFonts w:ascii="Times New Roman" w:hAnsi="Times New Roman" w:cs="Times New Roman"/>
                <w:sz w:val="24"/>
                <w:szCs w:val="24"/>
              </w:rPr>
              <w:t>. Познание с помощью органов чувств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rPr>
          <w:trHeight w:val="588"/>
        </w:trPr>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Может различать и подбирать одинаковые: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630AC5"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630AC5" w:rsidRPr="009E7F90" w:rsidRDefault="00630AC5" w:rsidP="009E7F90">
            <w:pPr>
              <w:jc w:val="both"/>
              <w:rPr>
                <w:rFonts w:ascii="Times New Roman" w:hAnsi="Times New Roman" w:cs="Times New Roman"/>
                <w:sz w:val="24"/>
                <w:szCs w:val="24"/>
              </w:rPr>
            </w:pP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630AC5" w:rsidRPr="009E7F90" w:rsidRDefault="00630AC5" w:rsidP="009E7F90">
            <w:pPr>
              <w:jc w:val="both"/>
              <w:rPr>
                <w:rFonts w:ascii="Times New Roman" w:hAnsi="Times New Roman" w:cs="Times New Roman"/>
                <w:sz w:val="24"/>
                <w:szCs w:val="24"/>
              </w:rPr>
            </w:pPr>
            <w:r w:rsidRPr="009E7F90">
              <w:rPr>
                <w:rFonts w:ascii="Times New Roman" w:hAnsi="Times New Roman" w:cs="Times New Roman"/>
                <w:sz w:val="24"/>
                <w:szCs w:val="24"/>
              </w:rPr>
              <w:t>цвета, геометрические формы, цифры, буквы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0AC5" w:rsidRPr="009E7F90" w:rsidRDefault="00630AC5"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630AC5" w:rsidRPr="009E7F90" w:rsidRDefault="00630AC5"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Может собирать по принципу уменьшения/увеличения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Самостоятельно выстраивает </w:t>
            </w:r>
            <w:proofErr w:type="spellStart"/>
            <w:r w:rsidRPr="009E7F90">
              <w:rPr>
                <w:rFonts w:ascii="Times New Roman" w:hAnsi="Times New Roman" w:cs="Times New Roman"/>
                <w:sz w:val="24"/>
                <w:szCs w:val="24"/>
              </w:rPr>
              <w:t>сериационный</w:t>
            </w:r>
            <w:proofErr w:type="spellEnd"/>
            <w:r w:rsidRPr="009E7F90">
              <w:rPr>
                <w:rFonts w:ascii="Times New Roman" w:hAnsi="Times New Roman" w:cs="Times New Roman"/>
                <w:sz w:val="24"/>
                <w:szCs w:val="24"/>
              </w:rPr>
              <w:t xml:space="preserve"> ряд </w:t>
            </w:r>
            <w:r w:rsidRPr="009E7F90">
              <w:rPr>
                <w:rFonts w:ascii="Times New Roman" w:hAnsi="Times New Roman" w:cs="Times New Roman"/>
                <w:sz w:val="24"/>
                <w:szCs w:val="24"/>
              </w:rPr>
              <w:lastRenderedPageBreak/>
              <w:t xml:space="preserve">цветов от </w:t>
            </w:r>
            <w:proofErr w:type="gramStart"/>
            <w:r w:rsidRPr="009E7F90">
              <w:rPr>
                <w:rFonts w:ascii="Times New Roman" w:hAnsi="Times New Roman" w:cs="Times New Roman"/>
                <w:sz w:val="24"/>
                <w:szCs w:val="24"/>
              </w:rPr>
              <w:t>темного</w:t>
            </w:r>
            <w:proofErr w:type="gramEnd"/>
            <w:r w:rsidRPr="009E7F90">
              <w:rPr>
                <w:rFonts w:ascii="Times New Roman" w:hAnsi="Times New Roman" w:cs="Times New Roman"/>
                <w:sz w:val="24"/>
                <w:szCs w:val="24"/>
              </w:rPr>
              <w:t xml:space="preserve"> к светлому.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lastRenderedPageBreak/>
              <w:t>4.</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Может смешивать цвета, получая новые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5.</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Определяет соответствия понятиям «</w:t>
            </w:r>
            <w:proofErr w:type="spellStart"/>
            <w:proofErr w:type="gramStart"/>
            <w:r w:rsidRPr="009E7F90">
              <w:rPr>
                <w:rFonts w:ascii="Times New Roman" w:hAnsi="Times New Roman" w:cs="Times New Roman"/>
                <w:sz w:val="24"/>
                <w:szCs w:val="24"/>
              </w:rPr>
              <w:t>больше-меньше</w:t>
            </w:r>
            <w:proofErr w:type="spellEnd"/>
            <w:proofErr w:type="gramEnd"/>
            <w:r w:rsidRPr="009E7F90">
              <w:rPr>
                <w:rFonts w:ascii="Times New Roman" w:hAnsi="Times New Roman" w:cs="Times New Roman"/>
                <w:sz w:val="24"/>
                <w:szCs w:val="24"/>
              </w:rPr>
              <w:t>», «</w:t>
            </w:r>
            <w:proofErr w:type="spellStart"/>
            <w:r w:rsidRPr="009E7F90">
              <w:rPr>
                <w:rFonts w:ascii="Times New Roman" w:hAnsi="Times New Roman" w:cs="Times New Roman"/>
                <w:sz w:val="24"/>
                <w:szCs w:val="24"/>
              </w:rPr>
              <w:t>длиннее-короче</w:t>
            </w:r>
            <w:proofErr w:type="spellEnd"/>
            <w:r w:rsidRPr="009E7F90">
              <w:rPr>
                <w:rFonts w:ascii="Times New Roman" w:hAnsi="Times New Roman" w:cs="Times New Roman"/>
                <w:sz w:val="24"/>
                <w:szCs w:val="24"/>
              </w:rPr>
              <w:t>», «</w:t>
            </w:r>
            <w:proofErr w:type="spellStart"/>
            <w:r w:rsidRPr="009E7F90">
              <w:rPr>
                <w:rFonts w:ascii="Times New Roman" w:hAnsi="Times New Roman" w:cs="Times New Roman"/>
                <w:sz w:val="24"/>
                <w:szCs w:val="24"/>
              </w:rPr>
              <w:t>толще-тоньше</w:t>
            </w:r>
            <w:proofErr w:type="spellEnd"/>
            <w:r w:rsidRPr="009E7F90">
              <w:rPr>
                <w:rFonts w:ascii="Times New Roman" w:hAnsi="Times New Roman" w:cs="Times New Roman"/>
                <w:sz w:val="24"/>
                <w:szCs w:val="24"/>
              </w:rPr>
              <w:t>», «</w:t>
            </w:r>
            <w:proofErr w:type="spellStart"/>
            <w:r w:rsidRPr="009E7F90">
              <w:rPr>
                <w:rFonts w:ascii="Times New Roman" w:hAnsi="Times New Roman" w:cs="Times New Roman"/>
                <w:sz w:val="24"/>
                <w:szCs w:val="24"/>
              </w:rPr>
              <w:t>шероховатый-гладкий</w:t>
            </w:r>
            <w:proofErr w:type="spellEnd"/>
            <w:r w:rsidRPr="009E7F90">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630AC5">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6.</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Знает названия 6 цветов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7.</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Знает названия геометрических форм: круг, квадрат, прямоугольник, овал.</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BA69DC">
        <w:trPr>
          <w:trHeight w:val="427"/>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lang w:val="fi-FI"/>
              </w:rPr>
              <w:t>II.</w:t>
            </w:r>
            <w:r w:rsidRPr="009E7F90">
              <w:rPr>
                <w:rFonts w:ascii="Times New Roman" w:hAnsi="Times New Roman" w:cs="Times New Roman"/>
                <w:sz w:val="24"/>
                <w:szCs w:val="24"/>
              </w:rPr>
              <w:t xml:space="preserve"> Навыки письма.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5354" w:type="dxa"/>
            <w:tcBorders>
              <w:top w:val="single" w:sz="4" w:space="0" w:color="auto"/>
              <w:left w:val="single" w:sz="8" w:space="0" w:color="808080"/>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Умеет обводить и штриховать с помощью рамок и вкладышей.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2.</w:t>
            </w:r>
          </w:p>
        </w:tc>
        <w:tc>
          <w:tcPr>
            <w:tcW w:w="5354" w:type="dxa"/>
            <w:tcBorders>
              <w:top w:val="single" w:sz="4" w:space="0" w:color="auto"/>
              <w:left w:val="single" w:sz="8" w:space="0" w:color="808080"/>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Знает отдельные буквы.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lang w:val="fi-FI"/>
              </w:rPr>
              <w:t>IV</w:t>
            </w:r>
            <w:r w:rsidRPr="009E7F90">
              <w:rPr>
                <w:rFonts w:ascii="Times New Roman" w:hAnsi="Times New Roman" w:cs="Times New Roman"/>
                <w:sz w:val="24"/>
                <w:szCs w:val="24"/>
              </w:rPr>
              <w:t>.Элементарные математические представления и навыки счета.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Считает устно от 1до 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Знает цифры от 1 до 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lang w:val="fi-FI"/>
              </w:rPr>
              <w:t>V</w:t>
            </w:r>
            <w:r w:rsidRPr="009E7F90">
              <w:rPr>
                <w:rFonts w:ascii="Times New Roman" w:hAnsi="Times New Roman" w:cs="Times New Roman"/>
                <w:sz w:val="24"/>
                <w:szCs w:val="24"/>
              </w:rPr>
              <w:t>. Знание о себе и об окружающем мире.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Знает и может назвать свое имя, фамилию и возраст.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2.</w:t>
            </w:r>
          </w:p>
        </w:tc>
        <w:tc>
          <w:tcPr>
            <w:tcW w:w="5354"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Может назвать имена своих родителей, их профессию</w:t>
            </w:r>
          </w:p>
        </w:tc>
        <w:tc>
          <w:tcPr>
            <w:tcW w:w="1843"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Может описать себя и нарисовать свой портрет.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4.</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Знает название родного города, страны, может раскрасить флаг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5.</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Называет свой домашний адрес.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6.</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Различает </w:t>
            </w:r>
            <w:proofErr w:type="spellStart"/>
            <w:proofErr w:type="gramStart"/>
            <w:r w:rsidRPr="009E7F90">
              <w:rPr>
                <w:rFonts w:ascii="Times New Roman" w:hAnsi="Times New Roman" w:cs="Times New Roman"/>
                <w:sz w:val="24"/>
                <w:szCs w:val="24"/>
              </w:rPr>
              <w:t>живое-неживое</w:t>
            </w:r>
            <w:proofErr w:type="spellEnd"/>
            <w:proofErr w:type="gramEnd"/>
            <w:r w:rsidRPr="009E7F90">
              <w:rPr>
                <w:rFonts w:ascii="Times New Roman" w:hAnsi="Times New Roman" w:cs="Times New Roman"/>
                <w:sz w:val="24"/>
                <w:szCs w:val="24"/>
              </w:rPr>
              <w:t xml:space="preserve"> изображение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7.</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Классифицирует мир животных, мир растений, мир человека.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8.</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Различает  и называет части растения (корень, лист, стебель/ствол цветок, плод)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lastRenderedPageBreak/>
              <w:t>9.</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Классифицирует растения по видам (деревья, кустарники, травы)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10.</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Может определить вид животных (рыба, птица, насекомое, рептилия,  земноводное, млекопитающее)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Определяет части тела человека и животного и умеет их называть.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Дифференцирует предметы по их физическим свойствам </w:t>
            </w:r>
            <w:proofErr w:type="gramStart"/>
            <w:r w:rsidRPr="009E7F90">
              <w:rPr>
                <w:rFonts w:ascii="Times New Roman" w:hAnsi="Times New Roman" w:cs="Times New Roman"/>
                <w:sz w:val="24"/>
                <w:szCs w:val="24"/>
              </w:rPr>
              <w:t xml:space="preserve">( </w:t>
            </w:r>
            <w:proofErr w:type="spellStart"/>
            <w:proofErr w:type="gramEnd"/>
            <w:r w:rsidRPr="009E7F90">
              <w:rPr>
                <w:rFonts w:ascii="Times New Roman" w:hAnsi="Times New Roman" w:cs="Times New Roman"/>
                <w:sz w:val="24"/>
                <w:szCs w:val="24"/>
              </w:rPr>
              <w:t>твердый-жидкий-газообразный</w:t>
            </w:r>
            <w:proofErr w:type="spellEnd"/>
            <w:r w:rsidRPr="009E7F90">
              <w:rPr>
                <w:rFonts w:ascii="Times New Roman" w:hAnsi="Times New Roman" w:cs="Times New Roman"/>
                <w:sz w:val="24"/>
                <w:szCs w:val="24"/>
              </w:rPr>
              <w:t>; с магнитными свойствами и без; плавает-тонет; растворяется – не растворяется)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Различает понятия  «вода – суша»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Художественно-эстетическое развитие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lang w:val="fi-FI"/>
              </w:rPr>
              <w:t>I</w:t>
            </w:r>
            <w:r w:rsidRPr="009E7F90">
              <w:rPr>
                <w:rFonts w:ascii="Times New Roman" w:hAnsi="Times New Roman" w:cs="Times New Roman"/>
                <w:sz w:val="24"/>
                <w:szCs w:val="24"/>
              </w:rPr>
              <w:t>. Музыкальное развитие и опыт театрализации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Наслаждается музыкой.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Ритмично двигается под музыку.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3.</w:t>
            </w:r>
          </w:p>
        </w:tc>
        <w:tc>
          <w:tcPr>
            <w:tcW w:w="5354"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roofErr w:type="gramStart"/>
            <w:r w:rsidRPr="009E7F90">
              <w:rPr>
                <w:rFonts w:ascii="Times New Roman" w:hAnsi="Times New Roman" w:cs="Times New Roman"/>
                <w:sz w:val="24"/>
                <w:szCs w:val="24"/>
              </w:rPr>
              <w:t>Чувствителен</w:t>
            </w:r>
            <w:proofErr w:type="gramEnd"/>
            <w:r w:rsidRPr="009E7F90">
              <w:rPr>
                <w:rFonts w:ascii="Times New Roman" w:hAnsi="Times New Roman" w:cs="Times New Roman"/>
                <w:sz w:val="24"/>
                <w:szCs w:val="24"/>
              </w:rPr>
              <w:t xml:space="preserve"> к тишине.</w:t>
            </w:r>
          </w:p>
        </w:tc>
        <w:tc>
          <w:tcPr>
            <w:tcW w:w="1843" w:type="dxa"/>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8" w:space="0" w:color="808080"/>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741B57">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4.</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 удовольствием принимает участие в групповых музыкальных занятиях.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5.</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Координирует движения рук со словами детского стихотворения или песенки.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6.</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Интонирует простые мелодии.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7. </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Ритмично играет на ударных и шумовых музыкальных  инструментах.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8.</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Повторяет простые танцевальные движения и запоминает их.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9.</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 удовольствием участвует в театрализации стихов и сказок.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10.</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Может эмоционально выразить чувства героя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Запоминает и может воспроизвести небольшой текст от лица героя.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lang w:val="fi-FI"/>
              </w:rPr>
              <w:lastRenderedPageBreak/>
              <w:t>II</w:t>
            </w:r>
            <w:r w:rsidRPr="009E7F90">
              <w:rPr>
                <w:rFonts w:ascii="Times New Roman" w:hAnsi="Times New Roman" w:cs="Times New Roman"/>
                <w:sz w:val="24"/>
                <w:szCs w:val="24"/>
              </w:rPr>
              <w:t>. Развитие художественного творчества.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С удовольствием рисует карандашами, фломастерами, красками, мелками.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Вырезает ножницами простые фигуры и делает аппликации.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r w:rsidRPr="009E7F90">
              <w:rPr>
                <w:rFonts w:ascii="Times New Roman" w:hAnsi="Times New Roman" w:cs="Times New Roman"/>
                <w:sz w:val="24"/>
                <w:szCs w:val="24"/>
              </w:rPr>
              <w:t>Лепит из теста/пластилина/глины простые геометрические тела и другие фигуры.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BA69DC">
        <w:trPr>
          <w:trHeight w:val="639"/>
        </w:trPr>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BA69DC"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4</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Может придумать и выложить узор из природных и других материалов.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r w:rsidR="00781ABB" w:rsidRPr="009E7F90" w:rsidTr="00983A70">
        <w:tc>
          <w:tcPr>
            <w:tcW w:w="600"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5. </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С удовольствием рассматривает репродукции картин.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81ABB" w:rsidRPr="009E7F90" w:rsidRDefault="00781ABB" w:rsidP="009E7F90">
            <w:pPr>
              <w:jc w:val="both"/>
              <w:rPr>
                <w:rFonts w:ascii="Times New Roman" w:hAnsi="Times New Roman" w:cs="Times New Roman"/>
                <w:sz w:val="24"/>
                <w:szCs w:val="24"/>
              </w:rPr>
            </w:pPr>
          </w:p>
        </w:tc>
      </w:tr>
    </w:tbl>
    <w:p w:rsidR="004820AF" w:rsidRDefault="004820AF" w:rsidP="004820AF">
      <w:pPr>
        <w:pStyle w:val="a6"/>
        <w:jc w:val="center"/>
        <w:rPr>
          <w:rStyle w:val="c1"/>
          <w:rFonts w:ascii="Times New Roman" w:hAnsi="Times New Roman" w:cs="Times New Roman"/>
          <w:b/>
          <w:color w:val="000000" w:themeColor="text1"/>
          <w:sz w:val="28"/>
          <w:szCs w:val="28"/>
        </w:rPr>
      </w:pPr>
    </w:p>
    <w:p w:rsidR="00C2187C" w:rsidRPr="004820AF" w:rsidRDefault="00C2187C" w:rsidP="004820AF">
      <w:pPr>
        <w:pStyle w:val="a6"/>
        <w:jc w:val="center"/>
        <w:rPr>
          <w:rStyle w:val="c1"/>
          <w:rFonts w:ascii="Times New Roman" w:hAnsi="Times New Roman" w:cs="Times New Roman"/>
          <w:b/>
          <w:color w:val="000000" w:themeColor="text1"/>
          <w:sz w:val="28"/>
          <w:szCs w:val="28"/>
        </w:rPr>
      </w:pPr>
      <w:r w:rsidRPr="004820AF">
        <w:rPr>
          <w:rStyle w:val="c1"/>
          <w:rFonts w:ascii="Times New Roman" w:hAnsi="Times New Roman" w:cs="Times New Roman"/>
          <w:b/>
          <w:color w:val="000000" w:themeColor="text1"/>
          <w:sz w:val="28"/>
          <w:szCs w:val="28"/>
          <w:lang w:val="en-US"/>
        </w:rPr>
        <w:t>II</w:t>
      </w:r>
      <w:r w:rsidR="00D151D5" w:rsidRPr="004820AF">
        <w:rPr>
          <w:rStyle w:val="c1"/>
          <w:rFonts w:ascii="Times New Roman" w:hAnsi="Times New Roman" w:cs="Times New Roman"/>
          <w:b/>
          <w:color w:val="000000" w:themeColor="text1"/>
          <w:sz w:val="28"/>
          <w:szCs w:val="28"/>
        </w:rPr>
        <w:t>.</w:t>
      </w:r>
      <w:r w:rsidRPr="004820AF">
        <w:rPr>
          <w:rStyle w:val="c1"/>
          <w:rFonts w:ascii="Times New Roman" w:hAnsi="Times New Roman" w:cs="Times New Roman"/>
          <w:b/>
          <w:color w:val="000000" w:themeColor="text1"/>
          <w:sz w:val="28"/>
          <w:szCs w:val="28"/>
        </w:rPr>
        <w:t xml:space="preserve"> </w:t>
      </w:r>
      <w:proofErr w:type="gramStart"/>
      <w:r w:rsidRPr="004820AF">
        <w:rPr>
          <w:rStyle w:val="c1"/>
          <w:rFonts w:ascii="Times New Roman" w:hAnsi="Times New Roman" w:cs="Times New Roman"/>
          <w:b/>
          <w:color w:val="000000" w:themeColor="text1"/>
          <w:sz w:val="28"/>
          <w:szCs w:val="28"/>
        </w:rPr>
        <w:t>Содержательный  раздел</w:t>
      </w:r>
      <w:proofErr w:type="gramEnd"/>
      <w:r w:rsidR="00D151D5" w:rsidRPr="004820AF">
        <w:rPr>
          <w:rStyle w:val="c1"/>
          <w:rFonts w:ascii="Times New Roman" w:hAnsi="Times New Roman" w:cs="Times New Roman"/>
          <w:b/>
          <w:color w:val="000000" w:themeColor="text1"/>
          <w:sz w:val="28"/>
          <w:szCs w:val="28"/>
        </w:rPr>
        <w:t>.</w:t>
      </w:r>
    </w:p>
    <w:p w:rsidR="00756EEA" w:rsidRPr="004820AF" w:rsidRDefault="00756EEA" w:rsidP="004820AF">
      <w:pPr>
        <w:spacing w:after="0" w:line="240" w:lineRule="auto"/>
        <w:jc w:val="center"/>
        <w:rPr>
          <w:rFonts w:ascii="Times New Roman" w:hAnsi="Times New Roman" w:cs="Times New Roman"/>
          <w:b/>
          <w:color w:val="000000" w:themeColor="text1"/>
          <w:sz w:val="32"/>
          <w:szCs w:val="32"/>
        </w:rPr>
      </w:pPr>
    </w:p>
    <w:p w:rsidR="00890ADE" w:rsidRPr="009E7F90" w:rsidRDefault="000738AB" w:rsidP="009E7F90">
      <w:pPr>
        <w:spacing w:after="0" w:line="240" w:lineRule="auto"/>
        <w:jc w:val="both"/>
        <w:rPr>
          <w:rFonts w:ascii="Times New Roman" w:hAnsi="Times New Roman" w:cs="Times New Roman"/>
          <w:b/>
          <w:bCs/>
          <w:sz w:val="24"/>
          <w:szCs w:val="24"/>
          <w:bdr w:val="none" w:sz="0" w:space="0" w:color="auto" w:frame="1"/>
        </w:rPr>
      </w:pPr>
      <w:r w:rsidRPr="009E7F90">
        <w:rPr>
          <w:rFonts w:ascii="Times New Roman" w:hAnsi="Times New Roman" w:cs="Times New Roman"/>
          <w:b/>
          <w:color w:val="000000" w:themeColor="text1"/>
          <w:sz w:val="24"/>
          <w:szCs w:val="24"/>
        </w:rPr>
        <w:t xml:space="preserve"> </w:t>
      </w:r>
      <w:r w:rsidR="00890ADE" w:rsidRPr="009E7F90">
        <w:rPr>
          <w:rFonts w:ascii="Times New Roman" w:hAnsi="Times New Roman" w:cs="Times New Roman"/>
          <w:b/>
          <w:color w:val="000000" w:themeColor="text1"/>
          <w:sz w:val="24"/>
          <w:szCs w:val="24"/>
          <w:bdr w:val="none" w:sz="0" w:space="0" w:color="auto" w:frame="1"/>
        </w:rPr>
        <w:t>2.</w:t>
      </w:r>
      <w:r w:rsidR="003232BD" w:rsidRPr="009E7F90">
        <w:rPr>
          <w:rFonts w:ascii="Times New Roman" w:hAnsi="Times New Roman" w:cs="Times New Roman"/>
          <w:b/>
          <w:color w:val="000000" w:themeColor="text1"/>
          <w:sz w:val="24"/>
          <w:szCs w:val="24"/>
          <w:bdr w:val="none" w:sz="0" w:space="0" w:color="auto" w:frame="1"/>
        </w:rPr>
        <w:t>1.</w:t>
      </w:r>
      <w:r w:rsidR="003232BD" w:rsidRPr="009E7F90">
        <w:rPr>
          <w:rFonts w:ascii="Times New Roman" w:hAnsi="Times New Roman" w:cs="Times New Roman"/>
          <w:b/>
          <w:sz w:val="24"/>
          <w:szCs w:val="24"/>
        </w:rPr>
        <w:t xml:space="preserve"> Образовательная деятельность в соответствии с направлениями развития ребенка по 5 образовательным областям</w:t>
      </w: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xml:space="preserve">Содержательный раздел разработан </w:t>
      </w:r>
      <w:r w:rsidR="00983A70" w:rsidRPr="009E7F90">
        <w:rPr>
          <w:rFonts w:ascii="Times New Roman" w:hAnsi="Times New Roman" w:cs="Times New Roman"/>
          <w:bCs/>
          <w:color w:val="000000" w:themeColor="text1"/>
          <w:sz w:val="24"/>
          <w:szCs w:val="24"/>
          <w:bdr w:val="none" w:sz="0" w:space="0" w:color="auto" w:frame="1"/>
        </w:rPr>
        <w:t xml:space="preserve">и </w:t>
      </w:r>
      <w:r w:rsidR="00802B49" w:rsidRPr="009E7F90">
        <w:rPr>
          <w:rFonts w:ascii="Times New Roman" w:hAnsi="Times New Roman" w:cs="Times New Roman"/>
          <w:bCs/>
          <w:color w:val="000000" w:themeColor="text1"/>
          <w:sz w:val="24"/>
          <w:szCs w:val="24"/>
          <w:bdr w:val="none" w:sz="0" w:space="0" w:color="auto" w:frame="1"/>
        </w:rPr>
        <w:t xml:space="preserve">сформирован с учетом </w:t>
      </w:r>
      <w:r w:rsidRPr="009E7F90">
        <w:rPr>
          <w:rFonts w:ascii="Times New Roman" w:hAnsi="Times New Roman" w:cs="Times New Roman"/>
          <w:bCs/>
          <w:color w:val="000000" w:themeColor="text1"/>
          <w:sz w:val="24"/>
          <w:szCs w:val="24"/>
          <w:bdr w:val="none" w:sz="0" w:space="0" w:color="auto" w:frame="1"/>
        </w:rPr>
        <w:t xml:space="preserve">общеобразовательной программы дошкольного образования «Детский сад по системе </w:t>
      </w:r>
      <w:proofErr w:type="spellStart"/>
      <w:r w:rsidRPr="009E7F90">
        <w:rPr>
          <w:rFonts w:ascii="Times New Roman" w:hAnsi="Times New Roman" w:cs="Times New Roman"/>
          <w:bCs/>
          <w:color w:val="000000" w:themeColor="text1"/>
          <w:sz w:val="24"/>
          <w:szCs w:val="24"/>
          <w:bdr w:val="none" w:sz="0" w:space="0" w:color="auto" w:frame="1"/>
        </w:rPr>
        <w:t>Монтессори</w:t>
      </w:r>
      <w:proofErr w:type="spellEnd"/>
      <w:r w:rsidRPr="009E7F90">
        <w:rPr>
          <w:rFonts w:ascii="Times New Roman" w:hAnsi="Times New Roman" w:cs="Times New Roman"/>
          <w:bCs/>
          <w:color w:val="000000" w:themeColor="text1"/>
          <w:sz w:val="24"/>
          <w:szCs w:val="24"/>
          <w:bdr w:val="none" w:sz="0" w:space="0" w:color="auto" w:frame="1"/>
        </w:rPr>
        <w:t>»</w:t>
      </w:r>
      <w:r w:rsidR="00890ADE" w:rsidRPr="009E7F90">
        <w:rPr>
          <w:rFonts w:ascii="Times New Roman" w:hAnsi="Times New Roman" w:cs="Times New Roman"/>
          <w:bCs/>
          <w:color w:val="000000" w:themeColor="text1"/>
          <w:sz w:val="24"/>
          <w:szCs w:val="24"/>
          <w:bdr w:val="none" w:sz="0" w:space="0" w:color="auto" w:frame="1"/>
        </w:rPr>
        <w:t xml:space="preserve"> </w:t>
      </w:r>
      <w:r w:rsidRPr="009E7F90">
        <w:rPr>
          <w:rFonts w:ascii="Times New Roman" w:hAnsi="Times New Roman" w:cs="Times New Roman"/>
          <w:color w:val="000000" w:themeColor="text1"/>
          <w:sz w:val="24"/>
          <w:szCs w:val="24"/>
        </w:rPr>
        <w:t>и использует  ряд парциальных и региональных программ.</w:t>
      </w:r>
    </w:p>
    <w:p w:rsidR="000738AB" w:rsidRPr="009E7F90" w:rsidRDefault="000738AB" w:rsidP="009E7F90">
      <w:pPr>
        <w:pStyle w:val="Default"/>
        <w:jc w:val="both"/>
        <w:rPr>
          <w:color w:val="000000" w:themeColor="text1"/>
        </w:rPr>
      </w:pPr>
      <w:r w:rsidRPr="009E7F90">
        <w:rPr>
          <w:color w:val="000000" w:themeColor="text1"/>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интегрирование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r w:rsidRPr="009E7F90">
        <w:rPr>
          <w:i/>
          <w:iCs/>
          <w:color w:val="000000" w:themeColor="text1"/>
        </w:rPr>
        <w:t xml:space="preserve">. </w:t>
      </w:r>
    </w:p>
    <w:p w:rsidR="000738AB" w:rsidRPr="009E7F90" w:rsidRDefault="000738AB" w:rsidP="009E7F90">
      <w:pPr>
        <w:spacing w:after="0" w:line="240" w:lineRule="auto"/>
        <w:jc w:val="both"/>
        <w:outlineLvl w:val="0"/>
        <w:rPr>
          <w:rFonts w:ascii="Times New Roman" w:hAnsi="Times New Roman" w:cs="Times New Roman"/>
          <w:b/>
          <w:bCs/>
          <w:color w:val="000000" w:themeColor="text1"/>
          <w:sz w:val="24"/>
          <w:szCs w:val="24"/>
          <w:bdr w:val="none" w:sz="0" w:space="0" w:color="auto" w:frame="1"/>
        </w:rPr>
      </w:pPr>
      <w:r w:rsidRPr="009E7F90">
        <w:rPr>
          <w:rFonts w:ascii="Times New Roman" w:hAnsi="Times New Roman" w:cs="Times New Roman"/>
          <w:b/>
          <w:bCs/>
          <w:color w:val="000000" w:themeColor="text1"/>
          <w:sz w:val="24"/>
          <w:szCs w:val="24"/>
          <w:bdr w:val="none" w:sz="0" w:space="0" w:color="auto" w:frame="1"/>
        </w:rPr>
        <w:t>Модель  организации образовательного процесса в детском саду</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8"/>
        <w:gridCol w:w="3331"/>
        <w:gridCol w:w="2969"/>
      </w:tblGrid>
      <w:tr w:rsidR="000738AB" w:rsidRPr="009E7F90" w:rsidTr="000738AB">
        <w:tc>
          <w:tcPr>
            <w:tcW w:w="2448" w:type="dxa"/>
          </w:tcPr>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Направления развития</w:t>
            </w:r>
          </w:p>
        </w:tc>
        <w:tc>
          <w:tcPr>
            <w:tcW w:w="3331" w:type="dxa"/>
          </w:tcPr>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Описание </w:t>
            </w:r>
            <w:proofErr w:type="gramStart"/>
            <w:r w:rsidRPr="009E7F90">
              <w:rPr>
                <w:rFonts w:ascii="Times New Roman" w:hAnsi="Times New Roman" w:cs="Times New Roman"/>
                <w:bCs/>
                <w:color w:val="000000" w:themeColor="text1"/>
                <w:sz w:val="24"/>
                <w:szCs w:val="24"/>
                <w:bdr w:val="none" w:sz="0" w:space="0" w:color="auto" w:frame="1"/>
                <w:lang w:eastAsia="en-US"/>
              </w:rPr>
              <w:t>образовательных</w:t>
            </w:r>
            <w:proofErr w:type="gramEnd"/>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областей в соответствии с ФГОС </w:t>
            </w:r>
            <w:proofErr w:type="gramStart"/>
            <w:r w:rsidRPr="009E7F90">
              <w:rPr>
                <w:rFonts w:ascii="Times New Roman" w:hAnsi="Times New Roman" w:cs="Times New Roman"/>
                <w:bCs/>
                <w:color w:val="000000" w:themeColor="text1"/>
                <w:sz w:val="24"/>
                <w:szCs w:val="24"/>
                <w:bdr w:val="none" w:sz="0" w:space="0" w:color="auto" w:frame="1"/>
                <w:lang w:eastAsia="en-US"/>
              </w:rPr>
              <w:t>ДО</w:t>
            </w:r>
            <w:proofErr w:type="gramEnd"/>
            <w:r w:rsidRPr="009E7F90">
              <w:rPr>
                <w:rFonts w:ascii="Times New Roman" w:hAnsi="Times New Roman" w:cs="Times New Roman"/>
                <w:bCs/>
                <w:color w:val="000000" w:themeColor="text1"/>
                <w:sz w:val="24"/>
                <w:szCs w:val="24"/>
                <w:bdr w:val="none" w:sz="0" w:space="0" w:color="auto" w:frame="1"/>
                <w:lang w:eastAsia="en-US"/>
              </w:rPr>
              <w:t xml:space="preserve"> (пункт 2.6.)</w:t>
            </w:r>
          </w:p>
        </w:tc>
        <w:tc>
          <w:tcPr>
            <w:tcW w:w="2969" w:type="dxa"/>
          </w:tcPr>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Содержание в контексте</w:t>
            </w: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Программы</w:t>
            </w: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w:t>
            </w:r>
            <w:proofErr w:type="spellStart"/>
            <w:r w:rsidRPr="009E7F90">
              <w:rPr>
                <w:rFonts w:ascii="Times New Roman" w:hAnsi="Times New Roman" w:cs="Times New Roman"/>
                <w:bCs/>
                <w:color w:val="000000" w:themeColor="text1"/>
                <w:sz w:val="24"/>
                <w:szCs w:val="24"/>
                <w:bdr w:val="none" w:sz="0" w:space="0" w:color="auto" w:frame="1"/>
                <w:lang w:eastAsia="en-US"/>
              </w:rPr>
              <w:t>М.Монтессори</w:t>
            </w:r>
            <w:proofErr w:type="spellEnd"/>
            <w:r w:rsidRPr="009E7F90">
              <w:rPr>
                <w:rFonts w:ascii="Times New Roman" w:hAnsi="Times New Roman" w:cs="Times New Roman"/>
                <w:bCs/>
                <w:color w:val="000000" w:themeColor="text1"/>
                <w:sz w:val="24"/>
                <w:szCs w:val="24"/>
                <w:bdr w:val="none" w:sz="0" w:space="0" w:color="auto" w:frame="1"/>
                <w:lang w:eastAsia="en-US"/>
              </w:rPr>
              <w:t>»</w:t>
            </w:r>
          </w:p>
        </w:tc>
      </w:tr>
      <w:tr w:rsidR="000738AB" w:rsidRPr="009E7F90" w:rsidTr="000738AB">
        <w:tc>
          <w:tcPr>
            <w:tcW w:w="2448" w:type="dxa"/>
          </w:tcPr>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 Социальн</w:t>
            </w:r>
            <w:proofErr w:type="gramStart"/>
            <w:r w:rsidRPr="009E7F90">
              <w:rPr>
                <w:rFonts w:ascii="Times New Roman" w:hAnsi="Times New Roman" w:cs="Times New Roman"/>
                <w:bCs/>
                <w:color w:val="000000" w:themeColor="text1"/>
                <w:sz w:val="24"/>
                <w:szCs w:val="24"/>
                <w:bdr w:val="none" w:sz="0" w:space="0" w:color="auto" w:frame="1"/>
                <w:lang w:eastAsia="en-US"/>
              </w:rPr>
              <w:t>о-</w:t>
            </w:r>
            <w:proofErr w:type="gramEnd"/>
            <w:r w:rsidRPr="009E7F90">
              <w:rPr>
                <w:rFonts w:ascii="Times New Roman" w:hAnsi="Times New Roman" w:cs="Times New Roman"/>
                <w:bCs/>
                <w:color w:val="000000" w:themeColor="text1"/>
                <w:sz w:val="24"/>
                <w:szCs w:val="24"/>
                <w:bdr w:val="none" w:sz="0" w:space="0" w:color="auto" w:frame="1"/>
                <w:lang w:eastAsia="en-US"/>
              </w:rPr>
              <w:t xml:space="preserve"> коммуникативное </w:t>
            </w: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развитие</w:t>
            </w:r>
          </w:p>
        </w:tc>
        <w:tc>
          <w:tcPr>
            <w:tcW w:w="3331" w:type="dxa"/>
          </w:tcPr>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9E7F90">
              <w:rPr>
                <w:rFonts w:ascii="Times New Roman" w:hAnsi="Times New Roman" w:cs="Times New Roman"/>
                <w:bCs/>
                <w:color w:val="000000" w:themeColor="text1"/>
                <w:sz w:val="24"/>
                <w:szCs w:val="24"/>
                <w:bdr w:val="none" w:sz="0" w:space="0" w:color="auto" w:frame="1"/>
                <w:lang w:eastAsia="en-US"/>
              </w:rPr>
              <w:t>саморегуляции</w:t>
            </w:r>
            <w:proofErr w:type="spellEnd"/>
            <w:r w:rsidRPr="009E7F90">
              <w:rPr>
                <w:rFonts w:ascii="Times New Roman" w:hAnsi="Times New Roman" w:cs="Times New Roman"/>
                <w:bCs/>
                <w:color w:val="000000" w:themeColor="text1"/>
                <w:sz w:val="24"/>
                <w:szCs w:val="24"/>
                <w:bdr w:val="none" w:sz="0" w:space="0" w:color="auto" w:frame="1"/>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w:t>
            </w:r>
            <w:r w:rsidRPr="009E7F90">
              <w:rPr>
                <w:rFonts w:ascii="Times New Roman" w:hAnsi="Times New Roman" w:cs="Times New Roman"/>
                <w:bCs/>
                <w:color w:val="000000" w:themeColor="text1"/>
                <w:sz w:val="24"/>
                <w:szCs w:val="24"/>
                <w:bdr w:val="none" w:sz="0" w:space="0" w:color="auto" w:frame="1"/>
                <w:lang w:eastAsia="en-US"/>
              </w:rPr>
              <w:lastRenderedPageBreak/>
              <w:t>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2969" w:type="dxa"/>
          </w:tcPr>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lastRenderedPageBreak/>
              <w:t xml:space="preserve">Направлено на приобщение детей к элементарным общепринятым нормам и правилам взаимоотношения со сверстниками и взрослыми (в том числе моральным); развитие инициативы и самостоятельности в разных видах деятельности, умения делать выбор и нести ответственность за него; развитие способности к волевым усилиям, самоконтролю и </w:t>
            </w:r>
            <w:r w:rsidRPr="009E7F90">
              <w:rPr>
                <w:rFonts w:ascii="Times New Roman" w:hAnsi="Times New Roman" w:cs="Times New Roman"/>
                <w:color w:val="000000" w:themeColor="text1"/>
              </w:rPr>
              <w:lastRenderedPageBreak/>
              <w:t xml:space="preserve">самодисциплине; </w:t>
            </w:r>
            <w:proofErr w:type="gramStart"/>
            <w:r w:rsidRPr="009E7F90">
              <w:rPr>
                <w:rFonts w:ascii="Times New Roman" w:hAnsi="Times New Roman" w:cs="Times New Roman"/>
                <w:color w:val="000000" w:themeColor="text1"/>
              </w:rPr>
              <w:t xml:space="preserve">развитие умения выстраивать взаимодействие со сверстниками и взрослыми, умения договариваться, разрешать конфликты, адекватно проявлять чувства и уважать чувства других; формирование первичных представлений о семье, об обществе, государстве (в том числе его символах, «малой» и «большой» Родине, ее природе) и принадлежности к нему; формирование первичных представлений о мире (планете Земля, многообразии стран и государств, населения, природы планеты и др.). </w:t>
            </w:r>
            <w:proofErr w:type="gramEnd"/>
          </w:p>
        </w:tc>
      </w:tr>
      <w:tr w:rsidR="000738AB" w:rsidRPr="009E7F90" w:rsidTr="000738AB">
        <w:tc>
          <w:tcPr>
            <w:tcW w:w="2448" w:type="dxa"/>
          </w:tcPr>
          <w:p w:rsidR="000D613C"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lastRenderedPageBreak/>
              <w:t xml:space="preserve"> </w:t>
            </w: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Познавательное</w:t>
            </w: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 развитие</w:t>
            </w:r>
          </w:p>
        </w:tc>
        <w:tc>
          <w:tcPr>
            <w:tcW w:w="3331" w:type="dxa"/>
          </w:tcPr>
          <w:p w:rsidR="000D613C" w:rsidRPr="009E7F90" w:rsidRDefault="000D613C"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E7F90">
              <w:rPr>
                <w:rFonts w:ascii="Times New Roman" w:hAnsi="Times New Roman" w:cs="Times New Roman"/>
                <w:bCs/>
                <w:color w:val="000000" w:themeColor="text1"/>
                <w:sz w:val="24"/>
                <w:szCs w:val="24"/>
                <w:bdr w:val="none" w:sz="0" w:space="0" w:color="auto" w:frame="1"/>
                <w:lang w:eastAsia="en-US"/>
              </w:rPr>
              <w:t>формирование первичных представлений о себе, других людях, объектах окружающего мира, о свойствах и отношениях объектов окружающего мира (форма, цвет, размер, материал, звучание, ритм, темп, количество, число, часть и целое, пространство и время, движение и покой, причина и следствие и др.),  малой родине и Отечестве, представлений о социальных ценностях нашего народа, об особенностях ее природы, многообразии стран и народов мира.</w:t>
            </w:r>
            <w:proofErr w:type="gramEnd"/>
          </w:p>
        </w:tc>
        <w:tc>
          <w:tcPr>
            <w:tcW w:w="2969" w:type="dxa"/>
          </w:tcPr>
          <w:p w:rsidR="000D613C" w:rsidRPr="009E7F90" w:rsidRDefault="000D613C" w:rsidP="009E7F90">
            <w:pPr>
              <w:spacing w:after="0" w:line="240" w:lineRule="auto"/>
              <w:jc w:val="both"/>
              <w:rPr>
                <w:rFonts w:ascii="Times New Roman" w:hAnsi="Times New Roman" w:cs="Times New Roman"/>
                <w:color w:val="000000" w:themeColor="text1"/>
                <w:sz w:val="24"/>
                <w:szCs w:val="24"/>
              </w:rPr>
            </w:pP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color w:val="000000" w:themeColor="text1"/>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E7F90">
              <w:rPr>
                <w:rFonts w:ascii="Times New Roman" w:hAnsi="Times New Roman" w:cs="Times New Roman"/>
                <w:color w:val="000000" w:themeColor="text1"/>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E7F90">
              <w:rPr>
                <w:rFonts w:ascii="Times New Roman" w:hAnsi="Times New Roman" w:cs="Times New Roman"/>
                <w:color w:val="000000" w:themeColor="text1"/>
                <w:sz w:val="24"/>
                <w:szCs w:val="24"/>
              </w:rPr>
              <w:t>социокультурных</w:t>
            </w:r>
            <w:proofErr w:type="spellEnd"/>
            <w:r w:rsidRPr="009E7F90">
              <w:rPr>
                <w:rFonts w:ascii="Times New Roman" w:hAnsi="Times New Roman" w:cs="Times New Roman"/>
                <w:color w:val="000000" w:themeColor="text1"/>
                <w:sz w:val="24"/>
                <w:szCs w:val="24"/>
              </w:rPr>
              <w:t xml:space="preserve"> ценностях нашего народа, об отечественных традициях и праздниках, о </w:t>
            </w:r>
            <w:r w:rsidRPr="009E7F90">
              <w:rPr>
                <w:rFonts w:ascii="Times New Roman" w:hAnsi="Times New Roman" w:cs="Times New Roman"/>
                <w:color w:val="000000" w:themeColor="text1"/>
                <w:sz w:val="24"/>
                <w:szCs w:val="24"/>
              </w:rPr>
              <w:lastRenderedPageBreak/>
              <w:t>планете Земля как</w:t>
            </w:r>
            <w:proofErr w:type="gramEnd"/>
            <w:r w:rsidRPr="009E7F90">
              <w:rPr>
                <w:rFonts w:ascii="Times New Roman" w:hAnsi="Times New Roman" w:cs="Times New Roman"/>
                <w:color w:val="000000" w:themeColor="text1"/>
                <w:sz w:val="24"/>
                <w:szCs w:val="24"/>
              </w:rPr>
              <w:t xml:space="preserve"> </w:t>
            </w:r>
            <w:proofErr w:type="gramStart"/>
            <w:r w:rsidRPr="009E7F90">
              <w:rPr>
                <w:rFonts w:ascii="Times New Roman" w:hAnsi="Times New Roman" w:cs="Times New Roman"/>
                <w:color w:val="000000" w:themeColor="text1"/>
                <w:sz w:val="24"/>
                <w:szCs w:val="24"/>
              </w:rPr>
              <w:t>общем</w:t>
            </w:r>
            <w:proofErr w:type="gramEnd"/>
            <w:r w:rsidRPr="009E7F90">
              <w:rPr>
                <w:rFonts w:ascii="Times New Roman" w:hAnsi="Times New Roman" w:cs="Times New Roman"/>
                <w:color w:val="000000" w:themeColor="text1"/>
                <w:sz w:val="24"/>
                <w:szCs w:val="24"/>
              </w:rPr>
              <w:t xml:space="preserve"> доме людей, об особенностях ее природы, многообразии стран и народов мира.</w:t>
            </w:r>
          </w:p>
        </w:tc>
      </w:tr>
      <w:tr w:rsidR="000738AB" w:rsidRPr="009E7F90" w:rsidTr="000738AB">
        <w:tc>
          <w:tcPr>
            <w:tcW w:w="2448" w:type="dxa"/>
          </w:tcPr>
          <w:p w:rsidR="000D613C" w:rsidRPr="009E7F90" w:rsidRDefault="000D613C"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 Речевое </w:t>
            </w:r>
          </w:p>
          <w:p w:rsidR="000738AB" w:rsidRPr="009E7F90" w:rsidRDefault="00F0104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Р</w:t>
            </w:r>
            <w:r w:rsidR="000738AB" w:rsidRPr="009E7F90">
              <w:rPr>
                <w:rFonts w:ascii="Times New Roman" w:hAnsi="Times New Roman" w:cs="Times New Roman"/>
                <w:bCs/>
                <w:color w:val="000000" w:themeColor="text1"/>
                <w:sz w:val="24"/>
                <w:szCs w:val="24"/>
                <w:bdr w:val="none" w:sz="0" w:space="0" w:color="auto" w:frame="1"/>
                <w:lang w:eastAsia="en-US"/>
              </w:rPr>
              <w:t>азвитие</w:t>
            </w:r>
          </w:p>
        </w:tc>
        <w:tc>
          <w:tcPr>
            <w:tcW w:w="3331" w:type="dxa"/>
          </w:tcPr>
          <w:p w:rsidR="000D613C" w:rsidRPr="009E7F90" w:rsidRDefault="000D613C"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roofErr w:type="gramStart"/>
            <w:r w:rsidRPr="009E7F90">
              <w:rPr>
                <w:rFonts w:ascii="Times New Roman" w:hAnsi="Times New Roman" w:cs="Times New Roman"/>
                <w:bCs/>
                <w:color w:val="000000" w:themeColor="text1"/>
                <w:sz w:val="24"/>
                <w:szCs w:val="24"/>
                <w:bdr w:val="none" w:sz="0" w:space="0" w:color="auto" w:frame="1"/>
                <w:lang w:eastAsia="en-US"/>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обучение грамоте.</w:t>
            </w:r>
            <w:proofErr w:type="gramEnd"/>
          </w:p>
        </w:tc>
        <w:tc>
          <w:tcPr>
            <w:tcW w:w="2969" w:type="dxa"/>
          </w:tcPr>
          <w:p w:rsidR="000D613C" w:rsidRPr="009E7F90" w:rsidRDefault="000D613C" w:rsidP="009E7F90">
            <w:pPr>
              <w:pStyle w:val="a4"/>
              <w:spacing w:after="0"/>
              <w:jc w:val="both"/>
              <w:rPr>
                <w:rFonts w:ascii="Times New Roman" w:hAnsi="Times New Roman" w:cs="Times New Roman"/>
                <w:color w:val="000000" w:themeColor="text1"/>
              </w:rPr>
            </w:pP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Обогащение активного словаря;              развития связной, грамматически правильной диалогической и монологической речи;  развития речевого творчества;  развития звуковой и интонационной культуры речи, фонематического слуха; знакомства с книжной культурой, детской литературой, понимание на слух текстов различных жанров детской литературы; формирования звуковой аналитико-синтетической активности как предпосылки обучения грамоте.</w:t>
            </w:r>
          </w:p>
        </w:tc>
      </w:tr>
      <w:tr w:rsidR="000738AB" w:rsidRPr="009E7F90" w:rsidTr="000738AB">
        <w:tc>
          <w:tcPr>
            <w:tcW w:w="2448" w:type="dxa"/>
          </w:tcPr>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 Художественн</w:t>
            </w:r>
            <w:proofErr w:type="gramStart"/>
            <w:r w:rsidRPr="009E7F90">
              <w:rPr>
                <w:rFonts w:ascii="Times New Roman" w:hAnsi="Times New Roman" w:cs="Times New Roman"/>
                <w:bCs/>
                <w:color w:val="000000" w:themeColor="text1"/>
                <w:sz w:val="24"/>
                <w:szCs w:val="24"/>
                <w:bdr w:val="none" w:sz="0" w:space="0" w:color="auto" w:frame="1"/>
                <w:lang w:eastAsia="en-US"/>
              </w:rPr>
              <w:t>о-</w:t>
            </w:r>
            <w:proofErr w:type="gramEnd"/>
            <w:r w:rsidRPr="009E7F90">
              <w:rPr>
                <w:rFonts w:ascii="Times New Roman" w:hAnsi="Times New Roman" w:cs="Times New Roman"/>
                <w:bCs/>
                <w:color w:val="000000" w:themeColor="text1"/>
                <w:sz w:val="24"/>
                <w:szCs w:val="24"/>
                <w:bdr w:val="none" w:sz="0" w:space="0" w:color="auto" w:frame="1"/>
                <w:lang w:eastAsia="en-US"/>
              </w:rPr>
              <w:t xml:space="preserve"> эстетическое </w:t>
            </w: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развитие</w:t>
            </w:r>
          </w:p>
        </w:tc>
        <w:tc>
          <w:tcPr>
            <w:tcW w:w="3331" w:type="dxa"/>
          </w:tcPr>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roofErr w:type="gramStart"/>
            <w:r w:rsidRPr="009E7F90">
              <w:rPr>
                <w:rFonts w:ascii="Times New Roman" w:hAnsi="Times New Roman" w:cs="Times New Roman"/>
                <w:bCs/>
                <w:color w:val="000000" w:themeColor="text1"/>
                <w:sz w:val="24"/>
                <w:szCs w:val="24"/>
                <w:bdr w:val="none" w:sz="0" w:space="0" w:color="auto" w:frame="1"/>
                <w:lang w:eastAsia="en-US"/>
              </w:rPr>
              <w:t xml:space="preserve">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сопереживание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     </w:t>
            </w:r>
            <w:proofErr w:type="gramEnd"/>
          </w:p>
        </w:tc>
        <w:tc>
          <w:tcPr>
            <w:tcW w:w="2969" w:type="dxa"/>
          </w:tcPr>
          <w:p w:rsidR="000D613C"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p>
          <w:p w:rsidR="000D613C" w:rsidRPr="009E7F90" w:rsidRDefault="000D613C" w:rsidP="009E7F90">
            <w:pPr>
              <w:pStyle w:val="a4"/>
              <w:spacing w:after="0"/>
              <w:jc w:val="both"/>
              <w:rPr>
                <w:rFonts w:ascii="Times New Roman" w:hAnsi="Times New Roman" w:cs="Times New Roman"/>
                <w:color w:val="000000" w:themeColor="text1"/>
              </w:rPr>
            </w:pP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lastRenderedPageBreak/>
              <w:t>деятельности детей (изобразительной, конструктивно-модельной, музыкальной и др.).</w:t>
            </w:r>
          </w:p>
        </w:tc>
      </w:tr>
      <w:tr w:rsidR="000738AB" w:rsidRPr="009E7F90" w:rsidTr="000738AB">
        <w:tc>
          <w:tcPr>
            <w:tcW w:w="2448" w:type="dxa"/>
          </w:tcPr>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lastRenderedPageBreak/>
              <w:t xml:space="preserve">Физическое </w:t>
            </w:r>
          </w:p>
          <w:p w:rsidR="000738AB" w:rsidRPr="009E7F90" w:rsidRDefault="00F0104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Р</w:t>
            </w:r>
            <w:r w:rsidR="000738AB" w:rsidRPr="009E7F90">
              <w:rPr>
                <w:rFonts w:ascii="Times New Roman" w:hAnsi="Times New Roman" w:cs="Times New Roman"/>
                <w:bCs/>
                <w:color w:val="000000" w:themeColor="text1"/>
                <w:sz w:val="24"/>
                <w:szCs w:val="24"/>
                <w:bdr w:val="none" w:sz="0" w:space="0" w:color="auto" w:frame="1"/>
                <w:lang w:eastAsia="en-US"/>
              </w:rPr>
              <w:t>азвитие</w:t>
            </w:r>
          </w:p>
        </w:tc>
        <w:tc>
          <w:tcPr>
            <w:tcW w:w="3331" w:type="dxa"/>
          </w:tcPr>
          <w:p w:rsidR="000D613C"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roofErr w:type="gramStart"/>
            <w:r w:rsidRPr="009E7F90">
              <w:rPr>
                <w:rFonts w:ascii="Times New Roman" w:hAnsi="Times New Roman" w:cs="Times New Roman"/>
                <w:bCs/>
                <w:color w:val="000000" w:themeColor="text1"/>
                <w:sz w:val="24"/>
                <w:szCs w:val="24"/>
                <w:bdr w:val="none" w:sz="0" w:space="0" w:color="auto" w:frame="1"/>
                <w:lang w:eastAsia="en-US"/>
              </w:rPr>
              <w:t>Приобретение опыта в следующих видах деятельности детей: двигательной, в то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основные прыжки, повороты в обе стороны</w:t>
            </w:r>
            <w:proofErr w:type="gramEnd"/>
            <w:r w:rsidRPr="009E7F90">
              <w:rPr>
                <w:rFonts w:ascii="Times New Roman" w:hAnsi="Times New Roman" w:cs="Times New Roman"/>
                <w:bCs/>
                <w:color w:val="000000" w:themeColor="text1"/>
                <w:sz w:val="24"/>
                <w:szCs w:val="24"/>
                <w:bdr w:val="none" w:sz="0" w:space="0" w:color="auto" w:frame="1"/>
                <w:lang w:eastAsia="en-US"/>
              </w:rPr>
              <w:t xml:space="preserve">). </w:t>
            </w:r>
            <w:proofErr w:type="gramStart"/>
            <w:r w:rsidRPr="009E7F90">
              <w:rPr>
                <w:rFonts w:ascii="Times New Roman" w:hAnsi="Times New Roman" w:cs="Times New Roman"/>
                <w:bCs/>
                <w:color w:val="000000" w:themeColor="text1"/>
                <w:sz w:val="24"/>
                <w:szCs w:val="24"/>
                <w:bdr w:val="none" w:sz="0" w:space="0" w:color="auto" w:frame="1"/>
                <w:lang w:eastAsia="en-US"/>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E7F90">
              <w:rPr>
                <w:rFonts w:ascii="Times New Roman" w:hAnsi="Times New Roman" w:cs="Times New Roman"/>
                <w:bCs/>
                <w:color w:val="000000" w:themeColor="text1"/>
                <w:sz w:val="24"/>
                <w:szCs w:val="24"/>
                <w:bdr w:val="none" w:sz="0" w:space="0" w:color="auto" w:frame="1"/>
                <w:lang w:eastAsia="en-US"/>
              </w:rPr>
              <w:t>саморегуляции</w:t>
            </w:r>
            <w:proofErr w:type="spellEnd"/>
            <w:r w:rsidRPr="009E7F90">
              <w:rPr>
                <w:rFonts w:ascii="Times New Roman" w:hAnsi="Times New Roman" w:cs="Times New Roman"/>
                <w:bCs/>
                <w:color w:val="000000" w:themeColor="text1"/>
                <w:sz w:val="24"/>
                <w:szCs w:val="24"/>
                <w:bdr w:val="none" w:sz="0" w:space="0" w:color="auto" w:frame="1"/>
                <w:lang w:eastAsia="en-US"/>
              </w:rPr>
              <w:t xml:space="preserve"> в двигательной сфере; становление ценностей здорового образа жизни, овладение его элементарными нормами и правилами (в питании, </w:t>
            </w:r>
            <w:proofErr w:type="gramEnd"/>
          </w:p>
          <w:p w:rsidR="000D613C" w:rsidRPr="009E7F90" w:rsidRDefault="000D613C"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двигательном </w:t>
            </w:r>
            <w:proofErr w:type="gramStart"/>
            <w:r w:rsidRPr="009E7F90">
              <w:rPr>
                <w:rFonts w:ascii="Times New Roman" w:hAnsi="Times New Roman" w:cs="Times New Roman"/>
                <w:bCs/>
                <w:color w:val="000000" w:themeColor="text1"/>
                <w:sz w:val="24"/>
                <w:szCs w:val="24"/>
                <w:bdr w:val="none" w:sz="0" w:space="0" w:color="auto" w:frame="1"/>
                <w:lang w:eastAsia="en-US"/>
              </w:rPr>
              <w:t>режиме</w:t>
            </w:r>
            <w:proofErr w:type="gramEnd"/>
            <w:r w:rsidRPr="009E7F90">
              <w:rPr>
                <w:rFonts w:ascii="Times New Roman" w:hAnsi="Times New Roman" w:cs="Times New Roman"/>
                <w:bCs/>
                <w:color w:val="000000" w:themeColor="text1"/>
                <w:sz w:val="24"/>
                <w:szCs w:val="24"/>
                <w:bdr w:val="none" w:sz="0" w:space="0" w:color="auto" w:frame="1"/>
                <w:lang w:eastAsia="en-US"/>
              </w:rPr>
              <w:t>, закаливании, при формировании полезных привычек и др.).</w:t>
            </w:r>
          </w:p>
        </w:tc>
        <w:tc>
          <w:tcPr>
            <w:tcW w:w="2969" w:type="dxa"/>
          </w:tcPr>
          <w:p w:rsidR="000738AB" w:rsidRPr="009E7F90" w:rsidRDefault="000738AB" w:rsidP="009E7F90">
            <w:pPr>
              <w:pStyle w:val="a4"/>
              <w:spacing w:after="0"/>
              <w:jc w:val="both"/>
              <w:rPr>
                <w:rFonts w:ascii="Times New Roman" w:hAnsi="Times New Roman" w:cs="Times New Roman"/>
                <w:color w:val="000000" w:themeColor="text1"/>
              </w:rPr>
            </w:pPr>
            <w:proofErr w:type="gramStart"/>
            <w:r w:rsidRPr="009E7F90">
              <w:rPr>
                <w:rFonts w:ascii="Times New Roman" w:hAnsi="Times New Roman" w:cs="Times New Roman"/>
                <w:color w:val="000000" w:themeColor="text1"/>
              </w:rPr>
              <w:t>Становление ценностей здорового образа жизни, гармоничное физическое развитие; развитие физических качеств: координации и гибкость; равновесия, координации движения, крупной и мелкой моторики обеих рук, освоение основных движений (ходьба, бег, мягкие прыжки, повороты в обе стороны), с правильным, не наносящем ущерба организму выполнением;</w:t>
            </w:r>
            <w:proofErr w:type="gramEnd"/>
          </w:p>
          <w:p w:rsidR="000D613C" w:rsidRPr="009E7F90" w:rsidRDefault="000738AB" w:rsidP="009E7F90">
            <w:pPr>
              <w:pStyle w:val="a4"/>
              <w:spacing w:after="0"/>
              <w:jc w:val="both"/>
              <w:rPr>
                <w:rFonts w:ascii="Times New Roman" w:hAnsi="Times New Roman" w:cs="Times New Roman"/>
                <w:color w:val="000000" w:themeColor="text1"/>
              </w:rPr>
            </w:pPr>
            <w:proofErr w:type="gramStart"/>
            <w:r w:rsidRPr="009E7F90">
              <w:rPr>
                <w:rFonts w:ascii="Times New Roman" w:hAnsi="Times New Roman" w:cs="Times New Roman"/>
                <w:color w:val="000000" w:themeColor="text1"/>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E7F90">
              <w:rPr>
                <w:rFonts w:ascii="Times New Roman" w:hAnsi="Times New Roman" w:cs="Times New Roman"/>
                <w:color w:val="000000" w:themeColor="text1"/>
              </w:rPr>
              <w:t>саморегуляции</w:t>
            </w:r>
            <w:proofErr w:type="spellEnd"/>
            <w:r w:rsidRPr="009E7F90">
              <w:rPr>
                <w:rFonts w:ascii="Times New Roman" w:hAnsi="Times New Roman" w:cs="Times New Roman"/>
                <w:color w:val="000000" w:themeColor="text1"/>
              </w:rPr>
              <w:t xml:space="preserve"> в двигательной сфере; овладение его элементарными нормами и правилами (в питании, двигательном режиме, закаливании, при формировании полезных привычек и </w:t>
            </w:r>
            <w:proofErr w:type="gramEnd"/>
          </w:p>
          <w:p w:rsidR="000D613C" w:rsidRPr="009E7F90" w:rsidRDefault="000D613C" w:rsidP="009E7F90">
            <w:pPr>
              <w:pStyle w:val="a4"/>
              <w:spacing w:after="0"/>
              <w:jc w:val="both"/>
              <w:rPr>
                <w:rFonts w:ascii="Times New Roman" w:hAnsi="Times New Roman" w:cs="Times New Roman"/>
                <w:color w:val="000000" w:themeColor="text1"/>
              </w:rPr>
            </w:pP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др.).</w:t>
            </w:r>
          </w:p>
          <w:p w:rsidR="000738AB" w:rsidRPr="009E7F90" w:rsidRDefault="000738A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tc>
      </w:tr>
    </w:tbl>
    <w:p w:rsidR="0015722B" w:rsidRPr="009E7F90" w:rsidRDefault="0015722B" w:rsidP="009E7F90">
      <w:pPr>
        <w:spacing w:after="0" w:line="240" w:lineRule="auto"/>
        <w:jc w:val="both"/>
        <w:rPr>
          <w:rFonts w:ascii="Times New Roman" w:hAnsi="Times New Roman" w:cs="Times New Roman"/>
          <w:b/>
          <w:color w:val="000000" w:themeColor="text1"/>
          <w:sz w:val="24"/>
          <w:szCs w:val="24"/>
        </w:rPr>
      </w:pPr>
    </w:p>
    <w:p w:rsidR="000738AB" w:rsidRPr="009E7F90" w:rsidRDefault="003232BD"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2.1</w:t>
      </w:r>
      <w:r w:rsidR="00890ADE" w:rsidRPr="009E7F90">
        <w:rPr>
          <w:rFonts w:ascii="Times New Roman" w:hAnsi="Times New Roman" w:cs="Times New Roman"/>
          <w:b/>
          <w:color w:val="000000" w:themeColor="text1"/>
          <w:sz w:val="24"/>
          <w:szCs w:val="24"/>
        </w:rPr>
        <w:t>.1.</w:t>
      </w:r>
      <w:r w:rsidR="000738AB" w:rsidRPr="009E7F90">
        <w:rPr>
          <w:rFonts w:ascii="Times New Roman" w:hAnsi="Times New Roman" w:cs="Times New Roman"/>
          <w:b/>
          <w:color w:val="000000" w:themeColor="text1"/>
          <w:sz w:val="24"/>
          <w:szCs w:val="24"/>
        </w:rPr>
        <w:t>Образовательная  область «Социально-коммуникативное развитие».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Содержание образовательной области </w:t>
      </w:r>
      <w:r w:rsidRPr="009E7F90">
        <w:rPr>
          <w:rFonts w:ascii="Times New Roman" w:hAnsi="Times New Roman" w:cs="Times New Roman"/>
          <w:i/>
          <w:iCs/>
          <w:color w:val="000000" w:themeColor="text1"/>
        </w:rPr>
        <w:t>"</w:t>
      </w:r>
      <w:r w:rsidRPr="009E7F90">
        <w:rPr>
          <w:rFonts w:ascii="Times New Roman" w:hAnsi="Times New Roman" w:cs="Times New Roman"/>
          <w:iCs/>
          <w:color w:val="000000" w:themeColor="text1"/>
        </w:rPr>
        <w:t>Социально-коммуникативное развитие"</w:t>
      </w:r>
      <w:r w:rsidRPr="009E7F90">
        <w:rPr>
          <w:rFonts w:ascii="Times New Roman" w:hAnsi="Times New Roman" w:cs="Times New Roman"/>
          <w:color w:val="000000" w:themeColor="text1"/>
        </w:rPr>
        <w:t xml:space="preserve"> направлено на достижение целей освоения первоначальных представлений социального характера и включения детей в систему социальных отношений. </w:t>
      </w:r>
    </w:p>
    <w:p w:rsidR="000738AB" w:rsidRPr="009E7F90" w:rsidRDefault="000738AB" w:rsidP="009E7F90">
      <w:pPr>
        <w:pStyle w:val="a4"/>
        <w:spacing w:after="0"/>
        <w:jc w:val="both"/>
        <w:rPr>
          <w:rFonts w:ascii="Times New Roman" w:hAnsi="Times New Roman" w:cs="Times New Roman"/>
          <w:color w:val="000000" w:themeColor="text1"/>
          <w:u w:val="single"/>
        </w:rPr>
      </w:pPr>
      <w:r w:rsidRPr="009E7F90">
        <w:rPr>
          <w:rFonts w:ascii="Times New Roman" w:hAnsi="Times New Roman" w:cs="Times New Roman"/>
          <w:color w:val="000000" w:themeColor="text1"/>
        </w:rPr>
        <w:t xml:space="preserve">Правила группы – часть социальной среды - разрабатываются взрослыми, но их формулировки обязательно обсуждаются с детьми. Каждое правило обсуждается в кругу; их можно проиграть в ролях. Например, обсуждая, что значит быть вежливым, проигрываем вежливые формы приветствий, просьбы, прощания, предложения помощи </w:t>
      </w:r>
      <w:r w:rsidRPr="009E7F90">
        <w:rPr>
          <w:rFonts w:ascii="Times New Roman" w:hAnsi="Times New Roman" w:cs="Times New Roman"/>
          <w:color w:val="000000" w:themeColor="text1"/>
        </w:rPr>
        <w:lastRenderedPageBreak/>
        <w:t>другим и т.п.</w:t>
      </w:r>
    </w:p>
    <w:p w:rsidR="000738AB" w:rsidRPr="009E7F90" w:rsidRDefault="000738AB" w:rsidP="009E7F90">
      <w:pPr>
        <w:pStyle w:val="a4"/>
        <w:spacing w:after="0"/>
        <w:jc w:val="both"/>
        <w:outlineLvl w:val="0"/>
        <w:rPr>
          <w:rFonts w:ascii="Times New Roman" w:hAnsi="Times New Roman" w:cs="Times New Roman"/>
          <w:color w:val="000000" w:themeColor="text1"/>
          <w:u w:val="single"/>
        </w:rPr>
      </w:pPr>
      <w:r w:rsidRPr="009E7F90">
        <w:rPr>
          <w:rFonts w:ascii="Times New Roman" w:hAnsi="Times New Roman" w:cs="Times New Roman"/>
          <w:color w:val="000000" w:themeColor="text1"/>
          <w:u w:val="single"/>
        </w:rPr>
        <w:t>Примерные правила группы:</w:t>
      </w:r>
    </w:p>
    <w:p w:rsidR="000738AB" w:rsidRPr="009E7F90" w:rsidRDefault="000738AB" w:rsidP="009E7F90">
      <w:pPr>
        <w:pStyle w:val="a8"/>
        <w:shd w:val="clear" w:color="auto" w:fill="FFFFFF"/>
        <w:spacing w:before="0" w:beforeAutospacing="0" w:after="0" w:afterAutospacing="0"/>
        <w:jc w:val="both"/>
        <w:outlineLvl w:val="0"/>
        <w:rPr>
          <w:color w:val="000000" w:themeColor="text1"/>
        </w:rPr>
      </w:pPr>
      <w:r w:rsidRPr="009E7F90">
        <w:rPr>
          <w:color w:val="000000" w:themeColor="text1"/>
        </w:rPr>
        <w:t>У нас не говорят плохие слова</w:t>
      </w:r>
    </w:p>
    <w:p w:rsidR="000738AB" w:rsidRPr="009E7F90" w:rsidRDefault="000738AB" w:rsidP="009E7F90">
      <w:pPr>
        <w:pStyle w:val="a8"/>
        <w:shd w:val="clear" w:color="auto" w:fill="FFFFFF"/>
        <w:spacing w:before="0" w:beforeAutospacing="0" w:after="0" w:afterAutospacing="0"/>
        <w:jc w:val="both"/>
        <w:rPr>
          <w:color w:val="000000" w:themeColor="text1"/>
        </w:rPr>
      </w:pPr>
      <w:r w:rsidRPr="009E7F90">
        <w:rPr>
          <w:color w:val="000000" w:themeColor="text1"/>
        </w:rPr>
        <w:t>Не мешай другому.</w:t>
      </w:r>
    </w:p>
    <w:p w:rsidR="000738AB" w:rsidRPr="009E7F90" w:rsidRDefault="000738AB" w:rsidP="009E7F90">
      <w:pPr>
        <w:pStyle w:val="a8"/>
        <w:shd w:val="clear" w:color="auto" w:fill="FFFFFF"/>
        <w:spacing w:before="0" w:beforeAutospacing="0" w:after="0" w:afterAutospacing="0"/>
        <w:jc w:val="both"/>
        <w:rPr>
          <w:color w:val="000000" w:themeColor="text1"/>
        </w:rPr>
      </w:pPr>
      <w:proofErr w:type="gramStart"/>
      <w:r w:rsidRPr="009E7F90">
        <w:rPr>
          <w:color w:val="000000" w:themeColor="text1"/>
        </w:rPr>
        <w:t>Не бери чужое</w:t>
      </w:r>
      <w:proofErr w:type="gramEnd"/>
      <w:r w:rsidRPr="009E7F90">
        <w:rPr>
          <w:color w:val="000000" w:themeColor="text1"/>
        </w:rPr>
        <w:t>.</w:t>
      </w:r>
    </w:p>
    <w:p w:rsidR="000738AB" w:rsidRPr="009E7F90" w:rsidRDefault="000738AB" w:rsidP="009E7F90">
      <w:pPr>
        <w:pStyle w:val="a8"/>
        <w:shd w:val="clear" w:color="auto" w:fill="FFFFFF"/>
        <w:spacing w:before="0" w:beforeAutospacing="0" w:after="0" w:afterAutospacing="0"/>
        <w:jc w:val="both"/>
        <w:rPr>
          <w:color w:val="000000" w:themeColor="text1"/>
        </w:rPr>
      </w:pPr>
      <w:r w:rsidRPr="009E7F90">
        <w:rPr>
          <w:color w:val="000000" w:themeColor="text1"/>
        </w:rPr>
        <w:t>У каждой вещи есть своё место.</w:t>
      </w:r>
    </w:p>
    <w:p w:rsidR="000738AB" w:rsidRPr="009E7F90" w:rsidRDefault="000738AB" w:rsidP="009E7F90">
      <w:pPr>
        <w:pStyle w:val="a8"/>
        <w:shd w:val="clear" w:color="auto" w:fill="FFFFFF"/>
        <w:spacing w:before="0" w:beforeAutospacing="0" w:after="0" w:afterAutospacing="0"/>
        <w:jc w:val="both"/>
        <w:rPr>
          <w:color w:val="000000" w:themeColor="text1"/>
        </w:rPr>
      </w:pPr>
      <w:r w:rsidRPr="009E7F90">
        <w:rPr>
          <w:color w:val="000000" w:themeColor="text1"/>
        </w:rPr>
        <w:t>Говорит один — другой слушает.</w:t>
      </w:r>
    </w:p>
    <w:p w:rsidR="000738AB" w:rsidRPr="009E7F90" w:rsidRDefault="000738AB" w:rsidP="009E7F90">
      <w:pPr>
        <w:pStyle w:val="a8"/>
        <w:shd w:val="clear" w:color="auto" w:fill="FFFFFF"/>
        <w:spacing w:before="0" w:beforeAutospacing="0" w:after="0" w:afterAutospacing="0"/>
        <w:jc w:val="both"/>
        <w:rPr>
          <w:color w:val="000000" w:themeColor="text1"/>
        </w:rPr>
      </w:pPr>
      <w:r w:rsidRPr="009E7F90">
        <w:rPr>
          <w:color w:val="000000" w:themeColor="text1"/>
        </w:rPr>
        <w:t>Тихо! Идет работа!</w:t>
      </w:r>
    </w:p>
    <w:p w:rsidR="000738AB" w:rsidRPr="009E7F90" w:rsidRDefault="000738AB" w:rsidP="009E7F90">
      <w:pPr>
        <w:pStyle w:val="a8"/>
        <w:shd w:val="clear" w:color="auto" w:fill="FFFFFF"/>
        <w:spacing w:before="0" w:beforeAutospacing="0" w:after="0" w:afterAutospacing="0"/>
        <w:jc w:val="both"/>
        <w:rPr>
          <w:color w:val="000000" w:themeColor="text1"/>
        </w:rPr>
      </w:pPr>
      <w:r w:rsidRPr="009E7F90">
        <w:rPr>
          <w:color w:val="000000" w:themeColor="text1"/>
        </w:rPr>
        <w:t>Доведи работу до конца!</w:t>
      </w:r>
    </w:p>
    <w:p w:rsidR="000738AB" w:rsidRPr="009E7F90" w:rsidRDefault="000738AB" w:rsidP="009E7F90">
      <w:pPr>
        <w:pStyle w:val="a8"/>
        <w:shd w:val="clear" w:color="auto" w:fill="FFFFFF"/>
        <w:spacing w:before="0" w:beforeAutospacing="0" w:after="0" w:afterAutospacing="0"/>
        <w:jc w:val="both"/>
        <w:rPr>
          <w:color w:val="000000" w:themeColor="text1"/>
        </w:rPr>
      </w:pPr>
      <w:r w:rsidRPr="009E7F90">
        <w:rPr>
          <w:color w:val="000000" w:themeColor="text1"/>
        </w:rPr>
        <w:t>Вместе работали, вместе убираем.</w:t>
      </w:r>
    </w:p>
    <w:p w:rsidR="000738AB" w:rsidRPr="009E7F90" w:rsidRDefault="000738AB" w:rsidP="009E7F90">
      <w:pPr>
        <w:pStyle w:val="a8"/>
        <w:shd w:val="clear" w:color="auto" w:fill="FFFFFF"/>
        <w:spacing w:before="0" w:beforeAutospacing="0" w:after="0" w:afterAutospacing="0"/>
        <w:jc w:val="both"/>
        <w:rPr>
          <w:color w:val="000000" w:themeColor="text1"/>
        </w:rPr>
      </w:pPr>
      <w:r w:rsidRPr="009E7F90">
        <w:rPr>
          <w:color w:val="000000" w:themeColor="text1"/>
        </w:rPr>
        <w:t>Делом занимайтесь  - и не отвлекайтесь.</w:t>
      </w:r>
    </w:p>
    <w:p w:rsidR="000738AB" w:rsidRPr="009E7F90" w:rsidRDefault="000738AB" w:rsidP="009E7F90">
      <w:pPr>
        <w:pStyle w:val="a8"/>
        <w:shd w:val="clear" w:color="auto" w:fill="FFFFFF"/>
        <w:spacing w:before="0" w:beforeAutospacing="0" w:after="0" w:afterAutospacing="0"/>
        <w:jc w:val="both"/>
        <w:rPr>
          <w:color w:val="000000" w:themeColor="text1"/>
        </w:rPr>
      </w:pPr>
      <w:r w:rsidRPr="009E7F90">
        <w:rPr>
          <w:color w:val="000000" w:themeColor="text1"/>
        </w:rPr>
        <w:t>Если коврик на пути, коврик надо обойти.</w:t>
      </w:r>
    </w:p>
    <w:p w:rsidR="000738AB" w:rsidRPr="009E7F90" w:rsidRDefault="000738AB" w:rsidP="009E7F90">
      <w:pPr>
        <w:pStyle w:val="a8"/>
        <w:shd w:val="clear" w:color="auto" w:fill="FFFFFF"/>
        <w:spacing w:before="0" w:beforeAutospacing="0" w:after="0" w:afterAutospacing="0"/>
        <w:jc w:val="both"/>
        <w:rPr>
          <w:color w:val="000000" w:themeColor="text1"/>
        </w:rPr>
      </w:pPr>
      <w:r w:rsidRPr="009E7F90">
        <w:rPr>
          <w:color w:val="000000" w:themeColor="text1"/>
        </w:rPr>
        <w:t>Материал не забываем, за собою убираем.</w:t>
      </w:r>
    </w:p>
    <w:p w:rsidR="000738AB" w:rsidRPr="009E7F90" w:rsidRDefault="000738AB" w:rsidP="009E7F90">
      <w:pPr>
        <w:pStyle w:val="a8"/>
        <w:shd w:val="clear" w:color="auto" w:fill="FFFFFF"/>
        <w:spacing w:before="0" w:beforeAutospacing="0" w:after="0" w:afterAutospacing="0"/>
        <w:jc w:val="both"/>
        <w:rPr>
          <w:color w:val="000000" w:themeColor="text1"/>
        </w:rPr>
      </w:pPr>
      <w:r w:rsidRPr="009E7F90">
        <w:rPr>
          <w:color w:val="000000" w:themeColor="text1"/>
        </w:rPr>
        <w:t>Мы друг другу не мешаем, если просят – помогаем.</w:t>
      </w:r>
      <w:r w:rsidRPr="009E7F90">
        <w:rPr>
          <w:color w:val="000000" w:themeColor="text1"/>
        </w:rPr>
        <w:tab/>
      </w:r>
    </w:p>
    <w:p w:rsidR="000738AB" w:rsidRPr="009E7F90" w:rsidRDefault="000738AB" w:rsidP="009E7F90">
      <w:pPr>
        <w:tabs>
          <w:tab w:val="center" w:pos="4677"/>
          <w:tab w:val="left" w:pos="6645"/>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Я работу завершил все на место положил.</w:t>
      </w:r>
    </w:p>
    <w:p w:rsidR="000738AB" w:rsidRPr="009E7F90" w:rsidRDefault="000738AB" w:rsidP="009E7F90">
      <w:pPr>
        <w:tabs>
          <w:tab w:val="center" w:pos="4677"/>
          <w:tab w:val="left" w:pos="6645"/>
        </w:tabs>
        <w:spacing w:after="0" w:line="240" w:lineRule="auto"/>
        <w:jc w:val="both"/>
        <w:outlineLvl w:val="0"/>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u w:val="single"/>
        </w:rPr>
        <w:t>Упражнения в жизненной практике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Цель: развитие независимости, самостоятельности, навыков самообслуживания, концентрации внимания, координации движений, крупной и мелкой моторики, реализация потребностей двигательной активности, подражание деятельности взрослым, навыки социального поведения.</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Для формирования точности движений важно создать подготовленную среду, учитывая моторные потребности ребенка. Оборудование по величине и удобству должно быть подобрано соответственно силе и росту ребенка. В этой среде ребенку надо предложить всевозможные виды упражнений. Предметы для  упражнений подбираются таким образом, чтобы ребенок ясно понимал цель своей деятельности. Надо также создать возможность для совместной деятельности детей. Жизнь в детском учреждении дает многочисленные возможности свободного применения сложных движений в социальной группе, таких, как приготовление завтрака, помощь при одевании и раздевании.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Подобраны упражнения жизненной практики так, что часть из них происходит и в повседневных домашних делах. Постепенно жизненно важная деятельность может выполняться ребенком совершенно самостоятельно. С увеличением независимости у ребенка растет уверенность в себе и чувство собственного достоинства.</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Материалы для упражнений в навыках практической жизни должны по цвету, форме, величине, удобству и притягательности отвечать детским потребностям.</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Для ребенка интересен подробный анализ сложных действий. Учитель проводит занятие или упражнение медленно и тщательно анализирует его так, чтобы сложная структура действия стала для ребенка понятной.</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Наведение порядка в среде, где находится ребенок, благоприятствует усвоению им образцов социального поведения и созданию внутреннего духовного строя. Чем более независим ребенок от помощи взрослого, тем больше у него освобожденных творческих сил для развития и построения образцов собственного поведения в обществе.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Цели упражнений в обучении навыкам жизненной практики можно обобщить следующим образом:</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 возможность реализовать потребность в различных движениях. При этом ребенок учится контролю и координации собственных движений;</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  возможность пережить некоторую деятельность как завершенный процесс с началом, серединой и концом;</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 возможность  пережить некоторую деятельность как процесс, состоящий из нескольких этапов, как упорядоченную деятельность;</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 ребенок впервые имеет право выбора - он выбирает материал, место работы с ним и длительность своей деятельности;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развитие независимости ребенка от взрослого, его самостоятельности и тем самым укрепление чувства собственного достоинства и </w:t>
      </w:r>
      <w:proofErr w:type="spellStart"/>
      <w:r w:rsidRPr="009E7F90">
        <w:rPr>
          <w:rFonts w:ascii="Times New Roman" w:hAnsi="Times New Roman" w:cs="Times New Roman"/>
          <w:color w:val="000000" w:themeColor="text1"/>
        </w:rPr>
        <w:t>самоценности</w:t>
      </w:r>
      <w:proofErr w:type="spellEnd"/>
      <w:r w:rsidRPr="009E7F90">
        <w:rPr>
          <w:rFonts w:ascii="Times New Roman" w:hAnsi="Times New Roman" w:cs="Times New Roman"/>
          <w:color w:val="000000" w:themeColor="text1"/>
        </w:rPr>
        <w:t>;</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подготовка ребенка к работе со всеми остальными материалами.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lastRenderedPageBreak/>
        <w:t>Упражнения подразделяются на пять основных групп:</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Вводные упражнения (Упражнения периода адаптации для развития контроля и координации движений);</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-Упражнения по уходу за собой для развития самообслуживания;</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-Упражнения, обучающие заботе об окружающей среде;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-Особые формы движения</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Вводные упражнения:</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1. Как ходить по группе (ориентация в пространстве; осторожная ходьба, чтобы не натыкаться на предметы; тихая ходьба, чтобы не мешать другим).</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2. Ношение предметов (стула, стола, коврика, маленьких предметов).</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3. Открывание, закрывание (тюбиков, баночек; открывание и закрывание двери).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4. Раскатывание и скатывание коврика.</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5. Складывание и сворачивание (складывание салфеток; </w:t>
      </w:r>
      <w:proofErr w:type="spellStart"/>
      <w:r w:rsidRPr="009E7F90">
        <w:rPr>
          <w:rFonts w:ascii="Times New Roman" w:hAnsi="Times New Roman" w:cs="Times New Roman"/>
          <w:color w:val="000000" w:themeColor="text1"/>
        </w:rPr>
        <w:t>заворачивание</w:t>
      </w:r>
      <w:proofErr w:type="spellEnd"/>
      <w:r w:rsidRPr="009E7F90">
        <w:rPr>
          <w:rFonts w:ascii="Times New Roman" w:hAnsi="Times New Roman" w:cs="Times New Roman"/>
          <w:color w:val="000000" w:themeColor="text1"/>
        </w:rPr>
        <w:t xml:space="preserve"> предмета в бумагу).</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6. Пересыпание, переливание (пересыпание зерен ложкой; пересыпание зерен из кувшина; переливание воды из кувшина)</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Упражнения по уходу за собой:</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1. Расстегивание и застегивание различных видов застежек (рамки с пуговицами, молнией, кнопками, бантами, шнурками и петлями, булавками,  “ липучками “</w:t>
      </w:r>
      <w:proofErr w:type="gramStart"/>
      <w:r w:rsidRPr="009E7F90">
        <w:rPr>
          <w:rFonts w:ascii="Times New Roman" w:hAnsi="Times New Roman" w:cs="Times New Roman"/>
          <w:color w:val="000000" w:themeColor="text1"/>
        </w:rPr>
        <w:t xml:space="preserve"> ,</w:t>
      </w:r>
      <w:proofErr w:type="gramEnd"/>
      <w:r w:rsidRPr="009E7F90">
        <w:rPr>
          <w:rFonts w:ascii="Times New Roman" w:hAnsi="Times New Roman" w:cs="Times New Roman"/>
          <w:color w:val="000000" w:themeColor="text1"/>
        </w:rPr>
        <w:t xml:space="preserve"> крючками, ремнями и пряжками).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2. Мытье рук.</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3. Стирка.</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4. Чистка обуви.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Упражнения, обучающие уходу за окружающим:</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А). Внутри дома</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1. Протирание пыли.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2. Подметание (со стола, с пола).</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3. Мытье (стола; посуды).</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4. Уход за цветами (горшечными; срезанными).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Б). Вне дома</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1. Работа на огороде (от подготовки земли до уборки урожая).</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Особые формы движения:</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1. Умение ходить красиво, грациозно, вырабатывать чувство равновесия</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(ходьба по линии, ношение предметов).</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2. Умение сохранять тишину и неподвижность (упражнение в тишине)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Работа с </w:t>
      </w:r>
      <w:proofErr w:type="spellStart"/>
      <w:r w:rsidRPr="009E7F90">
        <w:rPr>
          <w:rFonts w:ascii="Times New Roman" w:hAnsi="Times New Roman" w:cs="Times New Roman"/>
          <w:color w:val="000000" w:themeColor="text1"/>
        </w:rPr>
        <w:t>Монтессори</w:t>
      </w:r>
      <w:proofErr w:type="spellEnd"/>
      <w:r w:rsidRPr="009E7F90">
        <w:rPr>
          <w:rFonts w:ascii="Times New Roman" w:hAnsi="Times New Roman" w:cs="Times New Roman"/>
          <w:color w:val="000000" w:themeColor="text1"/>
        </w:rPr>
        <w:t xml:space="preserve"> – материалами развивают у детей навыки самообслуживания по уходу за собой: мытье рук, действия с ложкой, застегивание пуговиц, ремней, шнуровка и т. </w:t>
      </w:r>
      <w:proofErr w:type="spellStart"/>
      <w:r w:rsidRPr="009E7F90">
        <w:rPr>
          <w:rFonts w:ascii="Times New Roman" w:hAnsi="Times New Roman" w:cs="Times New Roman"/>
          <w:color w:val="000000" w:themeColor="text1"/>
        </w:rPr>
        <w:t>д</w:t>
      </w:r>
      <w:proofErr w:type="spellEnd"/>
      <w:proofErr w:type="gramStart"/>
      <w:r w:rsidRPr="009E7F90">
        <w:rPr>
          <w:rFonts w:ascii="Times New Roman" w:hAnsi="Times New Roman" w:cs="Times New Roman"/>
          <w:color w:val="000000" w:themeColor="text1"/>
        </w:rPr>
        <w:t xml:space="preserve"> .</w:t>
      </w:r>
      <w:proofErr w:type="gramEnd"/>
      <w:r w:rsidRPr="009E7F90">
        <w:rPr>
          <w:rFonts w:ascii="Times New Roman" w:hAnsi="Times New Roman" w:cs="Times New Roman"/>
          <w:color w:val="000000" w:themeColor="text1"/>
        </w:rPr>
        <w:t xml:space="preserve"> Заботу об окружающей среде: протирание пыли, мытье стола, мытье пола, уход за цветами и т.д.</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Основы культуры поведения: как приветствовать друг друга, как благодарить, помогать и просить о помощи, накрывать стол, делать сервировку и т.д. Дети приобретают навыки позитивного социального поведения, знакомятся с основами этикета на «уроках социальной жизни».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bCs/>
          <w:color w:val="000000" w:themeColor="text1"/>
        </w:rPr>
        <w:t xml:space="preserve">Методическое обеспечение: </w:t>
      </w:r>
    </w:p>
    <w:p w:rsidR="0015722B" w:rsidRPr="009E7F90" w:rsidRDefault="0015722B" w:rsidP="009E7F90">
      <w:pPr>
        <w:pStyle w:val="Default"/>
        <w:jc w:val="both"/>
        <w:rPr>
          <w:color w:val="000000" w:themeColor="text1"/>
        </w:rPr>
      </w:pPr>
      <w:r w:rsidRPr="009E7F90">
        <w:rPr>
          <w:color w:val="000000" w:themeColor="text1"/>
        </w:rPr>
        <w:t xml:space="preserve"> </w:t>
      </w:r>
      <w:r w:rsidR="000738AB" w:rsidRPr="009E7F90">
        <w:rPr>
          <w:color w:val="000000" w:themeColor="text1"/>
        </w:rPr>
        <w:t xml:space="preserve"> 1.Растаргуева Т.Н. «Тишина учит – тишине учимся»;</w:t>
      </w:r>
    </w:p>
    <w:p w:rsidR="000738AB" w:rsidRPr="009E7F90" w:rsidRDefault="0015722B" w:rsidP="009E7F90">
      <w:pPr>
        <w:pStyle w:val="Default"/>
        <w:jc w:val="both"/>
        <w:rPr>
          <w:color w:val="000000" w:themeColor="text1"/>
        </w:rPr>
      </w:pPr>
      <w:r w:rsidRPr="009E7F90">
        <w:rPr>
          <w:color w:val="000000" w:themeColor="text1"/>
        </w:rPr>
        <w:t xml:space="preserve">  </w:t>
      </w:r>
      <w:r w:rsidR="003F5B53" w:rsidRPr="009E7F90">
        <w:rPr>
          <w:color w:val="000000" w:themeColor="text1"/>
        </w:rPr>
        <w:t>2</w:t>
      </w:r>
      <w:r w:rsidR="000738AB" w:rsidRPr="009E7F90">
        <w:rPr>
          <w:color w:val="000000" w:themeColor="text1"/>
        </w:rPr>
        <w:t xml:space="preserve">. Л.Л.Тимофеева «Формирование культуры безопасности» (у детей от 3 до </w:t>
      </w:r>
      <w:r w:rsidRPr="009E7F90">
        <w:rPr>
          <w:color w:val="000000" w:themeColor="text1"/>
        </w:rPr>
        <w:t xml:space="preserve">   </w:t>
      </w:r>
      <w:r w:rsidR="000738AB" w:rsidRPr="009E7F90">
        <w:rPr>
          <w:color w:val="000000" w:themeColor="text1"/>
        </w:rPr>
        <w:t>8лет);</w:t>
      </w:r>
    </w:p>
    <w:p w:rsidR="000738AB" w:rsidRPr="009E7F90" w:rsidRDefault="0015722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  </w:t>
      </w:r>
      <w:r w:rsidR="003F5B53" w:rsidRPr="009E7F90">
        <w:rPr>
          <w:rFonts w:ascii="Times New Roman" w:hAnsi="Times New Roman" w:cs="Times New Roman"/>
          <w:bCs/>
          <w:color w:val="000000" w:themeColor="text1"/>
          <w:sz w:val="24"/>
          <w:szCs w:val="24"/>
          <w:bdr w:val="none" w:sz="0" w:space="0" w:color="auto" w:frame="1"/>
          <w:lang w:eastAsia="en-US"/>
        </w:rPr>
        <w:t>3</w:t>
      </w:r>
      <w:r w:rsidR="000738AB" w:rsidRPr="009E7F90">
        <w:rPr>
          <w:rFonts w:ascii="Times New Roman" w:hAnsi="Times New Roman" w:cs="Times New Roman"/>
          <w:bCs/>
          <w:color w:val="000000" w:themeColor="text1"/>
          <w:sz w:val="24"/>
          <w:szCs w:val="24"/>
          <w:bdr w:val="none" w:sz="0" w:space="0" w:color="auto" w:frame="1"/>
          <w:lang w:eastAsia="en-US"/>
        </w:rPr>
        <w:t xml:space="preserve">. Елена </w:t>
      </w:r>
      <w:proofErr w:type="spellStart"/>
      <w:r w:rsidR="000738AB" w:rsidRPr="009E7F90">
        <w:rPr>
          <w:rFonts w:ascii="Times New Roman" w:hAnsi="Times New Roman" w:cs="Times New Roman"/>
          <w:bCs/>
          <w:color w:val="000000" w:themeColor="text1"/>
          <w:sz w:val="24"/>
          <w:szCs w:val="24"/>
          <w:bdr w:val="none" w:sz="0" w:space="0" w:color="auto" w:frame="1"/>
          <w:lang w:eastAsia="en-US"/>
        </w:rPr>
        <w:t>Хилтунен</w:t>
      </w:r>
      <w:proofErr w:type="spellEnd"/>
      <w:r w:rsidR="000738AB" w:rsidRPr="009E7F90">
        <w:rPr>
          <w:rFonts w:ascii="Times New Roman" w:hAnsi="Times New Roman" w:cs="Times New Roman"/>
          <w:bCs/>
          <w:color w:val="000000" w:themeColor="text1"/>
          <w:sz w:val="24"/>
          <w:szCs w:val="24"/>
          <w:bdr w:val="none" w:sz="0" w:space="0" w:color="auto" w:frame="1"/>
          <w:lang w:eastAsia="en-US"/>
        </w:rPr>
        <w:t xml:space="preserve"> «Помоги мне сделать это самому».</w:t>
      </w:r>
    </w:p>
    <w:p w:rsidR="0015722B" w:rsidRPr="009E7F90" w:rsidRDefault="0015722B"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0738AB" w:rsidRPr="009E7F90" w:rsidRDefault="003232BD" w:rsidP="009E7F90">
      <w:pPr>
        <w:pStyle w:val="Default"/>
        <w:jc w:val="both"/>
        <w:rPr>
          <w:b/>
          <w:color w:val="000000" w:themeColor="text1"/>
        </w:rPr>
      </w:pPr>
      <w:r w:rsidRPr="009E7F90">
        <w:rPr>
          <w:b/>
          <w:color w:val="000000" w:themeColor="text1"/>
        </w:rPr>
        <w:t>2.1</w:t>
      </w:r>
      <w:r w:rsidR="0015722B" w:rsidRPr="009E7F90">
        <w:rPr>
          <w:b/>
          <w:color w:val="000000" w:themeColor="text1"/>
        </w:rPr>
        <w:t>.2.</w:t>
      </w:r>
      <w:r w:rsidR="000738AB" w:rsidRPr="009E7F90">
        <w:rPr>
          <w:b/>
          <w:color w:val="000000" w:themeColor="text1"/>
        </w:rPr>
        <w:t xml:space="preserve"> Образовательная  область «Познавательное развитие»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Познавательное развитие в детском саду по системе </w:t>
      </w:r>
      <w:proofErr w:type="spellStart"/>
      <w:r w:rsidRPr="009E7F90">
        <w:rPr>
          <w:rFonts w:ascii="Times New Roman" w:hAnsi="Times New Roman" w:cs="Times New Roman"/>
          <w:color w:val="000000" w:themeColor="text1"/>
        </w:rPr>
        <w:t>Монтессори</w:t>
      </w:r>
      <w:proofErr w:type="spellEnd"/>
      <w:r w:rsidRPr="009E7F90">
        <w:rPr>
          <w:rFonts w:ascii="Times New Roman" w:hAnsi="Times New Roman" w:cs="Times New Roman"/>
          <w:color w:val="000000" w:themeColor="text1"/>
        </w:rPr>
        <w:t xml:space="preserve"> можно разбить условно на несколько направлений:</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1. Сенсорное развитие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2. Математическое развитие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3. Знакомство с основами знаний о природе и культуре.</w:t>
      </w:r>
    </w:p>
    <w:p w:rsidR="000D613C"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lastRenderedPageBreak/>
        <w:t xml:space="preserve">Познавательное развитие ребенка тесно взаимосвязано со всеми другими образовательными областями и реализуется посредством </w:t>
      </w:r>
      <w:proofErr w:type="gramStart"/>
      <w:r w:rsidRPr="009E7F90">
        <w:rPr>
          <w:rFonts w:ascii="Times New Roman" w:hAnsi="Times New Roman" w:cs="Times New Roman"/>
          <w:color w:val="000000" w:themeColor="text1"/>
        </w:rPr>
        <w:t>самостоятельной</w:t>
      </w:r>
      <w:proofErr w:type="gramEnd"/>
      <w:r w:rsidRPr="009E7F90">
        <w:rPr>
          <w:rFonts w:ascii="Times New Roman" w:hAnsi="Times New Roman" w:cs="Times New Roman"/>
          <w:color w:val="000000" w:themeColor="text1"/>
        </w:rPr>
        <w:t xml:space="preserve"> и </w:t>
      </w:r>
    </w:p>
    <w:p w:rsidR="000738AB" w:rsidRPr="009E7F90" w:rsidRDefault="000738AB" w:rsidP="009E7F90">
      <w:pPr>
        <w:pStyle w:val="a4"/>
        <w:spacing w:after="0"/>
        <w:jc w:val="both"/>
        <w:rPr>
          <w:rFonts w:ascii="Times New Roman" w:hAnsi="Times New Roman" w:cs="Times New Roman"/>
          <w:b/>
          <w:color w:val="000000" w:themeColor="text1"/>
        </w:rPr>
      </w:pPr>
      <w:r w:rsidRPr="009E7F90">
        <w:rPr>
          <w:rFonts w:ascii="Times New Roman" w:hAnsi="Times New Roman" w:cs="Times New Roman"/>
          <w:color w:val="000000" w:themeColor="text1"/>
        </w:rPr>
        <w:t>совместной деятельности детей в продуманной и тщательно выстроенной подготовленной предметной развивающей среде и создания атмосферы исследовательского и творческого поиска, интереса к явлениям окружающей жизни, радости познания, решения поисковых задач.</w:t>
      </w:r>
    </w:p>
    <w:p w:rsidR="000738AB" w:rsidRPr="009E7F90" w:rsidRDefault="000738AB" w:rsidP="009E7F90">
      <w:pPr>
        <w:pStyle w:val="a4"/>
        <w:spacing w:after="0"/>
        <w:jc w:val="both"/>
        <w:outlineLvl w:val="0"/>
        <w:rPr>
          <w:rFonts w:ascii="Times New Roman" w:hAnsi="Times New Roman" w:cs="Times New Roman"/>
          <w:color w:val="000000" w:themeColor="text1"/>
        </w:rPr>
      </w:pPr>
      <w:r w:rsidRPr="009E7F90">
        <w:rPr>
          <w:rFonts w:ascii="Times New Roman" w:hAnsi="Times New Roman" w:cs="Times New Roman"/>
          <w:b/>
          <w:color w:val="000000" w:themeColor="text1"/>
        </w:rPr>
        <w:t>Сенсорное развитие</w:t>
      </w:r>
    </w:p>
    <w:p w:rsidR="000738AB" w:rsidRPr="009E7F90" w:rsidRDefault="000738AB" w:rsidP="009E7F90">
      <w:pPr>
        <w:pStyle w:val="a4"/>
        <w:spacing w:after="0"/>
        <w:jc w:val="both"/>
        <w:rPr>
          <w:rFonts w:ascii="Times New Roman" w:hAnsi="Times New Roman" w:cs="Times New Roman"/>
          <w:i/>
          <w:color w:val="000000" w:themeColor="text1"/>
        </w:rPr>
      </w:pPr>
      <w:r w:rsidRPr="009E7F90">
        <w:rPr>
          <w:rFonts w:ascii="Times New Roman" w:hAnsi="Times New Roman" w:cs="Times New Roman"/>
          <w:color w:val="000000" w:themeColor="text1"/>
        </w:rPr>
        <w:t>Сенсорное развитие ребенка является базой формирования представлений об окружающем мире, познавательных процессов, умственного развития, развития  навыков самообучения, подготовки к дальнейшим формам учения.</w:t>
      </w:r>
    </w:p>
    <w:p w:rsidR="000738AB" w:rsidRPr="009E7F90" w:rsidRDefault="000738AB" w:rsidP="009E7F90">
      <w:pPr>
        <w:pStyle w:val="a4"/>
        <w:spacing w:after="0"/>
        <w:jc w:val="both"/>
        <w:rPr>
          <w:rFonts w:ascii="Times New Roman" w:hAnsi="Times New Roman" w:cs="Times New Roman"/>
          <w:i/>
          <w:color w:val="000000" w:themeColor="text1"/>
        </w:rPr>
      </w:pPr>
      <w:r w:rsidRPr="009E7F90">
        <w:rPr>
          <w:rFonts w:ascii="Times New Roman" w:hAnsi="Times New Roman" w:cs="Times New Roman"/>
          <w:color w:val="000000" w:themeColor="text1"/>
        </w:rPr>
        <w:t>Цель: подготовка ребенка к переходу на новый абстрактный уровень мышления,  развитию речи и математических представлений.</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Задачи: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 развивать умение сравнивать, анализировать;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-готовить к изучению математики, музыки, других направлений.</w:t>
      </w:r>
    </w:p>
    <w:p w:rsidR="000738AB" w:rsidRPr="009E7F90" w:rsidRDefault="000738AB" w:rsidP="009E7F90">
      <w:pPr>
        <w:pStyle w:val="a4"/>
        <w:spacing w:after="0"/>
        <w:jc w:val="both"/>
        <w:outlineLvl w:val="0"/>
        <w:rPr>
          <w:rFonts w:ascii="Times New Roman" w:hAnsi="Times New Roman" w:cs="Times New Roman"/>
          <w:b/>
          <w:color w:val="000000" w:themeColor="text1"/>
        </w:rPr>
      </w:pPr>
      <w:r w:rsidRPr="009E7F90">
        <w:rPr>
          <w:rFonts w:ascii="Times New Roman" w:hAnsi="Times New Roman" w:cs="Times New Roman"/>
          <w:b/>
          <w:color w:val="000000" w:themeColor="text1"/>
        </w:rPr>
        <w:t>Математическое развитие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Концепция математического развития в детском саду по системе </w:t>
      </w:r>
      <w:proofErr w:type="spellStart"/>
      <w:r w:rsidRPr="009E7F90">
        <w:rPr>
          <w:rFonts w:ascii="Times New Roman" w:hAnsi="Times New Roman" w:cs="Times New Roman"/>
          <w:color w:val="000000" w:themeColor="text1"/>
        </w:rPr>
        <w:t>Монтессори</w:t>
      </w:r>
      <w:proofErr w:type="spellEnd"/>
      <w:r w:rsidRPr="009E7F90">
        <w:rPr>
          <w:rFonts w:ascii="Times New Roman" w:hAnsi="Times New Roman" w:cs="Times New Roman"/>
          <w:color w:val="000000" w:themeColor="text1"/>
        </w:rPr>
        <w:t xml:space="preserve"> строится по законам естественного развития мышления человека. То есть математическое мышление рассматривается как возникающее спонтанно, а не через специально выстроенное взаимодействие взрослых и детей.  В то же время математическое мышление дошкольников развертывается в процессе их жизнедеятельности в специально подготовленной предметно-пространственной среде, которая позволяет каждому ребенку двигаться в развитии мышления в индивидуальном темпе.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Цель</w:t>
      </w:r>
      <w:r w:rsidRPr="009E7F90">
        <w:rPr>
          <w:rFonts w:ascii="Times New Roman" w:hAnsi="Times New Roman" w:cs="Times New Roman"/>
          <w:i/>
          <w:color w:val="000000" w:themeColor="text1"/>
        </w:rPr>
        <w:t>:</w:t>
      </w:r>
      <w:r w:rsidRPr="009E7F90">
        <w:rPr>
          <w:rFonts w:ascii="Times New Roman" w:hAnsi="Times New Roman" w:cs="Times New Roman"/>
          <w:color w:val="000000" w:themeColor="text1"/>
        </w:rPr>
        <w:t xml:space="preserve"> предоставить детям возможность освоения первичных математических знаний в соответствии с возрастными возможностями и особенностями развития каждого ребенка. Дети учатся выделять и различать признаки предметов, сравнивать и упорядочивать их по величине, числу, форме, по длине, массе. </w:t>
      </w:r>
    </w:p>
    <w:p w:rsidR="000738AB" w:rsidRPr="009E7F90" w:rsidRDefault="000738AB" w:rsidP="009E7F90">
      <w:pPr>
        <w:spacing w:after="0" w:line="240" w:lineRule="auto"/>
        <w:jc w:val="both"/>
        <w:outlineLvl w:val="0"/>
        <w:rPr>
          <w:rFonts w:ascii="Times New Roman" w:hAnsi="Times New Roman" w:cs="Times New Roman"/>
          <w:color w:val="000000" w:themeColor="text1"/>
          <w:sz w:val="24"/>
          <w:szCs w:val="24"/>
        </w:rPr>
      </w:pPr>
      <w:r w:rsidRPr="009E7F90">
        <w:rPr>
          <w:rFonts w:ascii="Times New Roman" w:hAnsi="Times New Roman" w:cs="Times New Roman"/>
          <w:b/>
          <w:bCs/>
          <w:color w:val="000000" w:themeColor="text1"/>
          <w:sz w:val="24"/>
          <w:szCs w:val="24"/>
        </w:rPr>
        <w:t>Знакомство с основами природы и культуры</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В пространстве знакомства детей с природой и культурой представлены </w:t>
      </w:r>
      <w:proofErr w:type="gramStart"/>
      <w:r w:rsidRPr="009E7F90">
        <w:rPr>
          <w:rFonts w:ascii="Times New Roman" w:hAnsi="Times New Roman" w:cs="Times New Roman"/>
          <w:color w:val="000000" w:themeColor="text1"/>
        </w:rPr>
        <w:t>материалы</w:t>
      </w:r>
      <w:proofErr w:type="gramEnd"/>
      <w:r w:rsidRPr="009E7F90">
        <w:rPr>
          <w:rFonts w:ascii="Times New Roman" w:hAnsi="Times New Roman" w:cs="Times New Roman"/>
          <w:color w:val="000000" w:themeColor="text1"/>
        </w:rPr>
        <w:t xml:space="preserve"> с помощью которых они могут знакомиться с основами географии, астрономии. Такое обучение способствует развитию творческого мышления и формированию компетентности каждого ребенка в различных областях действительности.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Занятия по изучению природы и культуры направлены не только на получение информации об окружающем мире, но и на приобретение навыков самостоятельного добывания информации, ее проживание, использование в практической деятельности. Область природы и культуры  охватывает все возможные стороны жизни человека и их взаимосвязь, поэтому задача педагога - предоставить условия не только для  получения информации интересующей детей, но и помочь им раскрыть взаимосвязь явлений, определиться в своей личной причастности к явлениям окружающего мира.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В процессе изучения природы и культуры у дошкольников закладываются основы экологии, даются представления о связи человека с природной средой и условиями жизни, дети знакомятся с этически ценными нормами и правилами поведения в природе. Происходит знакомство с основами безопасности жизнедеятельности и </w:t>
      </w:r>
      <w:proofErr w:type="spellStart"/>
      <w:r w:rsidRPr="009E7F90">
        <w:rPr>
          <w:rFonts w:ascii="Times New Roman" w:hAnsi="Times New Roman" w:cs="Times New Roman"/>
          <w:color w:val="000000" w:themeColor="text1"/>
        </w:rPr>
        <w:t>валеологическими</w:t>
      </w:r>
      <w:proofErr w:type="spellEnd"/>
      <w:r w:rsidRPr="009E7F90">
        <w:rPr>
          <w:rFonts w:ascii="Times New Roman" w:hAnsi="Times New Roman" w:cs="Times New Roman"/>
          <w:color w:val="000000" w:themeColor="text1"/>
        </w:rPr>
        <w:t xml:space="preserve"> знаниями.</w:t>
      </w:r>
      <w:r w:rsidR="00F01049" w:rsidRPr="009E7F90">
        <w:rPr>
          <w:rFonts w:ascii="Times New Roman" w:hAnsi="Times New Roman" w:cs="Times New Roman"/>
          <w:color w:val="000000" w:themeColor="text1"/>
        </w:rPr>
        <w:t xml:space="preserve"> </w:t>
      </w:r>
      <w:r w:rsidRPr="009E7F90">
        <w:rPr>
          <w:rFonts w:ascii="Times New Roman" w:hAnsi="Times New Roman" w:cs="Times New Roman"/>
          <w:color w:val="000000" w:themeColor="text1"/>
        </w:rPr>
        <w:t xml:space="preserve">С живой и неживой природой дети знакомятся в своих собственных исследованиях свойств и особенностей предметов и веществ. Знакомство с природными явлениями, многообразием растительного и животного мира происходит так же в процессе самостоятельной исследовательской работы в среде детского сада. Организуется детское экспериментирование с различными веществами: водой, снегом, воздухом, песком, землей, глиной; наблюдения за жизнью растений.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В ознакомлении с явлениями общественной жизни стержневой темой является жизнь и труд взрослых, приобщение дошкольников к культурно-историческим ценностям окружающих их людей. Важной составляющей является патриотическое воспитание. Дети знакомятся с достопримечательностями родного города, края, страны, знакомятся с фольклором, сказками.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lastRenderedPageBreak/>
        <w:t>Цель: формирование целостного восприятия картины мира</w:t>
      </w:r>
      <w:proofErr w:type="gramStart"/>
      <w:r w:rsidRPr="009E7F90">
        <w:rPr>
          <w:rFonts w:ascii="Times New Roman" w:hAnsi="Times New Roman" w:cs="Times New Roman"/>
          <w:color w:val="000000" w:themeColor="text1"/>
        </w:rPr>
        <w:t>..</w:t>
      </w:r>
      <w:proofErr w:type="gramEnd"/>
    </w:p>
    <w:p w:rsidR="000738AB" w:rsidRPr="009E7F90" w:rsidRDefault="000738AB"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bCs/>
          <w:color w:val="000000" w:themeColor="text1"/>
          <w:sz w:val="24"/>
          <w:szCs w:val="24"/>
        </w:rPr>
        <w:t xml:space="preserve">Методическое обеспечение: </w:t>
      </w:r>
    </w:p>
    <w:p w:rsidR="000738AB" w:rsidRPr="009E7F90" w:rsidRDefault="000738AB"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1.Программа «Приобщение детей к истокам русской народной культуры» О.Л.Князева (от 3 до 7 лет);</w:t>
      </w:r>
    </w:p>
    <w:p w:rsidR="000738AB" w:rsidRPr="009E7F90" w:rsidRDefault="000738AB" w:rsidP="009E7F90">
      <w:pPr>
        <w:pStyle w:val="Default"/>
        <w:jc w:val="both"/>
        <w:rPr>
          <w:bCs/>
          <w:color w:val="000000" w:themeColor="text1"/>
          <w:bdr w:val="none" w:sz="0" w:space="0" w:color="auto" w:frame="1"/>
          <w:lang w:eastAsia="en-US"/>
        </w:rPr>
      </w:pPr>
      <w:r w:rsidRPr="009E7F90">
        <w:rPr>
          <w:bCs/>
          <w:color w:val="000000" w:themeColor="text1"/>
          <w:bdr w:val="none" w:sz="0" w:space="0" w:color="auto" w:frame="1"/>
          <w:lang w:eastAsia="en-US"/>
        </w:rPr>
        <w:t xml:space="preserve">2.Елена </w:t>
      </w:r>
      <w:proofErr w:type="spellStart"/>
      <w:r w:rsidRPr="009E7F90">
        <w:rPr>
          <w:bCs/>
          <w:color w:val="000000" w:themeColor="text1"/>
          <w:bdr w:val="none" w:sz="0" w:space="0" w:color="auto" w:frame="1"/>
          <w:lang w:eastAsia="en-US"/>
        </w:rPr>
        <w:t>Хилтунен</w:t>
      </w:r>
      <w:proofErr w:type="spellEnd"/>
      <w:r w:rsidRPr="009E7F90">
        <w:rPr>
          <w:bCs/>
          <w:color w:val="000000" w:themeColor="text1"/>
          <w:bdr w:val="none" w:sz="0" w:space="0" w:color="auto" w:frame="1"/>
          <w:lang w:eastAsia="en-US"/>
        </w:rPr>
        <w:t>: «Воспитание чувств», «Космическое воспитание», «Считаю сам»;</w:t>
      </w:r>
    </w:p>
    <w:p w:rsidR="006C225E" w:rsidRPr="009E7F90" w:rsidRDefault="006C225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3.С.Н.Николаева « Юный эколог»  </w:t>
      </w:r>
      <w:proofErr w:type="gramStart"/>
      <w:r w:rsidRPr="009E7F90">
        <w:rPr>
          <w:rFonts w:ascii="Times New Roman" w:hAnsi="Times New Roman" w:cs="Times New Roman"/>
          <w:color w:val="000000" w:themeColor="text1"/>
          <w:sz w:val="24"/>
          <w:szCs w:val="24"/>
        </w:rPr>
        <w:t xml:space="preserve">( </w:t>
      </w:r>
      <w:proofErr w:type="gramEnd"/>
      <w:r w:rsidRPr="009E7F90">
        <w:rPr>
          <w:rFonts w:ascii="Times New Roman" w:hAnsi="Times New Roman" w:cs="Times New Roman"/>
          <w:color w:val="000000" w:themeColor="text1"/>
          <w:sz w:val="24"/>
          <w:szCs w:val="24"/>
        </w:rPr>
        <w:t>от 3 до7 лет);</w:t>
      </w:r>
    </w:p>
    <w:p w:rsidR="0015722B" w:rsidRPr="009E7F90" w:rsidRDefault="0015722B" w:rsidP="009E7F90">
      <w:pPr>
        <w:tabs>
          <w:tab w:val="left" w:pos="7020"/>
        </w:tabs>
        <w:spacing w:after="0" w:line="240" w:lineRule="auto"/>
        <w:jc w:val="both"/>
        <w:rPr>
          <w:rFonts w:ascii="Times New Roman" w:hAnsi="Times New Roman" w:cs="Times New Roman"/>
          <w:b/>
          <w:color w:val="000000" w:themeColor="text1"/>
          <w:sz w:val="24"/>
          <w:szCs w:val="24"/>
        </w:rPr>
      </w:pPr>
    </w:p>
    <w:p w:rsidR="000738AB" w:rsidRPr="009E7F90" w:rsidRDefault="003232BD" w:rsidP="009E7F90">
      <w:pPr>
        <w:tabs>
          <w:tab w:val="left" w:pos="7020"/>
        </w:tabs>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2.1</w:t>
      </w:r>
      <w:r w:rsidR="0015722B" w:rsidRPr="009E7F90">
        <w:rPr>
          <w:rFonts w:ascii="Times New Roman" w:hAnsi="Times New Roman" w:cs="Times New Roman"/>
          <w:b/>
          <w:color w:val="000000" w:themeColor="text1"/>
          <w:sz w:val="24"/>
          <w:szCs w:val="24"/>
        </w:rPr>
        <w:t>.3.</w:t>
      </w:r>
      <w:r w:rsidR="000738AB" w:rsidRPr="009E7F90">
        <w:rPr>
          <w:rFonts w:ascii="Times New Roman" w:hAnsi="Times New Roman" w:cs="Times New Roman"/>
          <w:b/>
          <w:color w:val="000000" w:themeColor="text1"/>
          <w:sz w:val="24"/>
          <w:szCs w:val="24"/>
        </w:rPr>
        <w:t>Образовательная область «Речевое развитие».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Речь выступает одним из важнейших сре</w:t>
      </w:r>
      <w:proofErr w:type="gramStart"/>
      <w:r w:rsidRPr="009E7F90">
        <w:rPr>
          <w:rFonts w:ascii="Times New Roman" w:hAnsi="Times New Roman" w:cs="Times New Roman"/>
          <w:color w:val="000000" w:themeColor="text1"/>
        </w:rPr>
        <w:t>дств вз</w:t>
      </w:r>
      <w:proofErr w:type="gramEnd"/>
      <w:r w:rsidRPr="009E7F90">
        <w:rPr>
          <w:rFonts w:ascii="Times New Roman" w:hAnsi="Times New Roman" w:cs="Times New Roman"/>
          <w:color w:val="000000" w:themeColor="text1"/>
        </w:rPr>
        <w:t xml:space="preserve">аимодействия людей и проявляется в дошкольном возрасте, прежде всего, в диалогах, в которых говорящие обмениваются мыслями, ставят уточняющие вопросы друг другу, обсуждая предмет разговора. Постепенное совершенствование и усложнение содержания и формы диалога позволяет включать в них сначала элементы, а затем и полноценные монологи описательного и повествовательного характера, а также элементы рассуждений.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Развитие диалогической, </w:t>
      </w:r>
      <w:proofErr w:type="spellStart"/>
      <w:r w:rsidRPr="009E7F90">
        <w:rPr>
          <w:rFonts w:ascii="Times New Roman" w:hAnsi="Times New Roman" w:cs="Times New Roman"/>
          <w:color w:val="000000" w:themeColor="text1"/>
        </w:rPr>
        <w:t>полилогической</w:t>
      </w:r>
      <w:proofErr w:type="spellEnd"/>
      <w:r w:rsidRPr="009E7F90">
        <w:rPr>
          <w:rFonts w:ascii="Times New Roman" w:hAnsi="Times New Roman" w:cs="Times New Roman"/>
          <w:color w:val="000000" w:themeColor="text1"/>
        </w:rPr>
        <w:t xml:space="preserve"> и монологической речи требует формирования следующих составляющих:</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собственно речи (ее фонетико-фонематического и лексико-грамматического компонентов);</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речевого этикета (элементарные нормы и правила вступления в разговор, поддержания и завершения общения);</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невербальных средств (адекватное использование мимики, жестов).</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ab/>
        <w:t>Чтение художественной литературы направлено на достижение цели формирования интереса и потребности в глубоком восприятии книг через решение следующих задач:</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формирование целостной картины мира, в том числе первичных ценностных представлений;</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развитие литературной речи;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приобщение к словесному искусству, в том числе развитие художественного восприятия и эстетического вкуса.</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чтения - воспитание в ребенке читателя, который «начинается» в дошкольном детстве. Процесс общения с книгой является определяющим в интеллектуальном и личностном (в т.ч. мировоззренческом) становлении человека, в его способности к самореализации, в сохранении и передаче опыта, накопленного человечеством.</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Для того</w:t>
      </w:r>
      <w:proofErr w:type="gramStart"/>
      <w:r w:rsidRPr="009E7F90">
        <w:rPr>
          <w:rFonts w:ascii="Times New Roman" w:hAnsi="Times New Roman" w:cs="Times New Roman"/>
          <w:color w:val="000000" w:themeColor="text1"/>
        </w:rPr>
        <w:t>,</w:t>
      </w:r>
      <w:proofErr w:type="gramEnd"/>
      <w:r w:rsidRPr="009E7F90">
        <w:rPr>
          <w:rFonts w:ascii="Times New Roman" w:hAnsi="Times New Roman" w:cs="Times New Roman"/>
          <w:color w:val="000000" w:themeColor="text1"/>
        </w:rPr>
        <w:t xml:space="preserve"> чтобы у ребенка сформировалась связная, грамматически правильно построенная речь, необходимо создание педагогами развивающей речевой среды. Важным условием развития связной речи и коммуникативных навыков является предоставление детям возможности свободного общения: развитие связной речи требует не только восприятия правильной речи взрослых, но и самостоятельности вербального выражения.</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ab/>
        <w:t>Все виды речевой деятельности являются предметом повседневного внимания и целенаправленного обучения на общих и свободных занятиях, а именно:</w:t>
      </w:r>
    </w:p>
    <w:p w:rsidR="000738AB" w:rsidRPr="009E7F90" w:rsidRDefault="000738AB" w:rsidP="009E7F90">
      <w:pPr>
        <w:pStyle w:val="a4"/>
        <w:numPr>
          <w:ilvl w:val="0"/>
          <w:numId w:val="19"/>
        </w:numPr>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повседневное общение; </w:t>
      </w:r>
    </w:p>
    <w:p w:rsidR="000738AB" w:rsidRPr="009E7F90" w:rsidRDefault="000738AB" w:rsidP="009E7F90">
      <w:pPr>
        <w:pStyle w:val="a4"/>
        <w:numPr>
          <w:ilvl w:val="0"/>
          <w:numId w:val="19"/>
        </w:numPr>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самостоятельная деятельность с речевыми материалами в подготовленной среде;</w:t>
      </w:r>
    </w:p>
    <w:p w:rsidR="000738AB" w:rsidRPr="009E7F90" w:rsidRDefault="000738AB" w:rsidP="009E7F90">
      <w:pPr>
        <w:pStyle w:val="a4"/>
        <w:numPr>
          <w:ilvl w:val="0"/>
          <w:numId w:val="19"/>
        </w:numPr>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индивидуальные трехступенчатые уроки, или уроки названий.</w:t>
      </w:r>
    </w:p>
    <w:p w:rsidR="000738AB" w:rsidRPr="009E7F90" w:rsidRDefault="000738AB" w:rsidP="009E7F90">
      <w:pPr>
        <w:pStyle w:val="a4"/>
        <w:numPr>
          <w:ilvl w:val="0"/>
          <w:numId w:val="19"/>
        </w:numPr>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расширение словарного запаса через индивидуальные и групповые занятия </w:t>
      </w:r>
    </w:p>
    <w:p w:rsidR="000738AB" w:rsidRPr="009E7F90" w:rsidRDefault="000738AB" w:rsidP="009E7F90">
      <w:pPr>
        <w:pStyle w:val="a4"/>
        <w:numPr>
          <w:ilvl w:val="0"/>
          <w:numId w:val="19"/>
        </w:numPr>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коллективные упражнения с речевым материалом в дидактическом круге;</w:t>
      </w:r>
    </w:p>
    <w:p w:rsidR="000738AB" w:rsidRPr="009E7F90" w:rsidRDefault="000738AB" w:rsidP="009E7F90">
      <w:pPr>
        <w:pStyle w:val="a4"/>
        <w:numPr>
          <w:ilvl w:val="0"/>
          <w:numId w:val="19"/>
        </w:numPr>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занятия с подгруппой детей, состав которой определяется уровнем развития и интересов детей;</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Дидактический круг включают в себя артикуляционную гимнастику, разучивание </w:t>
      </w:r>
      <w:proofErr w:type="spellStart"/>
      <w:r w:rsidRPr="009E7F90">
        <w:rPr>
          <w:rFonts w:ascii="Times New Roman" w:hAnsi="Times New Roman" w:cs="Times New Roman"/>
          <w:color w:val="000000" w:themeColor="text1"/>
        </w:rPr>
        <w:t>потешек</w:t>
      </w:r>
      <w:proofErr w:type="spellEnd"/>
      <w:r w:rsidRPr="009E7F90">
        <w:rPr>
          <w:rFonts w:ascii="Times New Roman" w:hAnsi="Times New Roman" w:cs="Times New Roman"/>
          <w:color w:val="000000" w:themeColor="text1"/>
        </w:rPr>
        <w:t xml:space="preserve">, скороговорок, считалок, стихов; отгадывание и разучивание загадок; чтение, </w:t>
      </w:r>
      <w:r w:rsidRPr="009E7F90">
        <w:rPr>
          <w:rFonts w:ascii="Times New Roman" w:hAnsi="Times New Roman" w:cs="Times New Roman"/>
          <w:color w:val="000000" w:themeColor="text1"/>
        </w:rPr>
        <w:lastRenderedPageBreak/>
        <w:t>обсуждение и драматизацию различных произведений.</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Речевое развитие включает владение речью как средством общения и культуры и реализуется через задачи:</w:t>
      </w:r>
    </w:p>
    <w:p w:rsidR="000738AB" w:rsidRPr="009E7F90" w:rsidRDefault="000738AB" w:rsidP="009E7F90">
      <w:pPr>
        <w:pStyle w:val="a4"/>
        <w:numPr>
          <w:ilvl w:val="0"/>
          <w:numId w:val="18"/>
        </w:numPr>
        <w:tabs>
          <w:tab w:val="clear" w:pos="720"/>
          <w:tab w:val="num" w:pos="786"/>
        </w:tabs>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обогащения активного словаря; </w:t>
      </w:r>
    </w:p>
    <w:p w:rsidR="000738AB" w:rsidRPr="009E7F90" w:rsidRDefault="000738AB" w:rsidP="009E7F90">
      <w:pPr>
        <w:pStyle w:val="a4"/>
        <w:numPr>
          <w:ilvl w:val="0"/>
          <w:numId w:val="18"/>
        </w:numPr>
        <w:tabs>
          <w:tab w:val="clear" w:pos="720"/>
          <w:tab w:val="num" w:pos="786"/>
        </w:tabs>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развития связной, грамматически правильной диалогической и монологической речи; </w:t>
      </w:r>
    </w:p>
    <w:p w:rsidR="000738AB" w:rsidRPr="009E7F90" w:rsidRDefault="000738AB" w:rsidP="009E7F90">
      <w:pPr>
        <w:pStyle w:val="a4"/>
        <w:numPr>
          <w:ilvl w:val="0"/>
          <w:numId w:val="18"/>
        </w:numPr>
        <w:tabs>
          <w:tab w:val="clear" w:pos="720"/>
          <w:tab w:val="num" w:pos="786"/>
        </w:tabs>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развития речевого творчества; </w:t>
      </w:r>
    </w:p>
    <w:p w:rsidR="000738AB" w:rsidRPr="009E7F90" w:rsidRDefault="000738AB" w:rsidP="009E7F90">
      <w:pPr>
        <w:pStyle w:val="a4"/>
        <w:numPr>
          <w:ilvl w:val="0"/>
          <w:numId w:val="18"/>
        </w:numPr>
        <w:tabs>
          <w:tab w:val="clear" w:pos="720"/>
          <w:tab w:val="num" w:pos="786"/>
        </w:tabs>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развития звуковой и интонационной культуры речи, фонематического слуха; </w:t>
      </w:r>
    </w:p>
    <w:p w:rsidR="000738AB" w:rsidRPr="009E7F90" w:rsidRDefault="000738AB" w:rsidP="009E7F90">
      <w:pPr>
        <w:pStyle w:val="a4"/>
        <w:numPr>
          <w:ilvl w:val="0"/>
          <w:numId w:val="18"/>
        </w:numPr>
        <w:tabs>
          <w:tab w:val="clear" w:pos="720"/>
          <w:tab w:val="num" w:pos="786"/>
        </w:tabs>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знакомства с книжной культурой, детской литературой, понимание на слух текстов различных жанров детской литературы; </w:t>
      </w:r>
    </w:p>
    <w:p w:rsidR="000D613C" w:rsidRPr="009E7F90" w:rsidRDefault="000D613C" w:rsidP="009E7F90">
      <w:pPr>
        <w:pStyle w:val="a4"/>
        <w:spacing w:after="0"/>
        <w:jc w:val="both"/>
        <w:rPr>
          <w:rFonts w:ascii="Times New Roman" w:hAnsi="Times New Roman" w:cs="Times New Roman"/>
          <w:color w:val="000000" w:themeColor="text1"/>
        </w:rPr>
      </w:pP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Цель: помочь детям овладеть разными видами речевой деятельности: слушанием, говорением.</w:t>
      </w:r>
    </w:p>
    <w:p w:rsidR="000738AB" w:rsidRPr="009E7F90" w:rsidRDefault="000738AB" w:rsidP="009E7F90">
      <w:pPr>
        <w:pStyle w:val="a4"/>
        <w:spacing w:after="0"/>
        <w:jc w:val="both"/>
        <w:outlineLvl w:val="0"/>
        <w:rPr>
          <w:rFonts w:ascii="Times New Roman" w:hAnsi="Times New Roman" w:cs="Times New Roman"/>
          <w:color w:val="000000" w:themeColor="text1"/>
        </w:rPr>
      </w:pPr>
      <w:r w:rsidRPr="009E7F90">
        <w:rPr>
          <w:rFonts w:ascii="Times New Roman" w:hAnsi="Times New Roman" w:cs="Times New Roman"/>
          <w:iCs/>
          <w:color w:val="000000" w:themeColor="text1"/>
        </w:rPr>
        <w:t xml:space="preserve">Примерное содержание дидактических материалов </w:t>
      </w:r>
      <w:proofErr w:type="gramStart"/>
      <w:r w:rsidRPr="009E7F90">
        <w:rPr>
          <w:rFonts w:ascii="Times New Roman" w:hAnsi="Times New Roman" w:cs="Times New Roman"/>
          <w:iCs/>
          <w:color w:val="000000" w:themeColor="text1"/>
        </w:rPr>
        <w:t>центре</w:t>
      </w:r>
      <w:proofErr w:type="gramEnd"/>
      <w:r w:rsidRPr="009E7F90">
        <w:rPr>
          <w:rFonts w:ascii="Times New Roman" w:hAnsi="Times New Roman" w:cs="Times New Roman"/>
          <w:iCs/>
          <w:color w:val="000000" w:themeColor="text1"/>
        </w:rPr>
        <w:t xml:space="preserve"> «Развитие речи»</w:t>
      </w:r>
    </w:p>
    <w:p w:rsidR="000738AB" w:rsidRPr="009E7F90" w:rsidRDefault="000738AB"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Наборы предметов, которые можно назвать одним общим понятием.</w:t>
      </w:r>
    </w:p>
    <w:p w:rsidR="000738AB" w:rsidRPr="009E7F90" w:rsidRDefault="000738AB"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Аналогично подобранные комплекты муляжей, мелких фигурок.</w:t>
      </w:r>
    </w:p>
    <w:p w:rsidR="000738AB" w:rsidRPr="009E7F90" w:rsidRDefault="000738AB"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Наборы карточек: на каждой изображен один предмет, а на одной, обобщающей, все те же самые изображения, только уменьшенные. </w:t>
      </w:r>
    </w:p>
    <w:p w:rsidR="000738AB" w:rsidRPr="009E7F90" w:rsidRDefault="000738AB"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Все материалы и пособия, находящиеся в развивающей среде группы становятся объектами для расширения словарного запаса ребенка.</w:t>
      </w:r>
    </w:p>
    <w:p w:rsidR="000738AB" w:rsidRPr="009E7F90" w:rsidRDefault="000738AB"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Коробка с игрушечными или нарисованными на карточках героями известных народных сказок.</w:t>
      </w:r>
    </w:p>
    <w:p w:rsidR="000738AB" w:rsidRPr="009E7F90" w:rsidRDefault="000738AB"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Разнообразная художественная и познавательная литература, соответствующая возрасту детей.</w:t>
      </w:r>
    </w:p>
    <w:p w:rsidR="000738AB" w:rsidRPr="009E7F90" w:rsidRDefault="000738AB"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Разные виды театра.</w:t>
      </w:r>
    </w:p>
    <w:p w:rsidR="000738AB" w:rsidRPr="009E7F90" w:rsidRDefault="000738AB" w:rsidP="009E7F90">
      <w:pPr>
        <w:pStyle w:val="Default"/>
        <w:jc w:val="both"/>
        <w:rPr>
          <w:b/>
          <w:color w:val="000000" w:themeColor="text1"/>
        </w:rPr>
      </w:pPr>
      <w:r w:rsidRPr="009E7F90">
        <w:rPr>
          <w:b/>
          <w:bCs/>
          <w:color w:val="000000" w:themeColor="text1"/>
        </w:rPr>
        <w:t xml:space="preserve">Методическое обеспечение: </w:t>
      </w:r>
    </w:p>
    <w:p w:rsidR="000738AB" w:rsidRPr="009E7F90" w:rsidRDefault="00F01049" w:rsidP="009E7F90">
      <w:pPr>
        <w:pStyle w:val="Default"/>
        <w:jc w:val="both"/>
        <w:rPr>
          <w:bCs/>
          <w:color w:val="000000" w:themeColor="text1"/>
          <w:bdr w:val="none" w:sz="0" w:space="0" w:color="auto" w:frame="1"/>
          <w:lang w:eastAsia="en-US"/>
        </w:rPr>
      </w:pPr>
      <w:r w:rsidRPr="009E7F90">
        <w:rPr>
          <w:bCs/>
          <w:color w:val="000000" w:themeColor="text1"/>
          <w:bdr w:val="none" w:sz="0" w:space="0" w:color="auto" w:frame="1"/>
          <w:lang w:eastAsia="en-US"/>
        </w:rPr>
        <w:t>1.</w:t>
      </w:r>
      <w:r w:rsidR="000738AB" w:rsidRPr="009E7F90">
        <w:rPr>
          <w:bCs/>
          <w:color w:val="000000" w:themeColor="text1"/>
          <w:bdr w:val="none" w:sz="0" w:space="0" w:color="auto" w:frame="1"/>
          <w:lang w:eastAsia="en-US"/>
        </w:rPr>
        <w:t xml:space="preserve">Елена </w:t>
      </w:r>
      <w:proofErr w:type="spellStart"/>
      <w:r w:rsidR="000738AB" w:rsidRPr="009E7F90">
        <w:rPr>
          <w:bCs/>
          <w:color w:val="000000" w:themeColor="text1"/>
          <w:bdr w:val="none" w:sz="0" w:space="0" w:color="auto" w:frame="1"/>
          <w:lang w:eastAsia="en-US"/>
        </w:rPr>
        <w:t>Хилтунен</w:t>
      </w:r>
      <w:proofErr w:type="spellEnd"/>
      <w:r w:rsidR="000738AB" w:rsidRPr="009E7F90">
        <w:rPr>
          <w:bCs/>
          <w:color w:val="000000" w:themeColor="text1"/>
          <w:bdr w:val="none" w:sz="0" w:space="0" w:color="auto" w:frame="1"/>
          <w:lang w:eastAsia="en-US"/>
        </w:rPr>
        <w:t xml:space="preserve"> «Говорю, пишу, читаю»;</w:t>
      </w:r>
      <w:r w:rsidR="000738AB" w:rsidRPr="009E7F90">
        <w:rPr>
          <w:b/>
          <w:color w:val="000000" w:themeColor="text1"/>
        </w:rPr>
        <w:tab/>
      </w:r>
    </w:p>
    <w:p w:rsidR="000738AB" w:rsidRPr="009E7F90" w:rsidRDefault="00F01049" w:rsidP="009E7F90">
      <w:pPr>
        <w:pStyle w:val="Default"/>
        <w:jc w:val="both"/>
        <w:rPr>
          <w:bCs/>
          <w:color w:val="000000" w:themeColor="text1"/>
          <w:bdr w:val="none" w:sz="0" w:space="0" w:color="auto" w:frame="1"/>
          <w:lang w:eastAsia="en-US"/>
        </w:rPr>
      </w:pPr>
      <w:r w:rsidRPr="009E7F90">
        <w:rPr>
          <w:color w:val="000000" w:themeColor="text1"/>
        </w:rPr>
        <w:t>2.О.С. Ушакова</w:t>
      </w:r>
      <w:r w:rsidR="00370AEB" w:rsidRPr="009E7F90">
        <w:rPr>
          <w:color w:val="000000" w:themeColor="text1"/>
        </w:rPr>
        <w:t xml:space="preserve"> </w:t>
      </w:r>
      <w:r w:rsidRPr="009E7F90">
        <w:rPr>
          <w:color w:val="000000" w:themeColor="text1"/>
        </w:rPr>
        <w:t>«</w:t>
      </w:r>
      <w:r w:rsidR="000738AB" w:rsidRPr="009E7F90">
        <w:rPr>
          <w:color w:val="000000" w:themeColor="text1"/>
        </w:rPr>
        <w:t>Развитие речи детей дошкольного возраста в детском саду» (от 3 до 7 лет).</w:t>
      </w:r>
    </w:p>
    <w:p w:rsidR="000738AB" w:rsidRPr="009E7F90" w:rsidRDefault="003232BD" w:rsidP="009E7F90">
      <w:pPr>
        <w:tabs>
          <w:tab w:val="left" w:pos="7020"/>
        </w:tabs>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2.1</w:t>
      </w:r>
      <w:r w:rsidR="0015722B" w:rsidRPr="009E7F90">
        <w:rPr>
          <w:rFonts w:ascii="Times New Roman" w:hAnsi="Times New Roman" w:cs="Times New Roman"/>
          <w:b/>
          <w:color w:val="000000" w:themeColor="text1"/>
          <w:sz w:val="24"/>
          <w:szCs w:val="24"/>
        </w:rPr>
        <w:t>.4.</w:t>
      </w:r>
      <w:r w:rsidR="000738AB" w:rsidRPr="009E7F90">
        <w:rPr>
          <w:rFonts w:ascii="Times New Roman" w:hAnsi="Times New Roman" w:cs="Times New Roman"/>
          <w:b/>
          <w:color w:val="000000" w:themeColor="text1"/>
          <w:sz w:val="24"/>
          <w:szCs w:val="24"/>
        </w:rPr>
        <w:t>Образовательная область «Художественно-эстетическое развитие».</w:t>
      </w:r>
    </w:p>
    <w:p w:rsidR="000738AB" w:rsidRPr="009E7F90" w:rsidRDefault="000738AB" w:rsidP="009E7F90">
      <w:pPr>
        <w:pStyle w:val="a4"/>
        <w:spacing w:after="0"/>
        <w:jc w:val="both"/>
        <w:rPr>
          <w:rFonts w:ascii="Times New Roman" w:hAnsi="Times New Roman" w:cs="Times New Roman"/>
          <w:b/>
          <w:color w:val="000000" w:themeColor="text1"/>
        </w:rPr>
      </w:pPr>
      <w:r w:rsidRPr="009E7F90">
        <w:rPr>
          <w:rFonts w:ascii="Times New Roman" w:hAnsi="Times New Roman" w:cs="Times New Roman"/>
          <w:color w:val="000000" w:themeColor="text1"/>
        </w:rPr>
        <w:t xml:space="preserve">М. </w:t>
      </w:r>
      <w:proofErr w:type="spellStart"/>
      <w:r w:rsidRPr="009E7F90">
        <w:rPr>
          <w:rFonts w:ascii="Times New Roman" w:hAnsi="Times New Roman" w:cs="Times New Roman"/>
          <w:color w:val="000000" w:themeColor="text1"/>
        </w:rPr>
        <w:t>Монтессори</w:t>
      </w:r>
      <w:proofErr w:type="spellEnd"/>
      <w:r w:rsidRPr="009E7F90">
        <w:rPr>
          <w:rFonts w:ascii="Times New Roman" w:hAnsi="Times New Roman" w:cs="Times New Roman"/>
          <w:color w:val="000000" w:themeColor="text1"/>
        </w:rPr>
        <w:t xml:space="preserve"> была сторонником идеи о том, что творчество, в том числе и детское творчество - есть конструирование нового из первоначального интеллектуального материала, собранного в окружающей среде  с помощью утончения чувств и развития моторики руки. Художественное творчество сообразно природе ребенка и призвано «готовить руку ребенка к движению, глаз – к видению, душу к чувствованию».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Условно делим область художественно-эстетического развития на направления: </w:t>
      </w:r>
    </w:p>
    <w:p w:rsidR="000738AB" w:rsidRPr="009E7F90" w:rsidRDefault="000738AB" w:rsidP="009E7F90">
      <w:pPr>
        <w:pStyle w:val="a4"/>
        <w:numPr>
          <w:ilvl w:val="0"/>
          <w:numId w:val="20"/>
        </w:numPr>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творческая изобразительная деятельность; </w:t>
      </w:r>
    </w:p>
    <w:p w:rsidR="000738AB" w:rsidRPr="009E7F90" w:rsidRDefault="000738AB" w:rsidP="009E7F90">
      <w:pPr>
        <w:pStyle w:val="a4"/>
        <w:numPr>
          <w:ilvl w:val="0"/>
          <w:numId w:val="20"/>
        </w:numPr>
        <w:autoSpaceDE/>
        <w:spacing w:after="0"/>
        <w:ind w:left="0" w:firstLine="0"/>
        <w:jc w:val="both"/>
        <w:rPr>
          <w:rFonts w:ascii="Times New Roman" w:hAnsi="Times New Roman" w:cs="Times New Roman"/>
          <w:color w:val="000000" w:themeColor="text1"/>
        </w:rPr>
      </w:pPr>
      <w:r w:rsidRPr="009E7F90">
        <w:rPr>
          <w:rFonts w:ascii="Times New Roman" w:hAnsi="Times New Roman" w:cs="Times New Roman"/>
          <w:color w:val="000000" w:themeColor="text1"/>
        </w:rPr>
        <w:t>музыкальное развитие.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Основная обязательная часть по развитию изобразительного творчества реализуется в пространстве с материалами для упражнений в развитии художественных навыков.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Дети обучаются доступным способам и техникам выразительности в художественных видах деятельности. В изобразительной деятельности - рисовании, лепке, аппликации, художественном конструировании. Они учатся смешивать цвета, выстраивать композицию.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Цель педагога — выстроить образовательную среду, организовать продуктивный и познавательный процесс, а так же с помощью наблюдения анализировать продуктивную деятельность детей с точки зрения их художественно-эстетического роста.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Основная обязательная часть Программы  музыкального развития детей реализуется в пространстве с материалами для развития музыкальных способностей.</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Музыка – одно из важнейших средств развития ребенка, его чувственной и духовной сферы жизни. Восприятие детьми мира звуков происходит через чувственное сравнение абсолютной тишины покоя  с  музыкой и шумами, производимыми любым движением. Упражнения в этом сравнении способствует утончению </w:t>
      </w:r>
      <w:proofErr w:type="gramStart"/>
      <w:r w:rsidRPr="009E7F90">
        <w:rPr>
          <w:rFonts w:ascii="Times New Roman" w:hAnsi="Times New Roman" w:cs="Times New Roman"/>
          <w:color w:val="000000" w:themeColor="text1"/>
        </w:rPr>
        <w:t>слуха</w:t>
      </w:r>
      <w:proofErr w:type="gramEnd"/>
      <w:r w:rsidRPr="009E7F90">
        <w:rPr>
          <w:rFonts w:ascii="Times New Roman" w:hAnsi="Times New Roman" w:cs="Times New Roman"/>
          <w:color w:val="000000" w:themeColor="text1"/>
        </w:rPr>
        <w:t xml:space="preserve"> и помогают формированию </w:t>
      </w:r>
      <w:r w:rsidRPr="009E7F90">
        <w:rPr>
          <w:rFonts w:ascii="Times New Roman" w:hAnsi="Times New Roman" w:cs="Times New Roman"/>
          <w:color w:val="000000" w:themeColor="text1"/>
        </w:rPr>
        <w:lastRenderedPageBreak/>
        <w:t xml:space="preserve">музыкальной интуиции ребенка. </w:t>
      </w:r>
      <w:proofErr w:type="spellStart"/>
      <w:r w:rsidRPr="009E7F90">
        <w:rPr>
          <w:rFonts w:ascii="Times New Roman" w:hAnsi="Times New Roman" w:cs="Times New Roman"/>
          <w:color w:val="000000" w:themeColor="text1"/>
        </w:rPr>
        <w:t>Монтессори</w:t>
      </w:r>
      <w:proofErr w:type="spellEnd"/>
      <w:r w:rsidRPr="009E7F90">
        <w:rPr>
          <w:rFonts w:ascii="Times New Roman" w:hAnsi="Times New Roman" w:cs="Times New Roman"/>
          <w:color w:val="000000" w:themeColor="text1"/>
        </w:rPr>
        <w:t xml:space="preserve"> называла их упражнениями в тишине, и они являются одной из составляющих музыкального воспитания в детском саду.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Вторая составляющая музыкального воспитания заключается в пробуждении чувства ритма и «в поощрении к спокойным и координированным движениям тех мускулов, которые уже вибрируют в тишине неподвижности». «Движение по линии» в ритме и темпе музыки, «уроки тишины» и несложные песенки с движением, которые очень любят дети – являются обязательными ежедневными «музыкальными процедурами», которые проводятся педагогами группы. А также звучание музыки может встречать детей по утрам, созывать на круг и использоваться, как фон, при рисовании и других видах спокойной деятельности.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С помощью музыки – песни, танца, игры в оркестре, ребята легко объединяются в общий коллектив, увлеченный одним творческим делом. </w:t>
      </w:r>
    </w:p>
    <w:p w:rsidR="000738AB" w:rsidRPr="009E7F90" w:rsidRDefault="000738AB" w:rsidP="009E7F90">
      <w:pPr>
        <w:pStyle w:val="a4"/>
        <w:spacing w:after="0"/>
        <w:jc w:val="both"/>
        <w:outlineLvl w:val="0"/>
        <w:rPr>
          <w:rFonts w:ascii="Times New Roman" w:hAnsi="Times New Roman" w:cs="Times New Roman"/>
          <w:color w:val="000000" w:themeColor="text1"/>
        </w:rPr>
      </w:pPr>
      <w:r w:rsidRPr="009E7F90">
        <w:rPr>
          <w:rFonts w:ascii="Times New Roman" w:hAnsi="Times New Roman" w:cs="Times New Roman"/>
          <w:color w:val="000000" w:themeColor="text1"/>
          <w:u w:val="single"/>
        </w:rPr>
        <w:t>Слушание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Приобщать детей к народной и классической музыке. Приобщать детей к музыкальной культуре, воспитывать художественно-эстетический вкус.</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Знакомить с музыкальными жанрами.</w:t>
      </w:r>
    </w:p>
    <w:p w:rsidR="000738AB" w:rsidRPr="009E7F90" w:rsidRDefault="000738AB" w:rsidP="009E7F90">
      <w:pPr>
        <w:pStyle w:val="a4"/>
        <w:spacing w:after="0"/>
        <w:jc w:val="both"/>
        <w:rPr>
          <w:rFonts w:ascii="Times New Roman" w:hAnsi="Times New Roman" w:cs="Times New Roman"/>
          <w:color w:val="000000" w:themeColor="text1"/>
          <w:u w:val="single"/>
        </w:rPr>
      </w:pPr>
      <w:r w:rsidRPr="009E7F90">
        <w:rPr>
          <w:rFonts w:ascii="Times New Roman" w:hAnsi="Times New Roman" w:cs="Times New Roman"/>
          <w:color w:val="000000" w:themeColor="text1"/>
        </w:rPr>
        <w:t>Способствовать формированию эмоциональной отзывчивости на произведение.</w:t>
      </w:r>
    </w:p>
    <w:p w:rsidR="000738AB" w:rsidRPr="009E7F90" w:rsidRDefault="000738AB" w:rsidP="009E7F90">
      <w:pPr>
        <w:pStyle w:val="a4"/>
        <w:spacing w:after="0"/>
        <w:jc w:val="both"/>
        <w:outlineLvl w:val="0"/>
        <w:rPr>
          <w:rFonts w:ascii="Times New Roman" w:hAnsi="Times New Roman" w:cs="Times New Roman"/>
          <w:color w:val="000000" w:themeColor="text1"/>
        </w:rPr>
      </w:pPr>
      <w:r w:rsidRPr="009E7F90">
        <w:rPr>
          <w:rFonts w:ascii="Times New Roman" w:hAnsi="Times New Roman" w:cs="Times New Roman"/>
          <w:color w:val="000000" w:themeColor="text1"/>
          <w:u w:val="single"/>
        </w:rPr>
        <w:t>Музыкально-ритмические движения</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Способствовать формированию умения придумывать движения, отражающие содержание песни; выразительно действовать с воображаемыми предметами, способствовать развитию танцевально-игрового творчества; формировать навыки художественного исполнения различных образов при </w:t>
      </w:r>
      <w:proofErr w:type="spellStart"/>
      <w:r w:rsidRPr="009E7F90">
        <w:rPr>
          <w:rFonts w:ascii="Times New Roman" w:hAnsi="Times New Roman" w:cs="Times New Roman"/>
          <w:color w:val="000000" w:themeColor="text1"/>
        </w:rPr>
        <w:t>инсценировании</w:t>
      </w:r>
      <w:proofErr w:type="spellEnd"/>
      <w:r w:rsidRPr="009E7F90">
        <w:rPr>
          <w:rFonts w:ascii="Times New Roman" w:hAnsi="Times New Roman" w:cs="Times New Roman"/>
          <w:color w:val="000000" w:themeColor="text1"/>
        </w:rPr>
        <w:t xml:space="preserve"> песен, театральных постановок.</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0738AB" w:rsidRPr="009E7F90" w:rsidRDefault="000738AB" w:rsidP="009E7F90">
      <w:pPr>
        <w:pStyle w:val="a4"/>
        <w:spacing w:after="0"/>
        <w:jc w:val="both"/>
        <w:rPr>
          <w:rFonts w:ascii="Times New Roman" w:hAnsi="Times New Roman" w:cs="Times New Roman"/>
          <w:color w:val="000000" w:themeColor="text1"/>
          <w:u w:val="single"/>
        </w:rPr>
      </w:pPr>
      <w:r w:rsidRPr="009E7F90">
        <w:rPr>
          <w:rFonts w:ascii="Times New Roman" w:hAnsi="Times New Roman" w:cs="Times New Roman"/>
          <w:color w:val="000000" w:themeColor="text1"/>
        </w:rPr>
        <w:t>Знакомить с национальными плясками.</w:t>
      </w:r>
    </w:p>
    <w:p w:rsidR="000738AB" w:rsidRPr="009E7F90" w:rsidRDefault="000738AB" w:rsidP="009E7F90">
      <w:pPr>
        <w:pStyle w:val="a4"/>
        <w:spacing w:after="0"/>
        <w:jc w:val="both"/>
        <w:outlineLvl w:val="0"/>
        <w:rPr>
          <w:rFonts w:ascii="Times New Roman" w:hAnsi="Times New Roman" w:cs="Times New Roman"/>
          <w:color w:val="000000" w:themeColor="text1"/>
        </w:rPr>
      </w:pPr>
      <w:r w:rsidRPr="009E7F90">
        <w:rPr>
          <w:rFonts w:ascii="Times New Roman" w:hAnsi="Times New Roman" w:cs="Times New Roman"/>
          <w:color w:val="000000" w:themeColor="text1"/>
          <w:u w:val="single"/>
        </w:rPr>
        <w:t>Музыкально-игровое и танцевальное творчество</w:t>
      </w:r>
    </w:p>
    <w:p w:rsidR="000738AB" w:rsidRPr="009E7F90" w:rsidRDefault="000738AB" w:rsidP="009E7F90">
      <w:pPr>
        <w:pStyle w:val="a4"/>
        <w:spacing w:after="0"/>
        <w:jc w:val="both"/>
        <w:rPr>
          <w:rFonts w:ascii="Times New Roman" w:hAnsi="Times New Roman" w:cs="Times New Roman"/>
          <w:color w:val="000000" w:themeColor="text1"/>
          <w:u w:val="single"/>
        </w:rPr>
      </w:pPr>
      <w:r w:rsidRPr="009E7F90">
        <w:rPr>
          <w:rFonts w:ascii="Times New Roman" w:hAnsi="Times New Roman" w:cs="Times New Roman"/>
          <w:color w:val="000000" w:themeColor="text1"/>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0738AB" w:rsidRPr="009E7F90" w:rsidRDefault="000738AB" w:rsidP="009E7F90">
      <w:pPr>
        <w:pStyle w:val="a4"/>
        <w:spacing w:after="0"/>
        <w:jc w:val="both"/>
        <w:outlineLvl w:val="0"/>
        <w:rPr>
          <w:rFonts w:ascii="Times New Roman" w:hAnsi="Times New Roman" w:cs="Times New Roman"/>
          <w:color w:val="000000" w:themeColor="text1"/>
        </w:rPr>
      </w:pPr>
      <w:r w:rsidRPr="009E7F90">
        <w:rPr>
          <w:rFonts w:ascii="Times New Roman" w:hAnsi="Times New Roman" w:cs="Times New Roman"/>
          <w:color w:val="000000" w:themeColor="text1"/>
          <w:u w:val="single"/>
        </w:rPr>
        <w:t>Пение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Способствовать развитию певческих навыков, совершенствованию певческого голоса и вокально-слуховой координации.</w:t>
      </w:r>
    </w:p>
    <w:p w:rsidR="000738AB" w:rsidRPr="009E7F90" w:rsidRDefault="000738AB" w:rsidP="009E7F90">
      <w:pPr>
        <w:pStyle w:val="a4"/>
        <w:spacing w:after="0"/>
        <w:jc w:val="both"/>
        <w:rPr>
          <w:rFonts w:ascii="Times New Roman" w:hAnsi="Times New Roman" w:cs="Times New Roman"/>
          <w:color w:val="000000" w:themeColor="text1"/>
          <w:u w:val="single"/>
        </w:rPr>
      </w:pPr>
      <w:r w:rsidRPr="009E7F90">
        <w:rPr>
          <w:rFonts w:ascii="Times New Roman" w:hAnsi="Times New Roman" w:cs="Times New Roman"/>
          <w:color w:val="000000" w:themeColor="text1"/>
        </w:rPr>
        <w:t>Способствовать формированию практических навыков выразительного исполнения песен индивидуально и коллективно, с музыкальным сопровождением и без него.</w:t>
      </w:r>
    </w:p>
    <w:p w:rsidR="000738AB" w:rsidRPr="009E7F90" w:rsidRDefault="000738AB" w:rsidP="009E7F90">
      <w:pPr>
        <w:pStyle w:val="a4"/>
        <w:spacing w:after="0"/>
        <w:jc w:val="both"/>
        <w:outlineLvl w:val="0"/>
        <w:rPr>
          <w:rFonts w:ascii="Times New Roman" w:hAnsi="Times New Roman" w:cs="Times New Roman"/>
          <w:color w:val="000000" w:themeColor="text1"/>
        </w:rPr>
      </w:pPr>
      <w:r w:rsidRPr="009E7F90">
        <w:rPr>
          <w:rFonts w:ascii="Times New Roman" w:hAnsi="Times New Roman" w:cs="Times New Roman"/>
          <w:color w:val="000000" w:themeColor="text1"/>
          <w:u w:val="single"/>
        </w:rPr>
        <w:t>Игра на детских музыкальных инструментах</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Знакомить с музыкальными произведениями в исполнении различных инструментов и в оркестровой обработке.</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Способствовать формированию навыков игры на металлофоне, свирели,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0738AB" w:rsidRPr="009E7F90" w:rsidRDefault="000738AB" w:rsidP="009E7F90">
      <w:pPr>
        <w:pStyle w:val="Default"/>
        <w:jc w:val="both"/>
        <w:rPr>
          <w:b/>
          <w:bCs/>
          <w:color w:val="000000" w:themeColor="text1"/>
        </w:rPr>
      </w:pPr>
      <w:r w:rsidRPr="009E7F90">
        <w:rPr>
          <w:b/>
          <w:bCs/>
          <w:color w:val="000000" w:themeColor="text1"/>
        </w:rPr>
        <w:t xml:space="preserve">Методическое обеспечение: </w:t>
      </w:r>
    </w:p>
    <w:p w:rsidR="000738AB" w:rsidRPr="009E7F90" w:rsidRDefault="000738AB" w:rsidP="009E7F90">
      <w:pPr>
        <w:tabs>
          <w:tab w:val="left" w:pos="360"/>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1. Программа «Цветные ладошки» И. А. Лыкова (от 2 до 7 лет); </w:t>
      </w:r>
    </w:p>
    <w:p w:rsidR="00044009" w:rsidRPr="009E7F90" w:rsidRDefault="00044009" w:rsidP="009E7F90">
      <w:pPr>
        <w:tabs>
          <w:tab w:val="left" w:pos="7020"/>
        </w:tabs>
        <w:spacing w:after="0" w:line="240" w:lineRule="auto"/>
        <w:jc w:val="both"/>
        <w:rPr>
          <w:rFonts w:ascii="Times New Roman" w:hAnsi="Times New Roman" w:cs="Times New Roman"/>
          <w:color w:val="000000" w:themeColor="text1"/>
          <w:sz w:val="24"/>
          <w:szCs w:val="24"/>
        </w:rPr>
      </w:pPr>
    </w:p>
    <w:p w:rsidR="00044009" w:rsidRPr="009E7F90" w:rsidRDefault="00044009" w:rsidP="009E7F90">
      <w:pPr>
        <w:tabs>
          <w:tab w:val="left" w:pos="7020"/>
        </w:tabs>
        <w:spacing w:after="0" w:line="240" w:lineRule="auto"/>
        <w:jc w:val="both"/>
        <w:rPr>
          <w:rFonts w:ascii="Times New Roman" w:hAnsi="Times New Roman" w:cs="Times New Roman"/>
          <w:color w:val="000000" w:themeColor="text1"/>
          <w:sz w:val="24"/>
          <w:szCs w:val="24"/>
        </w:rPr>
      </w:pPr>
    </w:p>
    <w:p w:rsidR="000738AB" w:rsidRPr="009E7F90" w:rsidRDefault="003232BD" w:rsidP="009E7F90">
      <w:pPr>
        <w:tabs>
          <w:tab w:val="left" w:pos="7020"/>
        </w:tabs>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2.1</w:t>
      </w:r>
      <w:r w:rsidR="0015722B" w:rsidRPr="009E7F90">
        <w:rPr>
          <w:rFonts w:ascii="Times New Roman" w:hAnsi="Times New Roman" w:cs="Times New Roman"/>
          <w:b/>
          <w:color w:val="000000" w:themeColor="text1"/>
          <w:sz w:val="24"/>
          <w:szCs w:val="24"/>
        </w:rPr>
        <w:t>.5.</w:t>
      </w:r>
      <w:r w:rsidR="000738AB" w:rsidRPr="009E7F90">
        <w:rPr>
          <w:rFonts w:ascii="Times New Roman" w:hAnsi="Times New Roman" w:cs="Times New Roman"/>
          <w:b/>
          <w:color w:val="000000" w:themeColor="text1"/>
          <w:sz w:val="24"/>
          <w:szCs w:val="24"/>
        </w:rPr>
        <w:t>Образовательная область «Физическое развитие».</w:t>
      </w:r>
    </w:p>
    <w:p w:rsidR="000738AB" w:rsidRPr="009E7F90" w:rsidRDefault="000738AB" w:rsidP="009E7F90">
      <w:pPr>
        <w:tabs>
          <w:tab w:val="left" w:pos="7020"/>
        </w:tabs>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color w:val="000000" w:themeColor="text1"/>
          <w:sz w:val="24"/>
          <w:szCs w:val="24"/>
        </w:rPr>
        <w:t xml:space="preserve">Цель: достижение целей формирования у детей интереса и ценностного отношения к занятиям физической культурой, становление ценностей здорового образа жизни, гармоничное физическое развитие.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Организация образовательного процесса по методу Марии </w:t>
      </w:r>
      <w:proofErr w:type="spellStart"/>
      <w:r w:rsidRPr="009E7F90">
        <w:rPr>
          <w:rFonts w:ascii="Times New Roman" w:hAnsi="Times New Roman" w:cs="Times New Roman"/>
          <w:color w:val="000000" w:themeColor="text1"/>
        </w:rPr>
        <w:t>Монтессори</w:t>
      </w:r>
      <w:proofErr w:type="spellEnd"/>
      <w:r w:rsidRPr="009E7F90">
        <w:rPr>
          <w:rFonts w:ascii="Times New Roman" w:hAnsi="Times New Roman" w:cs="Times New Roman"/>
          <w:color w:val="000000" w:themeColor="text1"/>
        </w:rPr>
        <w:t xml:space="preserve"> включает принцип свободы движения. В течение всего дня дети находятся в постоянном движении при работе с </w:t>
      </w:r>
      <w:proofErr w:type="spellStart"/>
      <w:r w:rsidRPr="009E7F90">
        <w:rPr>
          <w:rFonts w:ascii="Times New Roman" w:hAnsi="Times New Roman" w:cs="Times New Roman"/>
          <w:color w:val="000000" w:themeColor="text1"/>
        </w:rPr>
        <w:t>Монтессори</w:t>
      </w:r>
      <w:proofErr w:type="spellEnd"/>
      <w:r w:rsidRPr="009E7F90">
        <w:rPr>
          <w:rFonts w:ascii="Times New Roman" w:hAnsi="Times New Roman" w:cs="Times New Roman"/>
          <w:color w:val="000000" w:themeColor="text1"/>
        </w:rPr>
        <w:t xml:space="preserve"> - материалами, так, например, упражнения в практической жизни, работа с сенсорным, математическим, языковым материалом предполагает двигательную активность ребенка.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Свобода выбора места работы позволяет ребенку выполнять задания как сидя за столом, </w:t>
      </w:r>
      <w:r w:rsidRPr="009E7F90">
        <w:rPr>
          <w:rFonts w:ascii="Times New Roman" w:hAnsi="Times New Roman" w:cs="Times New Roman"/>
          <w:color w:val="000000" w:themeColor="text1"/>
        </w:rPr>
        <w:lastRenderedPageBreak/>
        <w:t xml:space="preserve">так и сидя или лежа на коврике, </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Свобода выбора деятельности позволяет ребенку в любое время выбирать двигательную активность спортивного уголка в зависимости от собственной потребности.</w:t>
      </w:r>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Свобода выбора времени занятия позволяет ребенку заниматься той или иной деятельностью, в том числе и двигательной, столько времени, сколько ребенок ощущает потребность в движении.</w:t>
      </w:r>
    </w:p>
    <w:p w:rsidR="000738AB" w:rsidRPr="009E7F90" w:rsidRDefault="000738AB" w:rsidP="009E7F90">
      <w:pPr>
        <w:pStyle w:val="a4"/>
        <w:spacing w:after="0"/>
        <w:jc w:val="both"/>
        <w:rPr>
          <w:rFonts w:ascii="Times New Roman" w:hAnsi="Times New Roman" w:cs="Times New Roman"/>
          <w:color w:val="000000" w:themeColor="text1"/>
        </w:rPr>
      </w:pPr>
      <w:proofErr w:type="gramStart"/>
      <w:r w:rsidRPr="009E7F90">
        <w:rPr>
          <w:rFonts w:ascii="Times New Roman" w:hAnsi="Times New Roman" w:cs="Times New Roman"/>
          <w:color w:val="000000" w:themeColor="text1"/>
        </w:rPr>
        <w:t>Помимо двигательной активности во в</w:t>
      </w:r>
      <w:r w:rsidR="000547F0" w:rsidRPr="009E7F90">
        <w:rPr>
          <w:rFonts w:ascii="Times New Roman" w:hAnsi="Times New Roman" w:cs="Times New Roman"/>
          <w:color w:val="000000" w:themeColor="text1"/>
        </w:rPr>
        <w:t xml:space="preserve">ремя свободной деятельности </w:t>
      </w:r>
      <w:r w:rsidRPr="009E7F90">
        <w:rPr>
          <w:rFonts w:ascii="Times New Roman" w:hAnsi="Times New Roman" w:cs="Times New Roman"/>
          <w:color w:val="000000" w:themeColor="text1"/>
        </w:rPr>
        <w:t xml:space="preserve"> в ходе режимных моментов, самостоятельной двигательной активности предполагается организация непосредственной деятельности по физкультуре в соответствии с </w:t>
      </w:r>
      <w:proofErr w:type="spellStart"/>
      <w:r w:rsidRPr="009E7F90">
        <w:rPr>
          <w:rFonts w:ascii="Times New Roman" w:hAnsi="Times New Roman" w:cs="Times New Roman"/>
          <w:color w:val="000000" w:themeColor="text1"/>
        </w:rPr>
        <w:t>СанПиН</w:t>
      </w:r>
      <w:proofErr w:type="spellEnd"/>
      <w:r w:rsidRPr="009E7F90">
        <w:rPr>
          <w:rFonts w:ascii="Times New Roman" w:hAnsi="Times New Roman" w:cs="Times New Roman"/>
          <w:color w:val="000000" w:themeColor="text1"/>
        </w:rPr>
        <w:t xml:space="preserve"> 3 раза в неделю: один раз свободная двигательная активность детей в подготовленной среде (напр., в зале с выставленным спортивным оборудованием), один раз в подгруппе детей с заданиями, один раз на улице.</w:t>
      </w:r>
      <w:proofErr w:type="gramEnd"/>
    </w:p>
    <w:p w:rsidR="000738AB" w:rsidRPr="009E7F90" w:rsidRDefault="000738AB"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 xml:space="preserve">Двигательная активность на улице во время прогулок осуществляется в соответствии с принципами </w:t>
      </w:r>
      <w:proofErr w:type="spellStart"/>
      <w:r w:rsidRPr="009E7F90">
        <w:rPr>
          <w:rFonts w:ascii="Times New Roman" w:hAnsi="Times New Roman" w:cs="Times New Roman"/>
          <w:color w:val="000000" w:themeColor="text1"/>
        </w:rPr>
        <w:t>монтессори-педагогики</w:t>
      </w:r>
      <w:proofErr w:type="spellEnd"/>
      <w:r w:rsidRPr="009E7F90">
        <w:rPr>
          <w:rFonts w:ascii="Times New Roman" w:hAnsi="Times New Roman" w:cs="Times New Roman"/>
          <w:color w:val="000000" w:themeColor="text1"/>
        </w:rPr>
        <w:t xml:space="preserve"> (свобода выбора деятельности, свобода выбора времени), включает игровую, трудовую, экспериментальную деятельность на природе. </w:t>
      </w:r>
    </w:p>
    <w:p w:rsidR="000738AB" w:rsidRPr="009E7F90" w:rsidRDefault="000738AB" w:rsidP="009E7F90">
      <w:pPr>
        <w:pStyle w:val="Default"/>
        <w:jc w:val="both"/>
        <w:rPr>
          <w:b/>
          <w:color w:val="000000" w:themeColor="text1"/>
        </w:rPr>
      </w:pPr>
      <w:r w:rsidRPr="009E7F90">
        <w:rPr>
          <w:b/>
          <w:bCs/>
          <w:color w:val="000000" w:themeColor="text1"/>
        </w:rPr>
        <w:t xml:space="preserve">Методическое обеспечение: </w:t>
      </w:r>
    </w:p>
    <w:p w:rsidR="000547F0" w:rsidRPr="009E7F90" w:rsidRDefault="000547F0" w:rsidP="009E7F90">
      <w:pPr>
        <w:spacing w:after="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w:t>
      </w:r>
      <w:r w:rsidR="000738AB" w:rsidRPr="009E7F90">
        <w:rPr>
          <w:rFonts w:ascii="Times New Roman" w:hAnsi="Times New Roman" w:cs="Times New Roman"/>
          <w:color w:val="000000" w:themeColor="text1"/>
          <w:sz w:val="24"/>
          <w:szCs w:val="24"/>
        </w:rPr>
        <w:t xml:space="preserve">Л.Н. Волошина «Выходи играть во двор» (от 3 до 7 лет). </w:t>
      </w:r>
    </w:p>
    <w:p w:rsidR="000547F0" w:rsidRPr="009E7F90" w:rsidRDefault="000547F0"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 xml:space="preserve">2.Авторская программа Елена </w:t>
      </w:r>
      <w:proofErr w:type="spellStart"/>
      <w:r w:rsidRPr="009E7F90">
        <w:rPr>
          <w:rFonts w:ascii="Times New Roman" w:hAnsi="Times New Roman" w:cs="Times New Roman"/>
          <w:sz w:val="24"/>
          <w:szCs w:val="24"/>
        </w:rPr>
        <w:t>Хилтунен</w:t>
      </w:r>
      <w:proofErr w:type="spellEnd"/>
      <w:r w:rsidRPr="009E7F90">
        <w:rPr>
          <w:rFonts w:ascii="Times New Roman" w:hAnsi="Times New Roman" w:cs="Times New Roman"/>
          <w:sz w:val="24"/>
          <w:szCs w:val="24"/>
        </w:rPr>
        <w:t xml:space="preserve"> «Воспитание и обучение в российском  </w:t>
      </w:r>
      <w:proofErr w:type="spellStart"/>
      <w:r w:rsidRPr="009E7F90">
        <w:rPr>
          <w:rFonts w:ascii="Times New Roman" w:hAnsi="Times New Roman" w:cs="Times New Roman"/>
          <w:sz w:val="24"/>
          <w:szCs w:val="24"/>
        </w:rPr>
        <w:t>Монтессори</w:t>
      </w:r>
      <w:proofErr w:type="spellEnd"/>
      <w:r w:rsidRPr="009E7F90">
        <w:rPr>
          <w:rFonts w:ascii="Times New Roman" w:hAnsi="Times New Roman" w:cs="Times New Roman"/>
          <w:sz w:val="24"/>
          <w:szCs w:val="24"/>
        </w:rPr>
        <w:t xml:space="preserve"> - детском саду и начальной школе»</w:t>
      </w:r>
    </w:p>
    <w:p w:rsidR="00EB18D9" w:rsidRPr="009E7F90" w:rsidRDefault="00EB18D9" w:rsidP="009E7F90">
      <w:pPr>
        <w:pStyle w:val="Default"/>
        <w:jc w:val="both"/>
        <w:rPr>
          <w:color w:val="auto"/>
        </w:rPr>
      </w:pPr>
      <w:r w:rsidRPr="009E7F90">
        <w:rPr>
          <w:b/>
          <w:bCs/>
          <w:bdr w:val="none" w:sz="0" w:space="0" w:color="auto" w:frame="1"/>
        </w:rPr>
        <w:t>Соотношение направлений развития ребенка и разделов рабочей программы педагога</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EB18D9" w:rsidRPr="009E7F90" w:rsidTr="00D00B2B">
        <w:tc>
          <w:tcPr>
            <w:tcW w:w="4785" w:type="dxa"/>
          </w:tcPr>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Образовательные области</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 ФГОС ДО)</w:t>
            </w:r>
          </w:p>
        </w:tc>
        <w:tc>
          <w:tcPr>
            <w:tcW w:w="4785" w:type="dxa"/>
          </w:tcPr>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Содержательный модуль</w:t>
            </w:r>
          </w:p>
        </w:tc>
      </w:tr>
      <w:tr w:rsidR="00EB18D9" w:rsidRPr="009E7F90" w:rsidTr="00D00B2B">
        <w:tc>
          <w:tcPr>
            <w:tcW w:w="4785" w:type="dxa"/>
          </w:tcPr>
          <w:p w:rsidR="00EB18D9" w:rsidRPr="009E7F90" w:rsidRDefault="00EB18D9" w:rsidP="009E7F90">
            <w:pPr>
              <w:spacing w:after="0" w:line="240" w:lineRule="auto"/>
              <w:jc w:val="both"/>
              <w:rPr>
                <w:rFonts w:ascii="Times New Roman" w:hAnsi="Times New Roman" w:cs="Times New Roman"/>
                <w:bCs/>
                <w:sz w:val="24"/>
                <w:szCs w:val="24"/>
                <w:bdr w:val="none" w:sz="0" w:space="0" w:color="auto" w:frame="1"/>
                <w:lang w:eastAsia="en-US"/>
              </w:rPr>
            </w:pPr>
            <w:r w:rsidRPr="009E7F90">
              <w:rPr>
                <w:rFonts w:ascii="Times New Roman" w:hAnsi="Times New Roman" w:cs="Times New Roman"/>
                <w:bCs/>
                <w:sz w:val="24"/>
                <w:szCs w:val="24"/>
                <w:bdr w:val="none" w:sz="0" w:space="0" w:color="auto" w:frame="1"/>
                <w:lang w:eastAsia="en-US"/>
              </w:rPr>
              <w:t>Социальн</w:t>
            </w:r>
            <w:proofErr w:type="gramStart"/>
            <w:r w:rsidRPr="009E7F90">
              <w:rPr>
                <w:rFonts w:ascii="Times New Roman" w:hAnsi="Times New Roman" w:cs="Times New Roman"/>
                <w:bCs/>
                <w:sz w:val="24"/>
                <w:szCs w:val="24"/>
                <w:bdr w:val="none" w:sz="0" w:space="0" w:color="auto" w:frame="1"/>
                <w:lang w:eastAsia="en-US"/>
              </w:rPr>
              <w:t>о-</w:t>
            </w:r>
            <w:proofErr w:type="gramEnd"/>
            <w:r w:rsidRPr="009E7F90">
              <w:rPr>
                <w:rFonts w:ascii="Times New Roman" w:hAnsi="Times New Roman" w:cs="Times New Roman"/>
                <w:bCs/>
                <w:sz w:val="24"/>
                <w:szCs w:val="24"/>
                <w:bdr w:val="none" w:sz="0" w:space="0" w:color="auto" w:frame="1"/>
                <w:lang w:eastAsia="en-US"/>
              </w:rPr>
              <w:t xml:space="preserve"> коммуникативное </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Cs/>
                <w:sz w:val="24"/>
                <w:szCs w:val="24"/>
                <w:bdr w:val="none" w:sz="0" w:space="0" w:color="auto" w:frame="1"/>
                <w:lang w:eastAsia="en-US"/>
              </w:rPr>
              <w:t>развитие</w:t>
            </w:r>
          </w:p>
        </w:tc>
        <w:tc>
          <w:tcPr>
            <w:tcW w:w="4785" w:type="dxa"/>
          </w:tcPr>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w:t>
            </w:r>
            <w:proofErr w:type="spellStart"/>
            <w:r w:rsidRPr="009E7F90">
              <w:rPr>
                <w:rFonts w:ascii="Times New Roman" w:hAnsi="Times New Roman" w:cs="Times New Roman"/>
                <w:b/>
                <w:bCs/>
                <w:sz w:val="24"/>
                <w:szCs w:val="24"/>
                <w:bdr w:val="none" w:sz="0" w:space="0" w:color="auto" w:frame="1"/>
                <w:lang w:eastAsia="en-US"/>
              </w:rPr>
              <w:t>Социальзация</w:t>
            </w:r>
            <w:proofErr w:type="spellEnd"/>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-Безопасность</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 Труд</w:t>
            </w:r>
          </w:p>
        </w:tc>
      </w:tr>
      <w:tr w:rsidR="00EB18D9" w:rsidRPr="009E7F90" w:rsidTr="00D00B2B">
        <w:tc>
          <w:tcPr>
            <w:tcW w:w="4785" w:type="dxa"/>
          </w:tcPr>
          <w:p w:rsidR="00EB18D9" w:rsidRPr="009E7F90" w:rsidRDefault="00EB18D9" w:rsidP="009E7F90">
            <w:pPr>
              <w:spacing w:after="0" w:line="240" w:lineRule="auto"/>
              <w:jc w:val="both"/>
              <w:rPr>
                <w:rFonts w:ascii="Times New Roman" w:hAnsi="Times New Roman" w:cs="Times New Roman"/>
                <w:bCs/>
                <w:sz w:val="24"/>
                <w:szCs w:val="24"/>
                <w:bdr w:val="none" w:sz="0" w:space="0" w:color="auto" w:frame="1"/>
                <w:lang w:eastAsia="en-US"/>
              </w:rPr>
            </w:pPr>
            <w:r w:rsidRPr="009E7F90">
              <w:rPr>
                <w:rFonts w:ascii="Times New Roman" w:hAnsi="Times New Roman" w:cs="Times New Roman"/>
                <w:bCs/>
                <w:sz w:val="24"/>
                <w:szCs w:val="24"/>
                <w:bdr w:val="none" w:sz="0" w:space="0" w:color="auto" w:frame="1"/>
                <w:lang w:eastAsia="en-US"/>
              </w:rPr>
              <w:t>Познавательное</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Cs/>
                <w:sz w:val="24"/>
                <w:szCs w:val="24"/>
                <w:bdr w:val="none" w:sz="0" w:space="0" w:color="auto" w:frame="1"/>
                <w:lang w:eastAsia="en-US"/>
              </w:rPr>
              <w:t xml:space="preserve"> развитие</w:t>
            </w:r>
          </w:p>
        </w:tc>
        <w:tc>
          <w:tcPr>
            <w:tcW w:w="4785" w:type="dxa"/>
          </w:tcPr>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 Познание</w:t>
            </w:r>
          </w:p>
        </w:tc>
      </w:tr>
      <w:tr w:rsidR="00EB18D9" w:rsidRPr="009E7F90" w:rsidTr="00D00B2B">
        <w:tc>
          <w:tcPr>
            <w:tcW w:w="4785" w:type="dxa"/>
          </w:tcPr>
          <w:p w:rsidR="00EB18D9" w:rsidRPr="009E7F90" w:rsidRDefault="00EB18D9" w:rsidP="009E7F90">
            <w:pPr>
              <w:spacing w:after="0" w:line="240" w:lineRule="auto"/>
              <w:jc w:val="both"/>
              <w:rPr>
                <w:rFonts w:ascii="Times New Roman" w:hAnsi="Times New Roman" w:cs="Times New Roman"/>
                <w:bCs/>
                <w:sz w:val="24"/>
                <w:szCs w:val="24"/>
                <w:bdr w:val="none" w:sz="0" w:space="0" w:color="auto" w:frame="1"/>
                <w:lang w:eastAsia="en-US"/>
              </w:rPr>
            </w:pPr>
            <w:r w:rsidRPr="009E7F90">
              <w:rPr>
                <w:rFonts w:ascii="Times New Roman" w:hAnsi="Times New Roman" w:cs="Times New Roman"/>
                <w:bCs/>
                <w:sz w:val="24"/>
                <w:szCs w:val="24"/>
                <w:bdr w:val="none" w:sz="0" w:space="0" w:color="auto" w:frame="1"/>
                <w:lang w:eastAsia="en-US"/>
              </w:rPr>
              <w:t xml:space="preserve">Речевое </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Cs/>
                <w:sz w:val="24"/>
                <w:szCs w:val="24"/>
                <w:bdr w:val="none" w:sz="0" w:space="0" w:color="auto" w:frame="1"/>
                <w:lang w:eastAsia="en-US"/>
              </w:rPr>
              <w:t>развитие</w:t>
            </w:r>
          </w:p>
        </w:tc>
        <w:tc>
          <w:tcPr>
            <w:tcW w:w="4785" w:type="dxa"/>
          </w:tcPr>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-Коммуникация</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 Чтение художественной литературы</w:t>
            </w:r>
          </w:p>
        </w:tc>
      </w:tr>
      <w:tr w:rsidR="00EB18D9" w:rsidRPr="009E7F90" w:rsidTr="00D00B2B">
        <w:tc>
          <w:tcPr>
            <w:tcW w:w="4785" w:type="dxa"/>
          </w:tcPr>
          <w:p w:rsidR="00EB18D9" w:rsidRPr="009E7F90" w:rsidRDefault="00EB18D9" w:rsidP="009E7F90">
            <w:pPr>
              <w:spacing w:after="0" w:line="240" w:lineRule="auto"/>
              <w:jc w:val="both"/>
              <w:rPr>
                <w:rFonts w:ascii="Times New Roman" w:hAnsi="Times New Roman" w:cs="Times New Roman"/>
                <w:bCs/>
                <w:sz w:val="24"/>
                <w:szCs w:val="24"/>
                <w:bdr w:val="none" w:sz="0" w:space="0" w:color="auto" w:frame="1"/>
                <w:lang w:eastAsia="en-US"/>
              </w:rPr>
            </w:pPr>
            <w:r w:rsidRPr="009E7F90">
              <w:rPr>
                <w:rFonts w:ascii="Times New Roman" w:hAnsi="Times New Roman" w:cs="Times New Roman"/>
                <w:bCs/>
                <w:sz w:val="24"/>
                <w:szCs w:val="24"/>
                <w:bdr w:val="none" w:sz="0" w:space="0" w:color="auto" w:frame="1"/>
                <w:lang w:eastAsia="en-US"/>
              </w:rPr>
              <w:t>Художественн</w:t>
            </w:r>
            <w:proofErr w:type="gramStart"/>
            <w:r w:rsidRPr="009E7F90">
              <w:rPr>
                <w:rFonts w:ascii="Times New Roman" w:hAnsi="Times New Roman" w:cs="Times New Roman"/>
                <w:bCs/>
                <w:sz w:val="24"/>
                <w:szCs w:val="24"/>
                <w:bdr w:val="none" w:sz="0" w:space="0" w:color="auto" w:frame="1"/>
                <w:lang w:eastAsia="en-US"/>
              </w:rPr>
              <w:t>о-</w:t>
            </w:r>
            <w:proofErr w:type="gramEnd"/>
            <w:r w:rsidRPr="009E7F90">
              <w:rPr>
                <w:rFonts w:ascii="Times New Roman" w:hAnsi="Times New Roman" w:cs="Times New Roman"/>
                <w:bCs/>
                <w:sz w:val="24"/>
                <w:szCs w:val="24"/>
                <w:bdr w:val="none" w:sz="0" w:space="0" w:color="auto" w:frame="1"/>
                <w:lang w:eastAsia="en-US"/>
              </w:rPr>
              <w:t xml:space="preserve"> эстетическое </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Cs/>
                <w:sz w:val="24"/>
                <w:szCs w:val="24"/>
                <w:bdr w:val="none" w:sz="0" w:space="0" w:color="auto" w:frame="1"/>
                <w:lang w:eastAsia="en-US"/>
              </w:rPr>
              <w:t>развитие</w:t>
            </w:r>
          </w:p>
        </w:tc>
        <w:tc>
          <w:tcPr>
            <w:tcW w:w="4785" w:type="dxa"/>
          </w:tcPr>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 Художественное творчество</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 Музыка</w:t>
            </w:r>
          </w:p>
        </w:tc>
      </w:tr>
      <w:tr w:rsidR="00EB18D9" w:rsidRPr="009E7F90" w:rsidTr="00D00B2B">
        <w:tc>
          <w:tcPr>
            <w:tcW w:w="4785" w:type="dxa"/>
          </w:tcPr>
          <w:p w:rsidR="00EB18D9" w:rsidRPr="009E7F90" w:rsidRDefault="00EB18D9" w:rsidP="009E7F90">
            <w:pPr>
              <w:spacing w:after="0" w:line="240" w:lineRule="auto"/>
              <w:jc w:val="both"/>
              <w:rPr>
                <w:rFonts w:ascii="Times New Roman" w:hAnsi="Times New Roman" w:cs="Times New Roman"/>
                <w:bCs/>
                <w:sz w:val="24"/>
                <w:szCs w:val="24"/>
                <w:bdr w:val="none" w:sz="0" w:space="0" w:color="auto" w:frame="1"/>
                <w:lang w:eastAsia="en-US"/>
              </w:rPr>
            </w:pPr>
            <w:r w:rsidRPr="009E7F90">
              <w:rPr>
                <w:rFonts w:ascii="Times New Roman" w:hAnsi="Times New Roman" w:cs="Times New Roman"/>
                <w:bCs/>
                <w:sz w:val="24"/>
                <w:szCs w:val="24"/>
                <w:bdr w:val="none" w:sz="0" w:space="0" w:color="auto" w:frame="1"/>
                <w:lang w:eastAsia="en-US"/>
              </w:rPr>
              <w:t xml:space="preserve">Физическое </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Cs/>
                <w:sz w:val="24"/>
                <w:szCs w:val="24"/>
                <w:bdr w:val="none" w:sz="0" w:space="0" w:color="auto" w:frame="1"/>
                <w:lang w:eastAsia="en-US"/>
              </w:rPr>
              <w:t>развитие</w:t>
            </w:r>
          </w:p>
        </w:tc>
        <w:tc>
          <w:tcPr>
            <w:tcW w:w="4785" w:type="dxa"/>
          </w:tcPr>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 Физическая культура</w:t>
            </w:r>
          </w:p>
          <w:p w:rsidR="00EB18D9" w:rsidRPr="009E7F90" w:rsidRDefault="00EB18D9" w:rsidP="009E7F90">
            <w:pPr>
              <w:spacing w:after="0" w:line="240" w:lineRule="auto"/>
              <w:jc w:val="both"/>
              <w:rPr>
                <w:rFonts w:ascii="Times New Roman" w:hAnsi="Times New Roman" w:cs="Times New Roman"/>
                <w:b/>
                <w:bCs/>
                <w:sz w:val="24"/>
                <w:szCs w:val="24"/>
                <w:bdr w:val="none" w:sz="0" w:space="0" w:color="auto" w:frame="1"/>
                <w:lang w:eastAsia="en-US"/>
              </w:rPr>
            </w:pPr>
            <w:r w:rsidRPr="009E7F90">
              <w:rPr>
                <w:rFonts w:ascii="Times New Roman" w:hAnsi="Times New Roman" w:cs="Times New Roman"/>
                <w:b/>
                <w:bCs/>
                <w:sz w:val="24"/>
                <w:szCs w:val="24"/>
                <w:bdr w:val="none" w:sz="0" w:space="0" w:color="auto" w:frame="1"/>
                <w:lang w:eastAsia="en-US"/>
              </w:rPr>
              <w:t>- Здоровье</w:t>
            </w:r>
          </w:p>
        </w:tc>
      </w:tr>
    </w:tbl>
    <w:p w:rsidR="00EB18D9" w:rsidRPr="009E7F90" w:rsidRDefault="00EB18D9" w:rsidP="009E7F90">
      <w:pPr>
        <w:spacing w:after="0"/>
        <w:jc w:val="both"/>
        <w:rPr>
          <w:rFonts w:ascii="Times New Roman" w:hAnsi="Times New Roman" w:cs="Times New Roman"/>
          <w:b/>
          <w:color w:val="000000" w:themeColor="text1"/>
          <w:sz w:val="24"/>
          <w:szCs w:val="24"/>
          <w:u w:val="single"/>
        </w:rPr>
      </w:pPr>
    </w:p>
    <w:p w:rsidR="00F26FAD" w:rsidRPr="009E7F90" w:rsidRDefault="003232BD" w:rsidP="009E7F90">
      <w:pPr>
        <w:pStyle w:val="a3"/>
        <w:ind w:left="0"/>
        <w:jc w:val="both"/>
        <w:rPr>
          <w:b/>
          <w:color w:val="000000" w:themeColor="text1"/>
          <w:bdr w:val="none" w:sz="0" w:space="0" w:color="auto" w:frame="1"/>
        </w:rPr>
      </w:pPr>
      <w:r w:rsidRPr="009E7F90">
        <w:rPr>
          <w:b/>
          <w:color w:val="000000" w:themeColor="text1"/>
          <w:bdr w:val="none" w:sz="0" w:space="0" w:color="auto" w:frame="1"/>
        </w:rPr>
        <w:t>2.2.Вариативные формы, способы, методы и средства реализации программы с учётом возрастных и индивидуальных особенностей воспитанников</w:t>
      </w:r>
    </w:p>
    <w:p w:rsidR="00EB18D9" w:rsidRPr="009E7F90" w:rsidRDefault="00EB18D9" w:rsidP="009E7F90">
      <w:pPr>
        <w:spacing w:after="0" w:line="240" w:lineRule="auto"/>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В детском саду создана модель образовательного процесса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образовательного процесса с учетом социального заказа</w:t>
      </w:r>
      <w:proofErr w:type="gramStart"/>
      <w:r w:rsidRPr="009E7F90">
        <w:rPr>
          <w:rFonts w:ascii="Times New Roman" w:hAnsi="Times New Roman" w:cs="Times New Roman"/>
          <w:bCs/>
          <w:sz w:val="24"/>
          <w:szCs w:val="24"/>
          <w:bdr w:val="none" w:sz="0" w:space="0" w:color="auto" w:frame="1"/>
        </w:rPr>
        <w:t>.</w:t>
      </w:r>
      <w:proofErr w:type="gramEnd"/>
      <w:r w:rsidRPr="009E7F90">
        <w:rPr>
          <w:rFonts w:ascii="Times New Roman" w:hAnsi="Times New Roman" w:cs="Times New Roman"/>
          <w:bCs/>
          <w:sz w:val="24"/>
          <w:szCs w:val="24"/>
          <w:bdr w:val="none" w:sz="0" w:space="0" w:color="auto" w:frame="1"/>
        </w:rPr>
        <w:t xml:space="preserve"> ( </w:t>
      </w:r>
      <w:proofErr w:type="gramStart"/>
      <w:r w:rsidRPr="009E7F90">
        <w:rPr>
          <w:rFonts w:ascii="Times New Roman" w:hAnsi="Times New Roman" w:cs="Times New Roman"/>
          <w:bCs/>
          <w:sz w:val="24"/>
          <w:szCs w:val="24"/>
          <w:bdr w:val="none" w:sz="0" w:space="0" w:color="auto" w:frame="1"/>
        </w:rPr>
        <w:t>в</w:t>
      </w:r>
      <w:proofErr w:type="gramEnd"/>
      <w:r w:rsidRPr="009E7F90">
        <w:rPr>
          <w:rFonts w:ascii="Times New Roman" w:hAnsi="Times New Roman" w:cs="Times New Roman"/>
          <w:bCs/>
          <w:sz w:val="24"/>
          <w:szCs w:val="24"/>
          <w:bdr w:val="none" w:sz="0" w:space="0" w:color="auto" w:frame="1"/>
        </w:rPr>
        <w:t>ариативная часть)</w:t>
      </w:r>
    </w:p>
    <w:tbl>
      <w:tblPr>
        <w:tblW w:w="10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126"/>
        <w:gridCol w:w="1418"/>
        <w:gridCol w:w="1275"/>
        <w:gridCol w:w="2268"/>
        <w:gridCol w:w="2092"/>
      </w:tblGrid>
      <w:tr w:rsidR="00EB18D9" w:rsidRPr="009E7F90" w:rsidTr="00D00B2B">
        <w:tc>
          <w:tcPr>
            <w:tcW w:w="851" w:type="dxa"/>
          </w:tcPr>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Образовательные</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области</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p>
        </w:tc>
        <w:tc>
          <w:tcPr>
            <w:tcW w:w="2126" w:type="dxa"/>
          </w:tcPr>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Группы воспитательных задач</w:t>
            </w:r>
          </w:p>
        </w:tc>
        <w:tc>
          <w:tcPr>
            <w:tcW w:w="1418" w:type="dxa"/>
          </w:tcPr>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Сквозные механизмы развития</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ребенка</w:t>
            </w:r>
          </w:p>
        </w:tc>
        <w:tc>
          <w:tcPr>
            <w:tcW w:w="1275" w:type="dxa"/>
          </w:tcPr>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 xml:space="preserve">Приоритетные виды детской </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деятельности</w:t>
            </w:r>
          </w:p>
        </w:tc>
        <w:tc>
          <w:tcPr>
            <w:tcW w:w="2268" w:type="dxa"/>
          </w:tcPr>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 xml:space="preserve">Формы </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организации детских</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видов</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деятельности</w:t>
            </w:r>
          </w:p>
        </w:tc>
        <w:tc>
          <w:tcPr>
            <w:tcW w:w="2092" w:type="dxa"/>
          </w:tcPr>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Технологии и методики</w:t>
            </w:r>
          </w:p>
        </w:tc>
      </w:tr>
      <w:tr w:rsidR="00EB18D9" w:rsidRPr="009E7F90" w:rsidTr="00D00B2B">
        <w:trPr>
          <w:trHeight w:val="601"/>
        </w:trPr>
        <w:tc>
          <w:tcPr>
            <w:tcW w:w="851"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Физическое </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разви</w:t>
            </w:r>
            <w:r w:rsidRPr="009E7F90">
              <w:rPr>
                <w:rFonts w:ascii="Times New Roman" w:hAnsi="Times New Roman" w:cs="Times New Roman"/>
                <w:bCs/>
                <w:color w:val="000000" w:themeColor="text1"/>
                <w:sz w:val="24"/>
                <w:szCs w:val="24"/>
                <w:bdr w:val="none" w:sz="0" w:space="0" w:color="auto" w:frame="1"/>
                <w:lang w:eastAsia="en-US"/>
              </w:rPr>
              <w:lastRenderedPageBreak/>
              <w:t>тие</w:t>
            </w:r>
          </w:p>
        </w:tc>
        <w:tc>
          <w:tcPr>
            <w:tcW w:w="2126"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lastRenderedPageBreak/>
              <w:t xml:space="preserve">Охрана и укрепление здоровья, закаливание, </w:t>
            </w:r>
            <w:r w:rsidRPr="009E7F90">
              <w:rPr>
                <w:rFonts w:ascii="Times New Roman" w:hAnsi="Times New Roman" w:cs="Times New Roman"/>
                <w:bCs/>
                <w:color w:val="000000" w:themeColor="text1"/>
                <w:sz w:val="24"/>
                <w:szCs w:val="24"/>
                <w:bdr w:val="none" w:sz="0" w:space="0" w:color="auto" w:frame="1"/>
                <w:lang w:eastAsia="en-US"/>
              </w:rPr>
              <w:lastRenderedPageBreak/>
              <w:t xml:space="preserve">развитие движений; Формирование нравственно физических навыков, потребности в физическом совершенстве; воспитание культурно-физических качеств; формирование представлений о своем организме, здоровье, режиме, об активности и отдыхе; формирование навыков выполнения основных движений </w:t>
            </w:r>
          </w:p>
        </w:tc>
        <w:tc>
          <w:tcPr>
            <w:tcW w:w="1418"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lastRenderedPageBreak/>
              <w:t>Общение,</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roofErr w:type="spellStart"/>
            <w:r w:rsidRPr="009E7F90">
              <w:rPr>
                <w:rFonts w:ascii="Times New Roman" w:hAnsi="Times New Roman" w:cs="Times New Roman"/>
                <w:bCs/>
                <w:color w:val="000000" w:themeColor="text1"/>
                <w:sz w:val="24"/>
                <w:szCs w:val="24"/>
                <w:bdr w:val="none" w:sz="0" w:space="0" w:color="auto" w:frame="1"/>
                <w:lang w:eastAsia="en-US"/>
              </w:rPr>
              <w:t>Познавательно-исследова</w:t>
            </w:r>
            <w:proofErr w:type="spellEnd"/>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roofErr w:type="spellStart"/>
            <w:r w:rsidRPr="009E7F90">
              <w:rPr>
                <w:rFonts w:ascii="Times New Roman" w:hAnsi="Times New Roman" w:cs="Times New Roman"/>
                <w:bCs/>
                <w:color w:val="000000" w:themeColor="text1"/>
                <w:sz w:val="24"/>
                <w:szCs w:val="24"/>
                <w:bdr w:val="none" w:sz="0" w:space="0" w:color="auto" w:frame="1"/>
                <w:lang w:eastAsia="en-US"/>
              </w:rPr>
              <w:t>тельская</w:t>
            </w:r>
            <w:proofErr w:type="spellEnd"/>
            <w:r w:rsidRPr="009E7F90">
              <w:rPr>
                <w:rFonts w:ascii="Times New Roman" w:hAnsi="Times New Roman" w:cs="Times New Roman"/>
                <w:bCs/>
                <w:color w:val="000000" w:themeColor="text1"/>
                <w:sz w:val="24"/>
                <w:szCs w:val="24"/>
                <w:bdr w:val="none" w:sz="0" w:space="0" w:color="auto" w:frame="1"/>
                <w:lang w:eastAsia="en-US"/>
              </w:rPr>
              <w:t xml:space="preserve"> деятельность </w:t>
            </w:r>
          </w:p>
        </w:tc>
        <w:tc>
          <w:tcPr>
            <w:tcW w:w="1275"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lastRenderedPageBreak/>
              <w:t xml:space="preserve">Двигательная </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tc>
        <w:tc>
          <w:tcPr>
            <w:tcW w:w="2268"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roofErr w:type="gramStart"/>
            <w:r w:rsidRPr="009E7F90">
              <w:rPr>
                <w:rFonts w:ascii="Times New Roman" w:hAnsi="Times New Roman" w:cs="Times New Roman"/>
                <w:bCs/>
                <w:color w:val="000000" w:themeColor="text1"/>
                <w:sz w:val="24"/>
                <w:szCs w:val="24"/>
                <w:bdr w:val="none" w:sz="0" w:space="0" w:color="auto" w:frame="1"/>
                <w:lang w:eastAsia="en-US"/>
              </w:rPr>
              <w:t xml:space="preserve">Утренняя гимнастика, подвижные игры с правилами (в </w:t>
            </w:r>
            <w:proofErr w:type="gramEnd"/>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том числе народные) игровые упражнения, двигательные паузы, спортивные пробежки, соревнования и праздники, эстафеты, физкультурные минутки.</w:t>
            </w:r>
          </w:p>
        </w:tc>
        <w:tc>
          <w:tcPr>
            <w:tcW w:w="2092" w:type="dxa"/>
          </w:tcPr>
          <w:p w:rsidR="00EB18D9" w:rsidRPr="009E7F90" w:rsidRDefault="00EB18D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1.Л.Н.</w:t>
            </w:r>
          </w:p>
          <w:p w:rsidR="00EB18D9" w:rsidRPr="009E7F90" w:rsidRDefault="00EB18D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Волошина       «Выходи играть во двор» (от 3 до </w:t>
            </w:r>
            <w:r w:rsidRPr="009E7F90">
              <w:rPr>
                <w:rFonts w:ascii="Times New Roman" w:hAnsi="Times New Roman" w:cs="Times New Roman"/>
                <w:color w:val="000000" w:themeColor="text1"/>
                <w:sz w:val="24"/>
                <w:szCs w:val="24"/>
              </w:rPr>
              <w:lastRenderedPageBreak/>
              <w:t>7 лет).</w:t>
            </w:r>
          </w:p>
          <w:p w:rsidR="00EB18D9" w:rsidRPr="009E7F90" w:rsidRDefault="00EB18D9" w:rsidP="009E7F90">
            <w:pPr>
              <w:spacing w:after="0" w:line="240" w:lineRule="auto"/>
              <w:jc w:val="both"/>
              <w:rPr>
                <w:rFonts w:ascii="Times New Roman" w:hAnsi="Times New Roman" w:cs="Times New Roman"/>
                <w:color w:val="000000" w:themeColor="text1"/>
                <w:sz w:val="24"/>
                <w:szCs w:val="24"/>
                <w:lang w:eastAsia="en-US"/>
              </w:rPr>
            </w:pPr>
          </w:p>
        </w:tc>
      </w:tr>
      <w:tr w:rsidR="00EB18D9" w:rsidRPr="009E7F90" w:rsidTr="00D00B2B">
        <w:tc>
          <w:tcPr>
            <w:tcW w:w="851"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lastRenderedPageBreak/>
              <w:t xml:space="preserve">Социально - коммуникативное </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Развитие</w:t>
            </w:r>
          </w:p>
        </w:tc>
        <w:tc>
          <w:tcPr>
            <w:tcW w:w="2126"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Формирование механизма нравственного воспитания: представлений, нравственных чувств, нравственных привычек и норм, практики поведения; воспитание нравственных качеств, востребованных в современном обществе. </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Помощь ребенку в овладении трудовой деятельностью; развитие личности ребенка в труде.</w:t>
            </w:r>
          </w:p>
        </w:tc>
        <w:tc>
          <w:tcPr>
            <w:tcW w:w="1418"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Самостоятельная деятельность в специально подготовленной культурн</w:t>
            </w:r>
            <w:proofErr w:type="gramStart"/>
            <w:r w:rsidRPr="009E7F90">
              <w:rPr>
                <w:rFonts w:ascii="Times New Roman" w:hAnsi="Times New Roman" w:cs="Times New Roman"/>
                <w:bCs/>
                <w:color w:val="000000" w:themeColor="text1"/>
                <w:sz w:val="24"/>
                <w:szCs w:val="24"/>
                <w:bdr w:val="none" w:sz="0" w:space="0" w:color="auto" w:frame="1"/>
                <w:lang w:eastAsia="en-US"/>
              </w:rPr>
              <w:t>о-</w:t>
            </w:r>
            <w:proofErr w:type="gramEnd"/>
            <w:r w:rsidRPr="009E7F90">
              <w:rPr>
                <w:rFonts w:ascii="Times New Roman" w:hAnsi="Times New Roman" w:cs="Times New Roman"/>
                <w:bCs/>
                <w:color w:val="000000" w:themeColor="text1"/>
                <w:sz w:val="24"/>
                <w:szCs w:val="24"/>
                <w:bdr w:val="none" w:sz="0" w:space="0" w:color="auto" w:frame="1"/>
                <w:lang w:eastAsia="en-US"/>
              </w:rPr>
              <w:t xml:space="preserve"> развивающей среде,</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Общение,</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Познавательно-исследовательская деятельно</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proofErr w:type="spellStart"/>
            <w:r w:rsidRPr="009E7F90">
              <w:rPr>
                <w:rFonts w:ascii="Times New Roman" w:hAnsi="Times New Roman" w:cs="Times New Roman"/>
                <w:bCs/>
                <w:color w:val="000000" w:themeColor="text1"/>
                <w:sz w:val="24"/>
                <w:szCs w:val="24"/>
                <w:bdr w:val="none" w:sz="0" w:space="0" w:color="auto" w:frame="1"/>
                <w:lang w:eastAsia="en-US"/>
              </w:rPr>
              <w:t>сть</w:t>
            </w:r>
            <w:proofErr w:type="spellEnd"/>
          </w:p>
        </w:tc>
        <w:tc>
          <w:tcPr>
            <w:tcW w:w="1275"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Трудовая </w:t>
            </w:r>
          </w:p>
        </w:tc>
        <w:tc>
          <w:tcPr>
            <w:tcW w:w="2268"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Игровые ситуации, игры с правилами дидактические (с предметами и игрушками, настольно-печатные, словесные), подвижные, творческие. Беседы, речевые ситуации, составление рассказов и сказок, творческие пересказы, разгадывание </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загадок, ситуативные разговоры. Индивидуальные и подгрупповые поручения, дежурства, труд, Упражнения практической жизни, уроки </w:t>
            </w:r>
            <w:r w:rsidRPr="009E7F90">
              <w:rPr>
                <w:rFonts w:ascii="Times New Roman" w:hAnsi="Times New Roman" w:cs="Times New Roman"/>
                <w:bCs/>
                <w:color w:val="000000" w:themeColor="text1"/>
                <w:sz w:val="24"/>
                <w:szCs w:val="24"/>
                <w:bdr w:val="none" w:sz="0" w:space="0" w:color="auto" w:frame="1"/>
                <w:lang w:eastAsia="en-US"/>
              </w:rPr>
              <w:lastRenderedPageBreak/>
              <w:t>тишины.</w:t>
            </w:r>
          </w:p>
        </w:tc>
        <w:tc>
          <w:tcPr>
            <w:tcW w:w="2092" w:type="dxa"/>
          </w:tcPr>
          <w:p w:rsidR="00EB18D9" w:rsidRPr="009E7F90" w:rsidRDefault="00EB18D9" w:rsidP="009E7F90">
            <w:pPr>
              <w:pStyle w:val="Default"/>
              <w:jc w:val="both"/>
              <w:rPr>
                <w:color w:val="000000" w:themeColor="text1"/>
              </w:rPr>
            </w:pPr>
            <w:r w:rsidRPr="009E7F90">
              <w:rPr>
                <w:color w:val="000000" w:themeColor="text1"/>
              </w:rPr>
              <w:lastRenderedPageBreak/>
              <w:t xml:space="preserve">1. </w:t>
            </w:r>
            <w:proofErr w:type="spellStart"/>
            <w:r w:rsidRPr="009E7F90">
              <w:rPr>
                <w:color w:val="000000" w:themeColor="text1"/>
              </w:rPr>
              <w:t>Растаргуева</w:t>
            </w:r>
            <w:proofErr w:type="spellEnd"/>
            <w:r w:rsidRPr="009E7F90">
              <w:rPr>
                <w:color w:val="000000" w:themeColor="text1"/>
              </w:rPr>
              <w:t xml:space="preserve"> Т.Н. «Тишина учит – тишине учимся»</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
                <w:bCs/>
                <w:color w:val="000000" w:themeColor="text1"/>
                <w:sz w:val="24"/>
                <w:szCs w:val="24"/>
                <w:bdr w:val="none" w:sz="0" w:space="0" w:color="auto" w:frame="1"/>
                <w:lang w:eastAsia="en-US"/>
              </w:rPr>
              <w:t>2</w:t>
            </w:r>
            <w:r w:rsidRPr="009E7F90">
              <w:rPr>
                <w:rFonts w:ascii="Times New Roman" w:hAnsi="Times New Roman" w:cs="Times New Roman"/>
                <w:bCs/>
                <w:color w:val="000000" w:themeColor="text1"/>
                <w:sz w:val="24"/>
                <w:szCs w:val="24"/>
                <w:bdr w:val="none" w:sz="0" w:space="0" w:color="auto" w:frame="1"/>
                <w:lang w:eastAsia="en-US"/>
              </w:rPr>
              <w:t xml:space="preserve">. Елена </w:t>
            </w:r>
            <w:proofErr w:type="spellStart"/>
            <w:r w:rsidRPr="009E7F90">
              <w:rPr>
                <w:rFonts w:ascii="Times New Roman" w:hAnsi="Times New Roman" w:cs="Times New Roman"/>
                <w:bCs/>
                <w:color w:val="000000" w:themeColor="text1"/>
                <w:sz w:val="24"/>
                <w:szCs w:val="24"/>
                <w:bdr w:val="none" w:sz="0" w:space="0" w:color="auto" w:frame="1"/>
                <w:lang w:eastAsia="en-US"/>
              </w:rPr>
              <w:t>Хилтунен</w:t>
            </w:r>
            <w:proofErr w:type="spellEnd"/>
            <w:r w:rsidRPr="009E7F90">
              <w:rPr>
                <w:rFonts w:ascii="Times New Roman" w:hAnsi="Times New Roman" w:cs="Times New Roman"/>
                <w:bCs/>
                <w:color w:val="000000" w:themeColor="text1"/>
                <w:sz w:val="24"/>
                <w:szCs w:val="24"/>
                <w:bdr w:val="none" w:sz="0" w:space="0" w:color="auto" w:frame="1"/>
                <w:lang w:eastAsia="en-US"/>
              </w:rPr>
              <w:t xml:space="preserve"> «Помоги мне сделать это самому»</w:t>
            </w:r>
          </w:p>
          <w:p w:rsidR="00EB18D9" w:rsidRPr="009E7F90" w:rsidRDefault="00EB18D9" w:rsidP="009E7F90">
            <w:pPr>
              <w:pStyle w:val="Default"/>
              <w:jc w:val="both"/>
              <w:rPr>
                <w:color w:val="000000" w:themeColor="text1"/>
              </w:rPr>
            </w:pPr>
            <w:r w:rsidRPr="009E7F90">
              <w:rPr>
                <w:color w:val="000000" w:themeColor="text1"/>
              </w:rPr>
              <w:t>3.Л.Л. Тимофеева «Формирование культуры безопасности» (у детей от 3 до 8лет);</w:t>
            </w:r>
          </w:p>
          <w:p w:rsidR="00EB18D9" w:rsidRPr="009E7F90" w:rsidRDefault="00EB18D9" w:rsidP="009E7F90">
            <w:pPr>
              <w:pStyle w:val="Default"/>
              <w:jc w:val="both"/>
              <w:rPr>
                <w:bCs/>
                <w:color w:val="000000" w:themeColor="text1"/>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tc>
      </w:tr>
      <w:tr w:rsidR="00EB18D9" w:rsidRPr="009E7F90" w:rsidTr="00D00B2B">
        <w:tc>
          <w:tcPr>
            <w:tcW w:w="851"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lastRenderedPageBreak/>
              <w:t>Познавательное</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 Развитие</w:t>
            </w:r>
          </w:p>
        </w:tc>
        <w:tc>
          <w:tcPr>
            <w:tcW w:w="2126"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Сенсорное воспитание, развитие мыслительной деятельности; воспитание любознательности, познавательных интересов;</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Формирование элементарных знаний о предметах и явлениях окружающей жизни как условие умственно роста.</w:t>
            </w:r>
          </w:p>
        </w:tc>
        <w:tc>
          <w:tcPr>
            <w:tcW w:w="1418"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Общение,</w:t>
            </w:r>
          </w:p>
          <w:p w:rsidR="00EB18D9" w:rsidRPr="009E7F90" w:rsidRDefault="00EB18D9" w:rsidP="009E7F90">
            <w:pPr>
              <w:spacing w:after="0" w:line="240" w:lineRule="auto"/>
              <w:jc w:val="both"/>
              <w:rPr>
                <w:rFonts w:ascii="Times New Roman" w:hAnsi="Times New Roman" w:cs="Times New Roman"/>
                <w:color w:val="000000" w:themeColor="text1"/>
                <w:sz w:val="24"/>
                <w:szCs w:val="24"/>
                <w:lang w:eastAsia="en-US"/>
              </w:rPr>
            </w:pPr>
            <w:r w:rsidRPr="009E7F90">
              <w:rPr>
                <w:rFonts w:ascii="Times New Roman" w:hAnsi="Times New Roman" w:cs="Times New Roman"/>
                <w:bCs/>
                <w:color w:val="000000" w:themeColor="text1"/>
                <w:sz w:val="24"/>
                <w:szCs w:val="24"/>
                <w:bdr w:val="none" w:sz="0" w:space="0" w:color="auto" w:frame="1"/>
                <w:lang w:eastAsia="en-US"/>
              </w:rPr>
              <w:t>Познавательно-исследовательская деятельность</w:t>
            </w:r>
          </w:p>
        </w:tc>
        <w:tc>
          <w:tcPr>
            <w:tcW w:w="1275"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Конструктивная </w:t>
            </w:r>
          </w:p>
        </w:tc>
        <w:tc>
          <w:tcPr>
            <w:tcW w:w="2268"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roofErr w:type="gramStart"/>
            <w:r w:rsidRPr="009E7F90">
              <w:rPr>
                <w:rFonts w:ascii="Times New Roman" w:hAnsi="Times New Roman" w:cs="Times New Roman"/>
                <w:bCs/>
                <w:color w:val="000000" w:themeColor="text1"/>
                <w:sz w:val="24"/>
                <w:szCs w:val="24"/>
                <w:bdr w:val="none" w:sz="0" w:space="0" w:color="auto" w:frame="1"/>
                <w:lang w:eastAsia="en-US"/>
              </w:rPr>
              <w:t>Наблюдения, экскурсии, целевые прогулки, решение проблемных ситуаций, опыты, экспериментирование, дидактические, конструктивные игры.</w:t>
            </w:r>
            <w:proofErr w:type="gramEnd"/>
          </w:p>
        </w:tc>
        <w:tc>
          <w:tcPr>
            <w:tcW w:w="2092" w:type="dxa"/>
          </w:tcPr>
          <w:p w:rsidR="00EB18D9" w:rsidRPr="009E7F90" w:rsidRDefault="00EB18D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1.Программа «Приобщение детей к истокам русской народной культуры» О.Л.Князева (от 3 до 7 лет);</w:t>
            </w:r>
          </w:p>
          <w:p w:rsidR="00EB18D9" w:rsidRPr="009E7F90" w:rsidRDefault="00EB18D9" w:rsidP="009E7F90">
            <w:pPr>
              <w:pStyle w:val="Default"/>
              <w:jc w:val="both"/>
              <w:rPr>
                <w:bCs/>
                <w:color w:val="000000" w:themeColor="text1"/>
                <w:bdr w:val="none" w:sz="0" w:space="0" w:color="auto" w:frame="1"/>
                <w:lang w:eastAsia="en-US"/>
              </w:rPr>
            </w:pPr>
            <w:r w:rsidRPr="009E7F90">
              <w:rPr>
                <w:bCs/>
                <w:color w:val="000000" w:themeColor="text1"/>
                <w:bdr w:val="none" w:sz="0" w:space="0" w:color="auto" w:frame="1"/>
                <w:lang w:eastAsia="en-US"/>
              </w:rPr>
              <w:t xml:space="preserve">2.Елена </w:t>
            </w:r>
            <w:proofErr w:type="spellStart"/>
            <w:r w:rsidRPr="009E7F90">
              <w:rPr>
                <w:bCs/>
                <w:color w:val="000000" w:themeColor="text1"/>
                <w:bdr w:val="none" w:sz="0" w:space="0" w:color="auto" w:frame="1"/>
                <w:lang w:eastAsia="en-US"/>
              </w:rPr>
              <w:t>Хилтунен</w:t>
            </w:r>
            <w:proofErr w:type="spellEnd"/>
            <w:r w:rsidRPr="009E7F90">
              <w:rPr>
                <w:bCs/>
                <w:color w:val="000000" w:themeColor="text1"/>
                <w:bdr w:val="none" w:sz="0" w:space="0" w:color="auto" w:frame="1"/>
                <w:lang w:eastAsia="en-US"/>
              </w:rPr>
              <w:t>: «Воспитание чувств», «Космическое воспитание», «Считаю сам»;</w:t>
            </w:r>
          </w:p>
          <w:p w:rsidR="00EB18D9" w:rsidRPr="009E7F90" w:rsidRDefault="00EB18D9"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3.С.Н. Николаева       «Юный эколог» </w:t>
            </w:r>
            <w:proofErr w:type="gramStart"/>
            <w:r w:rsidRPr="009E7F90">
              <w:rPr>
                <w:rFonts w:ascii="Times New Roman" w:hAnsi="Times New Roman" w:cs="Times New Roman"/>
                <w:color w:val="000000" w:themeColor="text1"/>
                <w:sz w:val="24"/>
                <w:szCs w:val="24"/>
              </w:rPr>
              <w:t xml:space="preserve">( </w:t>
            </w:r>
            <w:proofErr w:type="gramEnd"/>
            <w:r w:rsidRPr="009E7F90">
              <w:rPr>
                <w:rFonts w:ascii="Times New Roman" w:hAnsi="Times New Roman" w:cs="Times New Roman"/>
                <w:color w:val="000000" w:themeColor="text1"/>
                <w:sz w:val="24"/>
                <w:szCs w:val="24"/>
              </w:rPr>
              <w:t>от 3 до 7 лет);</w:t>
            </w:r>
          </w:p>
          <w:p w:rsidR="00EB18D9" w:rsidRPr="009E7F90" w:rsidRDefault="00EB18D9" w:rsidP="009E7F90">
            <w:pPr>
              <w:tabs>
                <w:tab w:val="center" w:pos="4961"/>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7</w:t>
            </w:r>
          </w:p>
        </w:tc>
      </w:tr>
      <w:tr w:rsidR="00EB18D9" w:rsidRPr="009E7F90" w:rsidTr="00D00B2B">
        <w:tc>
          <w:tcPr>
            <w:tcW w:w="851"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Художественно - эстетическое </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Развитие</w:t>
            </w:r>
          </w:p>
        </w:tc>
        <w:tc>
          <w:tcPr>
            <w:tcW w:w="2126"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Формирование эстетического отношения к окружающему; формирование художественных умений в области разных искусств</w:t>
            </w:r>
          </w:p>
        </w:tc>
        <w:tc>
          <w:tcPr>
            <w:tcW w:w="1418"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Игра,</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Общение,</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Познавательно-исследовательская деятельность</w:t>
            </w:r>
          </w:p>
        </w:tc>
        <w:tc>
          <w:tcPr>
            <w:tcW w:w="1275" w:type="dxa"/>
          </w:tcPr>
          <w:p w:rsidR="00EB18D9" w:rsidRPr="009E7F90" w:rsidRDefault="00EB18D9" w:rsidP="009E7F90">
            <w:pPr>
              <w:spacing w:after="0" w:line="240" w:lineRule="auto"/>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 xml:space="preserve">Изобразительная, музыкальная  </w:t>
            </w:r>
          </w:p>
        </w:tc>
        <w:tc>
          <w:tcPr>
            <w:tcW w:w="2268"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Мастерские детского творчества, выставки изобразительного искусства, рассказы и беседы об искусстве. Слушание и исполнение </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музыкальных произведений, музыкально-</w:t>
            </w:r>
            <w:proofErr w:type="gramStart"/>
            <w:r w:rsidRPr="009E7F90">
              <w:rPr>
                <w:rFonts w:ascii="Times New Roman" w:hAnsi="Times New Roman" w:cs="Times New Roman"/>
                <w:bCs/>
                <w:color w:val="000000" w:themeColor="text1"/>
                <w:sz w:val="24"/>
                <w:szCs w:val="24"/>
                <w:bdr w:val="none" w:sz="0" w:space="0" w:color="auto" w:frame="1"/>
                <w:lang w:eastAsia="en-US"/>
              </w:rPr>
              <w:t>ритмические движения</w:t>
            </w:r>
            <w:proofErr w:type="gramEnd"/>
            <w:r w:rsidRPr="009E7F90">
              <w:rPr>
                <w:rFonts w:ascii="Times New Roman" w:hAnsi="Times New Roman" w:cs="Times New Roman"/>
                <w:bCs/>
                <w:color w:val="000000" w:themeColor="text1"/>
                <w:sz w:val="24"/>
                <w:szCs w:val="24"/>
                <w:bdr w:val="none" w:sz="0" w:space="0" w:color="auto" w:frame="1"/>
                <w:lang w:eastAsia="en-US"/>
              </w:rPr>
              <w:t xml:space="preserve">, музыкальные игры и импровизации, инсценировки, занятия в музыкальном зале, организация детского оркестра.  </w:t>
            </w:r>
          </w:p>
        </w:tc>
        <w:tc>
          <w:tcPr>
            <w:tcW w:w="2092" w:type="dxa"/>
          </w:tcPr>
          <w:p w:rsidR="00EB18D9" w:rsidRPr="009E7F90" w:rsidRDefault="00EB18D9" w:rsidP="009E7F90">
            <w:pPr>
              <w:tabs>
                <w:tab w:val="left" w:pos="360"/>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1.Программа «Цветные ладошки» И. А. Лыкова (от 2 до 7 лет); </w:t>
            </w:r>
          </w:p>
          <w:p w:rsidR="00EB18D9" w:rsidRPr="009E7F90" w:rsidRDefault="00EB18D9" w:rsidP="009E7F90">
            <w:pPr>
              <w:pStyle w:val="Default"/>
              <w:jc w:val="both"/>
              <w:rPr>
                <w:b/>
                <w:bCs/>
                <w:color w:val="000000" w:themeColor="text1"/>
                <w:bdr w:val="none" w:sz="0" w:space="0" w:color="auto" w:frame="1"/>
                <w:lang w:eastAsia="en-US"/>
              </w:rPr>
            </w:pPr>
          </w:p>
        </w:tc>
      </w:tr>
      <w:tr w:rsidR="00EB18D9" w:rsidRPr="009E7F90" w:rsidTr="00D00B2B">
        <w:tc>
          <w:tcPr>
            <w:tcW w:w="851"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Речевое </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Развитие</w:t>
            </w:r>
          </w:p>
        </w:tc>
        <w:tc>
          <w:tcPr>
            <w:tcW w:w="2126"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Формирование целостной картины мира, развитие мыслительной деятельности, воспитание любознательности, приобщение к словесному искусству</w:t>
            </w:r>
          </w:p>
        </w:tc>
        <w:tc>
          <w:tcPr>
            <w:tcW w:w="1418" w:type="dxa"/>
          </w:tcPr>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Игра,</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Общение,</w:t>
            </w:r>
          </w:p>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Познавательно-исследовательская деятельность</w:t>
            </w:r>
          </w:p>
        </w:tc>
        <w:tc>
          <w:tcPr>
            <w:tcW w:w="1275" w:type="dxa"/>
          </w:tcPr>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color w:val="000000" w:themeColor="text1"/>
                <w:sz w:val="24"/>
                <w:szCs w:val="24"/>
                <w:lang w:eastAsia="en-US"/>
              </w:rPr>
              <w:t>Восприятие художественной литературы, фольклора.</w:t>
            </w:r>
          </w:p>
        </w:tc>
        <w:tc>
          <w:tcPr>
            <w:tcW w:w="2268" w:type="dxa"/>
          </w:tcPr>
          <w:p w:rsidR="00EB18D9" w:rsidRPr="009E7F90" w:rsidRDefault="00EB18D9" w:rsidP="009E7F90">
            <w:pPr>
              <w:spacing w:after="0" w:line="240" w:lineRule="auto"/>
              <w:jc w:val="both"/>
              <w:rPr>
                <w:rFonts w:ascii="Times New Roman" w:hAnsi="Times New Roman" w:cs="Times New Roman"/>
                <w:b/>
                <w:bCs/>
                <w:color w:val="000000" w:themeColor="text1"/>
                <w:sz w:val="24"/>
                <w:szCs w:val="24"/>
                <w:bdr w:val="none" w:sz="0" w:space="0" w:color="auto" w:frame="1"/>
                <w:lang w:eastAsia="en-US"/>
              </w:rPr>
            </w:pPr>
            <w:r w:rsidRPr="009E7F90">
              <w:rPr>
                <w:rFonts w:ascii="Times New Roman" w:hAnsi="Times New Roman" w:cs="Times New Roman"/>
                <w:bCs/>
                <w:color w:val="000000" w:themeColor="text1"/>
                <w:sz w:val="24"/>
                <w:szCs w:val="24"/>
                <w:bdr w:val="none" w:sz="0" w:space="0" w:color="auto" w:frame="1"/>
                <w:lang w:eastAsia="en-US"/>
              </w:rPr>
              <w:t xml:space="preserve">НОД по речевому развитию; рассказы, беседы, пересказы, загадывание загадок, словесные и настольно-печатные игры с правилами, ситуативные разговоры. </w:t>
            </w:r>
            <w:proofErr w:type="gramStart"/>
            <w:r w:rsidRPr="009E7F90">
              <w:rPr>
                <w:rFonts w:ascii="Times New Roman" w:hAnsi="Times New Roman" w:cs="Times New Roman"/>
                <w:bCs/>
                <w:color w:val="000000" w:themeColor="text1"/>
                <w:sz w:val="24"/>
                <w:szCs w:val="24"/>
                <w:bdr w:val="none" w:sz="0" w:space="0" w:color="auto" w:frame="1"/>
                <w:lang w:eastAsia="en-US"/>
              </w:rPr>
              <w:lastRenderedPageBreak/>
              <w:t xml:space="preserve">Рассказывание, чтение, обсуждение, разучивание, </w:t>
            </w:r>
            <w:proofErr w:type="spellStart"/>
            <w:r w:rsidRPr="009E7F90">
              <w:rPr>
                <w:rFonts w:ascii="Times New Roman" w:hAnsi="Times New Roman" w:cs="Times New Roman"/>
                <w:bCs/>
                <w:color w:val="000000" w:themeColor="text1"/>
                <w:sz w:val="24"/>
                <w:szCs w:val="24"/>
                <w:bdr w:val="none" w:sz="0" w:space="0" w:color="auto" w:frame="1"/>
                <w:lang w:eastAsia="en-US"/>
              </w:rPr>
              <w:t>инсценирование</w:t>
            </w:r>
            <w:proofErr w:type="spellEnd"/>
            <w:r w:rsidRPr="009E7F90">
              <w:rPr>
                <w:rFonts w:ascii="Times New Roman" w:hAnsi="Times New Roman" w:cs="Times New Roman"/>
                <w:bCs/>
                <w:color w:val="000000" w:themeColor="text1"/>
                <w:sz w:val="24"/>
                <w:szCs w:val="24"/>
                <w:bdr w:val="none" w:sz="0" w:space="0" w:color="auto" w:frame="1"/>
                <w:lang w:eastAsia="en-US"/>
              </w:rPr>
              <w:t xml:space="preserve"> произведений, театрализованные игры, различные виды театра</w:t>
            </w:r>
            <w:proofErr w:type="gramEnd"/>
          </w:p>
        </w:tc>
        <w:tc>
          <w:tcPr>
            <w:tcW w:w="2092" w:type="dxa"/>
          </w:tcPr>
          <w:p w:rsidR="00EB18D9" w:rsidRPr="009E7F90" w:rsidRDefault="00EB18D9" w:rsidP="009E7F90">
            <w:pPr>
              <w:pStyle w:val="Default"/>
              <w:jc w:val="both"/>
              <w:rPr>
                <w:bCs/>
                <w:color w:val="000000" w:themeColor="text1"/>
                <w:bdr w:val="none" w:sz="0" w:space="0" w:color="auto" w:frame="1"/>
                <w:lang w:eastAsia="en-US"/>
              </w:rPr>
            </w:pPr>
            <w:r w:rsidRPr="009E7F90">
              <w:rPr>
                <w:bCs/>
                <w:color w:val="000000" w:themeColor="text1"/>
                <w:bdr w:val="none" w:sz="0" w:space="0" w:color="auto" w:frame="1"/>
                <w:lang w:eastAsia="en-US"/>
              </w:rPr>
              <w:lastRenderedPageBreak/>
              <w:t xml:space="preserve">1.Елена </w:t>
            </w:r>
            <w:proofErr w:type="spellStart"/>
            <w:r w:rsidRPr="009E7F90">
              <w:rPr>
                <w:bCs/>
                <w:color w:val="000000" w:themeColor="text1"/>
                <w:bdr w:val="none" w:sz="0" w:space="0" w:color="auto" w:frame="1"/>
                <w:lang w:eastAsia="en-US"/>
              </w:rPr>
              <w:t>Хилтунен</w:t>
            </w:r>
            <w:proofErr w:type="spellEnd"/>
            <w:r w:rsidRPr="009E7F90">
              <w:rPr>
                <w:bCs/>
                <w:color w:val="000000" w:themeColor="text1"/>
                <w:bdr w:val="none" w:sz="0" w:space="0" w:color="auto" w:frame="1"/>
                <w:lang w:eastAsia="en-US"/>
              </w:rPr>
              <w:t xml:space="preserve"> «Говорю, пишу, читаю»;</w:t>
            </w:r>
          </w:p>
          <w:p w:rsidR="00EB18D9" w:rsidRPr="009E7F90" w:rsidRDefault="00EB18D9" w:rsidP="009E7F90">
            <w:pPr>
              <w:pStyle w:val="Default"/>
              <w:jc w:val="both"/>
              <w:rPr>
                <w:bCs/>
                <w:color w:val="000000" w:themeColor="text1"/>
                <w:bdr w:val="none" w:sz="0" w:space="0" w:color="auto" w:frame="1"/>
                <w:lang w:eastAsia="en-US"/>
              </w:rPr>
            </w:pPr>
            <w:r w:rsidRPr="009E7F90">
              <w:rPr>
                <w:color w:val="000000" w:themeColor="text1"/>
              </w:rPr>
              <w:t>2</w:t>
            </w:r>
            <w:r w:rsidRPr="009E7F90">
              <w:rPr>
                <w:b/>
                <w:color w:val="000000" w:themeColor="text1"/>
              </w:rPr>
              <w:t xml:space="preserve">. </w:t>
            </w:r>
            <w:r w:rsidRPr="009E7F90">
              <w:rPr>
                <w:color w:val="000000" w:themeColor="text1"/>
              </w:rPr>
              <w:t>О.С. Ушакова          «Развитие речи детей дошкольного возраста в детском саду»     (от 3 до 7 лет).</w:t>
            </w:r>
          </w:p>
          <w:p w:rsidR="00EB18D9" w:rsidRPr="009E7F90" w:rsidRDefault="00EB18D9" w:rsidP="009E7F90">
            <w:pPr>
              <w:spacing w:after="0" w:line="240" w:lineRule="auto"/>
              <w:jc w:val="both"/>
              <w:rPr>
                <w:rFonts w:ascii="Times New Roman" w:hAnsi="Times New Roman" w:cs="Times New Roman"/>
                <w:bCs/>
                <w:color w:val="000000" w:themeColor="text1"/>
                <w:sz w:val="24"/>
                <w:szCs w:val="24"/>
                <w:bdr w:val="none" w:sz="0" w:space="0" w:color="auto" w:frame="1"/>
                <w:lang w:eastAsia="en-US"/>
              </w:rPr>
            </w:pPr>
          </w:p>
        </w:tc>
      </w:tr>
    </w:tbl>
    <w:p w:rsidR="00EB18D9" w:rsidRPr="009E7F90" w:rsidRDefault="00EB18D9" w:rsidP="009E7F90">
      <w:pPr>
        <w:spacing w:after="0" w:line="240" w:lineRule="auto"/>
        <w:jc w:val="both"/>
        <w:rPr>
          <w:rFonts w:ascii="Times New Roman" w:hAnsi="Times New Roman" w:cs="Times New Roman"/>
          <w:bCs/>
          <w:sz w:val="24"/>
          <w:szCs w:val="24"/>
          <w:bdr w:val="none" w:sz="0" w:space="0" w:color="auto" w:frame="1"/>
        </w:rPr>
      </w:pPr>
    </w:p>
    <w:p w:rsidR="00EB18D9" w:rsidRPr="009E7F90" w:rsidRDefault="00EB18D9" w:rsidP="009E7F90">
      <w:pPr>
        <w:spacing w:after="0" w:line="240" w:lineRule="auto"/>
        <w:jc w:val="both"/>
        <w:rPr>
          <w:rFonts w:ascii="Times New Roman" w:hAnsi="Times New Roman" w:cs="Times New Roman"/>
          <w:bCs/>
          <w:sz w:val="24"/>
          <w:szCs w:val="24"/>
          <w:bdr w:val="none" w:sz="0" w:space="0" w:color="auto" w:frame="1"/>
        </w:rPr>
      </w:pPr>
    </w:p>
    <w:p w:rsidR="00EB18D9" w:rsidRPr="009E7F90" w:rsidRDefault="00EB18D9" w:rsidP="009E7F90">
      <w:pPr>
        <w:tabs>
          <w:tab w:val="left" w:pos="284"/>
        </w:tabs>
        <w:spacing w:line="240" w:lineRule="auto"/>
        <w:jc w:val="both"/>
        <w:rPr>
          <w:rStyle w:val="a7"/>
          <w:rFonts w:ascii="Times New Roman" w:hAnsi="Times New Roman" w:cs="Times New Roman"/>
          <w:sz w:val="24"/>
          <w:szCs w:val="24"/>
        </w:rPr>
      </w:pPr>
      <w:r w:rsidRPr="009E7F90">
        <w:rPr>
          <w:rFonts w:ascii="Times New Roman" w:eastAsia="Calibri" w:hAnsi="Times New Roman" w:cs="Times New Roman"/>
          <w:sz w:val="24"/>
          <w:szCs w:val="24"/>
        </w:rPr>
        <w:t xml:space="preserve">    </w:t>
      </w:r>
      <w:r w:rsidRPr="009E7F90">
        <w:rPr>
          <w:rFonts w:ascii="Times New Roman" w:hAnsi="Times New Roman" w:cs="Times New Roman"/>
          <w:sz w:val="24"/>
          <w:szCs w:val="24"/>
        </w:rPr>
        <w:t>1.</w:t>
      </w:r>
      <w:r w:rsidRPr="009E7F90">
        <w:rPr>
          <w:rFonts w:ascii="Times New Roman" w:eastAsia="Calibri" w:hAnsi="Times New Roman" w:cs="Times New Roman"/>
          <w:b/>
          <w:sz w:val="24"/>
          <w:szCs w:val="24"/>
        </w:rPr>
        <w:t>Образовательная область «Познавательное развитие»-</w:t>
      </w:r>
      <w:r w:rsidRPr="009E7F90">
        <w:rPr>
          <w:rFonts w:ascii="Times New Roman" w:eastAsia="Calibri" w:hAnsi="Times New Roman" w:cs="Times New Roman"/>
          <w:sz w:val="24"/>
          <w:szCs w:val="24"/>
        </w:rPr>
        <w:t xml:space="preserve">  </w:t>
      </w:r>
      <w:r w:rsidRPr="009E7F90">
        <w:rPr>
          <w:rFonts w:ascii="Times New Roman" w:eastAsia="Calibri" w:hAnsi="Times New Roman" w:cs="Times New Roman"/>
          <w:b/>
          <w:sz w:val="24"/>
          <w:szCs w:val="24"/>
        </w:rPr>
        <w:t xml:space="preserve">представлено в познавательной </w:t>
      </w:r>
      <w:r w:rsidRPr="009E7F90">
        <w:rPr>
          <w:rStyle w:val="a7"/>
          <w:rFonts w:ascii="Times New Roman" w:hAnsi="Times New Roman" w:cs="Times New Roman"/>
          <w:sz w:val="24"/>
          <w:szCs w:val="24"/>
        </w:rPr>
        <w:t>деятельности «Мир природы и мир человека и математические и сенсорное представления. В   вариативной части вводится краеведение с использованием программы О.Л.Князевой «Приобщение детей к русской народной культуре», при проведении прогулок используется технология  С.Н. Николаева</w:t>
      </w:r>
      <w:r w:rsidR="00F01049" w:rsidRPr="009E7F90">
        <w:rPr>
          <w:rStyle w:val="a7"/>
          <w:rFonts w:ascii="Times New Roman" w:hAnsi="Times New Roman" w:cs="Times New Roman"/>
          <w:sz w:val="24"/>
          <w:szCs w:val="24"/>
        </w:rPr>
        <w:t xml:space="preserve"> «Юный эколог». </w:t>
      </w:r>
      <w:r w:rsidRPr="009E7F90">
        <w:rPr>
          <w:rStyle w:val="a7"/>
          <w:rFonts w:ascii="Times New Roman" w:hAnsi="Times New Roman" w:cs="Times New Roman"/>
          <w:sz w:val="24"/>
          <w:szCs w:val="24"/>
        </w:rPr>
        <w:t xml:space="preserve">Развитие </w:t>
      </w:r>
      <w:proofErr w:type="spellStart"/>
      <w:r w:rsidRPr="009E7F90">
        <w:rPr>
          <w:rStyle w:val="a7"/>
          <w:rFonts w:ascii="Times New Roman" w:hAnsi="Times New Roman" w:cs="Times New Roman"/>
          <w:sz w:val="24"/>
          <w:szCs w:val="24"/>
        </w:rPr>
        <w:t>сенсорики</w:t>
      </w:r>
      <w:proofErr w:type="spellEnd"/>
      <w:r w:rsidRPr="009E7F90">
        <w:rPr>
          <w:rStyle w:val="a7"/>
          <w:rFonts w:ascii="Times New Roman" w:hAnsi="Times New Roman" w:cs="Times New Roman"/>
          <w:sz w:val="24"/>
          <w:szCs w:val="24"/>
        </w:rPr>
        <w:t xml:space="preserve"> в группе происходит   в процессе самостоятельной деятельности и в режимных моментах. </w:t>
      </w:r>
    </w:p>
    <w:p w:rsidR="00370AEB" w:rsidRPr="009E7F90" w:rsidRDefault="00EB18D9" w:rsidP="009E7F90">
      <w:pPr>
        <w:pStyle w:val="Default"/>
        <w:jc w:val="both"/>
        <w:rPr>
          <w:bCs/>
          <w:color w:val="000000" w:themeColor="text1"/>
          <w:bdr w:val="none" w:sz="0" w:space="0" w:color="auto" w:frame="1"/>
          <w:lang w:eastAsia="en-US"/>
        </w:rPr>
      </w:pPr>
      <w:r w:rsidRPr="009E7F90">
        <w:rPr>
          <w:rFonts w:eastAsia="Calibri"/>
        </w:rPr>
        <w:t xml:space="preserve"> 2. </w:t>
      </w:r>
      <w:r w:rsidRPr="009E7F90">
        <w:rPr>
          <w:rFonts w:eastAsia="Calibri"/>
          <w:b/>
        </w:rPr>
        <w:t xml:space="preserve">Образовательная область «Речевое развитие» </w:t>
      </w:r>
      <w:r w:rsidRPr="009E7F90">
        <w:rPr>
          <w:rFonts w:eastAsia="Calibri"/>
        </w:rPr>
        <w:t xml:space="preserve"> </w:t>
      </w:r>
      <w:r w:rsidR="00F01049" w:rsidRPr="009E7F90">
        <w:rPr>
          <w:rFonts w:eastAsia="Calibri"/>
          <w:b/>
        </w:rPr>
        <w:t>представлена</w:t>
      </w:r>
      <w:r w:rsidRPr="009E7F90">
        <w:rPr>
          <w:rFonts w:eastAsia="Calibri"/>
          <w:b/>
        </w:rPr>
        <w:t xml:space="preserve"> в речевой деятельности</w:t>
      </w:r>
      <w:r w:rsidRPr="009E7F90">
        <w:t xml:space="preserve"> </w:t>
      </w:r>
      <w:r w:rsidRPr="009E7F90">
        <w:rPr>
          <w:rFonts w:eastAsia="Calibri"/>
        </w:rPr>
        <w:t xml:space="preserve"> Чтение художественной литературы проводится  ежедневно не менее 20мин. с учётом возрастных особенностей детей, вынесено в совместн</w:t>
      </w:r>
      <w:proofErr w:type="gramStart"/>
      <w:r w:rsidRPr="009E7F90">
        <w:rPr>
          <w:rFonts w:eastAsia="Calibri"/>
        </w:rPr>
        <w:t>о-</w:t>
      </w:r>
      <w:proofErr w:type="gramEnd"/>
      <w:r w:rsidRPr="009E7F90">
        <w:rPr>
          <w:rFonts w:eastAsia="Calibri"/>
        </w:rPr>
        <w:t xml:space="preserve"> самостоятельную  деятельность. Используются технологии О.С.Ушаковой </w:t>
      </w:r>
      <w:r w:rsidR="00370AEB" w:rsidRPr="009E7F90">
        <w:rPr>
          <w:color w:val="000000" w:themeColor="text1"/>
        </w:rPr>
        <w:t>«Развитие речи детей дошкольного возраста в детском саду» (от 3 до 7 лет).</w:t>
      </w:r>
    </w:p>
    <w:p w:rsidR="00EB18D9" w:rsidRPr="009E7F90" w:rsidRDefault="00EB18D9" w:rsidP="009E7F90">
      <w:pPr>
        <w:tabs>
          <w:tab w:val="left" w:pos="851"/>
        </w:tabs>
        <w:ind w:hanging="426"/>
        <w:jc w:val="both"/>
        <w:rPr>
          <w:rFonts w:ascii="Times New Roman" w:eastAsia="Calibri" w:hAnsi="Times New Roman" w:cs="Times New Roman"/>
          <w:sz w:val="24"/>
          <w:szCs w:val="24"/>
        </w:rPr>
      </w:pPr>
    </w:p>
    <w:p w:rsidR="001C1435" w:rsidRPr="009E7F90" w:rsidRDefault="00F01049" w:rsidP="009E7F90">
      <w:pPr>
        <w:tabs>
          <w:tab w:val="left" w:pos="851"/>
        </w:tabs>
        <w:spacing w:line="240" w:lineRule="auto"/>
        <w:ind w:hanging="42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 xml:space="preserve">      </w:t>
      </w:r>
      <w:r w:rsidR="00EB18D9" w:rsidRPr="009E7F90">
        <w:rPr>
          <w:rFonts w:ascii="Times New Roman" w:hAnsi="Times New Roman" w:cs="Times New Roman"/>
          <w:sz w:val="24"/>
          <w:szCs w:val="24"/>
        </w:rPr>
        <w:t xml:space="preserve"> </w:t>
      </w:r>
      <w:r w:rsidR="00EB18D9" w:rsidRPr="009E7F90">
        <w:rPr>
          <w:rFonts w:ascii="Times New Roman" w:eastAsia="Calibri" w:hAnsi="Times New Roman" w:cs="Times New Roman"/>
          <w:sz w:val="24"/>
          <w:szCs w:val="24"/>
        </w:rPr>
        <w:t xml:space="preserve">3. </w:t>
      </w:r>
      <w:r w:rsidRPr="009E7F90">
        <w:rPr>
          <w:rFonts w:ascii="Times New Roman" w:eastAsia="Calibri" w:hAnsi="Times New Roman" w:cs="Times New Roman"/>
          <w:b/>
          <w:sz w:val="24"/>
          <w:szCs w:val="24"/>
        </w:rPr>
        <w:t>Образовательная область «Социально-коммуникативное развитие</w:t>
      </w:r>
      <w:r w:rsidR="00EB18D9" w:rsidRPr="009E7F90">
        <w:rPr>
          <w:rFonts w:ascii="Times New Roman" w:eastAsia="Calibri" w:hAnsi="Times New Roman" w:cs="Times New Roman"/>
          <w:b/>
          <w:sz w:val="24"/>
          <w:szCs w:val="24"/>
        </w:rPr>
        <w:t>» представл</w:t>
      </w:r>
      <w:r w:rsidRPr="009E7F90">
        <w:rPr>
          <w:rFonts w:ascii="Times New Roman" w:eastAsia="Calibri" w:hAnsi="Times New Roman" w:cs="Times New Roman"/>
          <w:b/>
          <w:sz w:val="24"/>
          <w:szCs w:val="24"/>
        </w:rPr>
        <w:t>ена</w:t>
      </w:r>
      <w:r w:rsidR="00EB18D9" w:rsidRPr="009E7F90">
        <w:rPr>
          <w:rFonts w:ascii="Times New Roman" w:eastAsia="Calibri" w:hAnsi="Times New Roman" w:cs="Times New Roman"/>
          <w:b/>
          <w:sz w:val="24"/>
          <w:szCs w:val="24"/>
        </w:rPr>
        <w:t xml:space="preserve"> в коммуникативной деятельности</w:t>
      </w:r>
      <w:r w:rsidR="00EB18D9" w:rsidRPr="009E7F90">
        <w:rPr>
          <w:rFonts w:ascii="Times New Roman" w:eastAsia="Calibri" w:hAnsi="Times New Roman" w:cs="Times New Roman"/>
          <w:sz w:val="24"/>
          <w:szCs w:val="24"/>
        </w:rPr>
        <w:t xml:space="preserve"> </w:t>
      </w:r>
      <w:r w:rsidR="00EB18D9" w:rsidRPr="009E7F90">
        <w:rPr>
          <w:rFonts w:ascii="Times New Roman" w:hAnsi="Times New Roman" w:cs="Times New Roman"/>
          <w:sz w:val="24"/>
          <w:szCs w:val="24"/>
        </w:rPr>
        <w:t xml:space="preserve"> </w:t>
      </w:r>
      <w:r w:rsidRPr="009E7F90">
        <w:rPr>
          <w:rFonts w:ascii="Times New Roman" w:hAnsi="Times New Roman" w:cs="Times New Roman"/>
          <w:sz w:val="24"/>
          <w:szCs w:val="24"/>
        </w:rPr>
        <w:t>-</w:t>
      </w:r>
      <w:r w:rsidR="00EB18D9" w:rsidRPr="009E7F90">
        <w:rPr>
          <w:rFonts w:ascii="Times New Roman" w:hAnsi="Times New Roman" w:cs="Times New Roman"/>
          <w:sz w:val="24"/>
          <w:szCs w:val="24"/>
        </w:rPr>
        <w:t xml:space="preserve"> </w:t>
      </w:r>
      <w:r w:rsidR="00EB18D9" w:rsidRPr="009E7F90">
        <w:rPr>
          <w:rFonts w:ascii="Times New Roman" w:eastAsia="Calibri" w:hAnsi="Times New Roman" w:cs="Times New Roman"/>
          <w:sz w:val="24"/>
          <w:szCs w:val="24"/>
        </w:rPr>
        <w:t>конструирование  и ручной труд вынесено в самостоятельную деятельность под руководством  воспитателя</w:t>
      </w:r>
      <w:proofErr w:type="gramStart"/>
      <w:r w:rsidR="00EB18D9" w:rsidRPr="009E7F90">
        <w:rPr>
          <w:rFonts w:ascii="Times New Roman" w:eastAsia="Calibri" w:hAnsi="Times New Roman" w:cs="Times New Roman"/>
          <w:sz w:val="24"/>
          <w:szCs w:val="24"/>
        </w:rPr>
        <w:t xml:space="preserve"> .</w:t>
      </w:r>
      <w:proofErr w:type="gramEnd"/>
      <w:r w:rsidR="00EB18D9" w:rsidRPr="009E7F90">
        <w:rPr>
          <w:rFonts w:ascii="Times New Roman" w:eastAsia="Calibri" w:hAnsi="Times New Roman" w:cs="Times New Roman"/>
          <w:sz w:val="24"/>
          <w:szCs w:val="24"/>
        </w:rPr>
        <w:t>Вариативная часть в</w:t>
      </w:r>
      <w:r w:rsidR="00EB18D9" w:rsidRPr="009E7F90">
        <w:rPr>
          <w:rFonts w:ascii="Times New Roman" w:hAnsi="Times New Roman" w:cs="Times New Roman"/>
          <w:sz w:val="24"/>
          <w:szCs w:val="24"/>
        </w:rPr>
        <w:t xml:space="preserve">  группе</w:t>
      </w:r>
      <w:r w:rsidR="00EB18D9" w:rsidRPr="009E7F90">
        <w:rPr>
          <w:rFonts w:ascii="Times New Roman" w:eastAsia="Calibri" w:hAnsi="Times New Roman" w:cs="Times New Roman"/>
          <w:b/>
          <w:sz w:val="24"/>
          <w:szCs w:val="24"/>
        </w:rPr>
        <w:t xml:space="preserve"> </w:t>
      </w:r>
      <w:r w:rsidR="00EB18D9" w:rsidRPr="009E7F90">
        <w:rPr>
          <w:rFonts w:ascii="Times New Roman" w:eastAsia="Calibri" w:hAnsi="Times New Roman" w:cs="Times New Roman"/>
          <w:sz w:val="24"/>
          <w:szCs w:val="24"/>
        </w:rPr>
        <w:t>социально-коммуникативная деятельность   интегрируется с другими образовательными областями в процессе режимных моментах. Образовательная область  «Безопасность» вынесена в совместно-игровую деятельность и на прогулках с исполь</w:t>
      </w:r>
      <w:r w:rsidR="001C1435" w:rsidRPr="009E7F90">
        <w:rPr>
          <w:rFonts w:ascii="Times New Roman" w:eastAsia="Calibri" w:hAnsi="Times New Roman" w:cs="Times New Roman"/>
          <w:sz w:val="24"/>
          <w:szCs w:val="24"/>
        </w:rPr>
        <w:t xml:space="preserve">зованием технологии  программы </w:t>
      </w:r>
      <w:r w:rsidR="00EB18D9" w:rsidRPr="009E7F90">
        <w:rPr>
          <w:rFonts w:ascii="Times New Roman" w:hAnsi="Times New Roman" w:cs="Times New Roman"/>
          <w:sz w:val="24"/>
          <w:szCs w:val="24"/>
        </w:rPr>
        <w:t>Л.Л. Тимофеева « Формирование культуры безопасности у детей с 3 до 8 лет</w:t>
      </w:r>
      <w:r w:rsidR="003F5B53" w:rsidRPr="009E7F90">
        <w:rPr>
          <w:rFonts w:ascii="Times New Roman" w:hAnsi="Times New Roman" w:cs="Times New Roman"/>
          <w:sz w:val="24"/>
          <w:szCs w:val="24"/>
        </w:rPr>
        <w:t>»</w:t>
      </w:r>
    </w:p>
    <w:p w:rsidR="00EB18D9" w:rsidRPr="009E7F90" w:rsidRDefault="00EB18D9" w:rsidP="009E7F90">
      <w:pPr>
        <w:tabs>
          <w:tab w:val="left" w:pos="851"/>
        </w:tabs>
        <w:spacing w:line="240" w:lineRule="auto"/>
        <w:jc w:val="both"/>
        <w:rPr>
          <w:rFonts w:ascii="Times New Roman" w:hAnsi="Times New Roman" w:cs="Times New Roman"/>
          <w:sz w:val="24"/>
          <w:szCs w:val="24"/>
        </w:rPr>
      </w:pPr>
      <w:r w:rsidRPr="009E7F90">
        <w:rPr>
          <w:rFonts w:ascii="Times New Roman" w:eastAsia="Calibri" w:hAnsi="Times New Roman" w:cs="Times New Roman"/>
          <w:sz w:val="24"/>
          <w:szCs w:val="24"/>
        </w:rPr>
        <w:t>4.</w:t>
      </w:r>
      <w:r w:rsidRPr="009E7F90">
        <w:rPr>
          <w:rFonts w:ascii="Times New Roman" w:eastAsia="Calibri" w:hAnsi="Times New Roman" w:cs="Times New Roman"/>
          <w:b/>
          <w:sz w:val="24"/>
          <w:szCs w:val="24"/>
        </w:rPr>
        <w:t>Образовательная область «Физическое</w:t>
      </w:r>
      <w:r w:rsidR="00F01049" w:rsidRPr="009E7F90">
        <w:rPr>
          <w:rFonts w:ascii="Times New Roman" w:eastAsia="Calibri" w:hAnsi="Times New Roman" w:cs="Times New Roman"/>
          <w:b/>
          <w:sz w:val="24"/>
          <w:szCs w:val="24"/>
        </w:rPr>
        <w:t xml:space="preserve"> развитие » представлена</w:t>
      </w:r>
      <w:r w:rsidRPr="009E7F90">
        <w:rPr>
          <w:rFonts w:ascii="Times New Roman" w:eastAsia="Calibri" w:hAnsi="Times New Roman" w:cs="Times New Roman"/>
          <w:b/>
          <w:sz w:val="24"/>
          <w:szCs w:val="24"/>
        </w:rPr>
        <w:t xml:space="preserve"> в двигательной деятельнос</w:t>
      </w:r>
      <w:r w:rsidR="00F01049" w:rsidRPr="009E7F90">
        <w:rPr>
          <w:rFonts w:ascii="Times New Roman" w:eastAsia="Calibri" w:hAnsi="Times New Roman" w:cs="Times New Roman"/>
          <w:b/>
          <w:sz w:val="24"/>
          <w:szCs w:val="24"/>
        </w:rPr>
        <w:t>ти</w:t>
      </w:r>
      <w:r w:rsidRPr="009E7F90">
        <w:rPr>
          <w:rFonts w:ascii="Times New Roman" w:hAnsi="Times New Roman" w:cs="Times New Roman"/>
          <w:sz w:val="24"/>
          <w:szCs w:val="24"/>
        </w:rPr>
        <w:t xml:space="preserve"> </w:t>
      </w:r>
      <w:r w:rsidR="00F01049" w:rsidRPr="009E7F90">
        <w:rPr>
          <w:rFonts w:ascii="Times New Roman" w:eastAsia="Calibri" w:hAnsi="Times New Roman" w:cs="Times New Roman"/>
          <w:sz w:val="24"/>
          <w:szCs w:val="24"/>
        </w:rPr>
        <w:t xml:space="preserve"> 3 раза в неделю</w:t>
      </w:r>
      <w:r w:rsidRPr="009E7F90">
        <w:rPr>
          <w:rFonts w:ascii="Times New Roman" w:hAnsi="Times New Roman" w:cs="Times New Roman"/>
          <w:sz w:val="24"/>
          <w:szCs w:val="24"/>
        </w:rPr>
        <w:t xml:space="preserve"> (2 занятия в группе, одно на улице) </w:t>
      </w:r>
      <w:r w:rsidRPr="009E7F90">
        <w:rPr>
          <w:rFonts w:ascii="Times New Roman" w:eastAsia="Calibri" w:hAnsi="Times New Roman" w:cs="Times New Roman"/>
          <w:sz w:val="24"/>
          <w:szCs w:val="24"/>
        </w:rPr>
        <w:t xml:space="preserve"> в вариативной части используется программа Л.Н</w:t>
      </w:r>
      <w:r w:rsidR="001C1435" w:rsidRPr="009E7F90">
        <w:rPr>
          <w:rFonts w:ascii="Times New Roman" w:eastAsia="Calibri" w:hAnsi="Times New Roman" w:cs="Times New Roman"/>
          <w:sz w:val="24"/>
          <w:szCs w:val="24"/>
        </w:rPr>
        <w:t>. Волошиной «Выходи играть во двор</w:t>
      </w:r>
      <w:r w:rsidRPr="009E7F90">
        <w:rPr>
          <w:rFonts w:ascii="Times New Roman" w:eastAsia="Calibri" w:hAnsi="Times New Roman" w:cs="Times New Roman"/>
          <w:sz w:val="24"/>
          <w:szCs w:val="24"/>
        </w:rPr>
        <w:t>».</w:t>
      </w:r>
    </w:p>
    <w:p w:rsidR="00EB18D9" w:rsidRPr="009E7F90" w:rsidRDefault="00BA69DC" w:rsidP="009E7F90">
      <w:pPr>
        <w:tabs>
          <w:tab w:val="left" w:pos="851"/>
        </w:tabs>
        <w:spacing w:line="240" w:lineRule="auto"/>
        <w:ind w:hanging="42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 xml:space="preserve">       </w:t>
      </w:r>
      <w:r w:rsidR="00EB18D9" w:rsidRPr="009E7F90">
        <w:rPr>
          <w:rFonts w:ascii="Times New Roman" w:eastAsia="Calibri" w:hAnsi="Times New Roman" w:cs="Times New Roman"/>
          <w:sz w:val="24"/>
          <w:szCs w:val="24"/>
        </w:rPr>
        <w:t xml:space="preserve">5. </w:t>
      </w:r>
      <w:r w:rsidR="00EB18D9" w:rsidRPr="009E7F90">
        <w:rPr>
          <w:rFonts w:ascii="Times New Roman" w:eastAsia="Calibri" w:hAnsi="Times New Roman" w:cs="Times New Roman"/>
          <w:b/>
          <w:sz w:val="24"/>
          <w:szCs w:val="24"/>
        </w:rPr>
        <w:t>Образовательная область « Художественно-эстетическое</w:t>
      </w:r>
      <w:r w:rsidR="00F01049" w:rsidRPr="009E7F90">
        <w:rPr>
          <w:rFonts w:ascii="Times New Roman" w:eastAsia="Calibri" w:hAnsi="Times New Roman" w:cs="Times New Roman"/>
          <w:b/>
          <w:sz w:val="24"/>
          <w:szCs w:val="24"/>
        </w:rPr>
        <w:t xml:space="preserve"> развитие» представлена</w:t>
      </w:r>
      <w:r w:rsidR="00EB18D9" w:rsidRPr="009E7F90">
        <w:rPr>
          <w:rFonts w:ascii="Times New Roman" w:eastAsia="Calibri" w:hAnsi="Times New Roman" w:cs="Times New Roman"/>
          <w:b/>
          <w:sz w:val="24"/>
          <w:szCs w:val="24"/>
        </w:rPr>
        <w:t xml:space="preserve"> в художественной </w:t>
      </w:r>
      <w:r w:rsidR="003F5B53" w:rsidRPr="009E7F90">
        <w:rPr>
          <w:rFonts w:ascii="Times New Roman" w:eastAsia="Calibri" w:hAnsi="Times New Roman" w:cs="Times New Roman"/>
          <w:b/>
          <w:sz w:val="24"/>
          <w:szCs w:val="24"/>
        </w:rPr>
        <w:t xml:space="preserve"> </w:t>
      </w:r>
      <w:r w:rsidR="00EB18D9" w:rsidRPr="009E7F90">
        <w:rPr>
          <w:rFonts w:ascii="Times New Roman" w:eastAsia="Calibri" w:hAnsi="Times New Roman" w:cs="Times New Roman"/>
          <w:b/>
          <w:sz w:val="24"/>
          <w:szCs w:val="24"/>
        </w:rPr>
        <w:t xml:space="preserve">деятельности и в музыкальной деятельности.  </w:t>
      </w:r>
      <w:r w:rsidR="001C1435" w:rsidRPr="009E7F90">
        <w:rPr>
          <w:rFonts w:ascii="Times New Roman" w:hAnsi="Times New Roman" w:cs="Times New Roman"/>
          <w:sz w:val="24"/>
          <w:szCs w:val="24"/>
        </w:rPr>
        <w:t xml:space="preserve">  В</w:t>
      </w:r>
      <w:r w:rsidR="00EB18D9" w:rsidRPr="009E7F90">
        <w:rPr>
          <w:rFonts w:ascii="Times New Roman" w:hAnsi="Times New Roman" w:cs="Times New Roman"/>
          <w:sz w:val="24"/>
          <w:szCs w:val="24"/>
        </w:rPr>
        <w:t xml:space="preserve"> вариативной части используе</w:t>
      </w:r>
      <w:r w:rsidR="00EB18D9" w:rsidRPr="009E7F90">
        <w:rPr>
          <w:rFonts w:ascii="Times New Roman" w:eastAsia="Calibri" w:hAnsi="Times New Roman" w:cs="Times New Roman"/>
          <w:sz w:val="24"/>
          <w:szCs w:val="24"/>
        </w:rPr>
        <w:t>тся  методические разработки И.А.Лыковой «Изобразительная деятельность в детском саду», а в музыкальной деятельности - для детей используют технологии программы по музыкальному  воспитанию  детей дошкольного возраста» под редакцией</w:t>
      </w:r>
      <w:r w:rsidR="003F5B53" w:rsidRPr="009E7F90">
        <w:rPr>
          <w:rFonts w:ascii="Times New Roman" w:eastAsia="Calibri" w:hAnsi="Times New Roman" w:cs="Times New Roman"/>
          <w:sz w:val="24"/>
          <w:szCs w:val="24"/>
        </w:rPr>
        <w:t xml:space="preserve"> </w:t>
      </w:r>
      <w:proofErr w:type="spellStart"/>
      <w:r w:rsidR="003F5B53" w:rsidRPr="009E7F90">
        <w:rPr>
          <w:rFonts w:ascii="Times New Roman" w:eastAsia="Calibri" w:hAnsi="Times New Roman" w:cs="Times New Roman"/>
          <w:sz w:val="24"/>
          <w:szCs w:val="24"/>
        </w:rPr>
        <w:t>И.Каплуновой</w:t>
      </w:r>
      <w:proofErr w:type="spellEnd"/>
      <w:r w:rsidR="003F5B53" w:rsidRPr="009E7F90">
        <w:rPr>
          <w:rFonts w:ascii="Times New Roman" w:eastAsia="Calibri" w:hAnsi="Times New Roman" w:cs="Times New Roman"/>
          <w:sz w:val="24"/>
          <w:szCs w:val="24"/>
        </w:rPr>
        <w:t xml:space="preserve">, </w:t>
      </w:r>
      <w:proofErr w:type="spellStart"/>
      <w:r w:rsidR="003F5B53" w:rsidRPr="009E7F90">
        <w:rPr>
          <w:rFonts w:ascii="Times New Roman" w:eastAsia="Calibri" w:hAnsi="Times New Roman" w:cs="Times New Roman"/>
          <w:sz w:val="24"/>
          <w:szCs w:val="24"/>
        </w:rPr>
        <w:t>И.Новоскольцевой</w:t>
      </w:r>
      <w:proofErr w:type="spellEnd"/>
      <w:r w:rsidR="003F5B53" w:rsidRPr="009E7F90">
        <w:rPr>
          <w:rFonts w:ascii="Times New Roman" w:eastAsia="Calibri" w:hAnsi="Times New Roman" w:cs="Times New Roman"/>
          <w:sz w:val="24"/>
          <w:szCs w:val="24"/>
        </w:rPr>
        <w:t>.</w:t>
      </w:r>
      <w:r w:rsidR="00EB18D9" w:rsidRPr="009E7F90">
        <w:rPr>
          <w:rFonts w:ascii="Times New Roman" w:eastAsia="Calibri" w:hAnsi="Times New Roman" w:cs="Times New Roman"/>
          <w:sz w:val="24"/>
          <w:szCs w:val="24"/>
        </w:rPr>
        <w:t xml:space="preserve"> </w:t>
      </w:r>
    </w:p>
    <w:p w:rsidR="00887D45" w:rsidRPr="009E7F90" w:rsidRDefault="00175932" w:rsidP="009E7F90">
      <w:pPr>
        <w:pStyle w:val="a6"/>
        <w:jc w:val="both"/>
        <w:rPr>
          <w:rFonts w:ascii="Times New Roman" w:eastAsia="Calibri" w:hAnsi="Times New Roman" w:cs="Times New Roman"/>
          <w:sz w:val="24"/>
          <w:szCs w:val="24"/>
        </w:rPr>
      </w:pPr>
      <w:r w:rsidRPr="009E7F90">
        <w:rPr>
          <w:rFonts w:ascii="Times New Roman" w:eastAsia="Calibri" w:hAnsi="Times New Roman" w:cs="Times New Roman"/>
          <w:sz w:val="24"/>
          <w:szCs w:val="24"/>
        </w:rPr>
        <w:t xml:space="preserve"> </w:t>
      </w:r>
      <w:r w:rsidR="00EB18D9" w:rsidRPr="009E7F90">
        <w:rPr>
          <w:rFonts w:ascii="Times New Roman" w:eastAsia="Calibri" w:hAnsi="Times New Roman" w:cs="Times New Roman"/>
          <w:sz w:val="24"/>
          <w:szCs w:val="24"/>
        </w:rPr>
        <w:t xml:space="preserve">Сроки реализации учебного плана с  15 сентября по 15 мая. В первые две недели сентября и последние две недели мая проводится  мониторинг достижения детьми результатов освоения программы. </w:t>
      </w:r>
    </w:p>
    <w:p w:rsidR="00887D45" w:rsidRPr="009E7F90" w:rsidRDefault="00887D45" w:rsidP="009E7F90">
      <w:pPr>
        <w:pStyle w:val="a6"/>
        <w:jc w:val="both"/>
        <w:rPr>
          <w:rFonts w:ascii="Times New Roman" w:hAnsi="Times New Roman" w:cs="Times New Roman"/>
          <w:sz w:val="24"/>
          <w:szCs w:val="24"/>
        </w:rPr>
      </w:pPr>
      <w:r w:rsidRPr="009E7F90">
        <w:rPr>
          <w:rFonts w:ascii="Times New Roman" w:hAnsi="Times New Roman" w:cs="Times New Roman"/>
          <w:bCs/>
          <w:sz w:val="24"/>
          <w:szCs w:val="24"/>
          <w:bdr w:val="none" w:sz="0" w:space="0" w:color="auto" w:frame="1"/>
        </w:rPr>
        <w:t>Решение программных образовательных задач осуществляется в ходе</w:t>
      </w:r>
    </w:p>
    <w:p w:rsidR="00887D45" w:rsidRPr="009E7F90" w:rsidRDefault="00887D45"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Образовательной деятельности, осуществляемой в процессе организации различных видов детской деятельности, при выполнении культурных практик.</w:t>
      </w:r>
    </w:p>
    <w:p w:rsidR="00887D45" w:rsidRPr="009E7F90" w:rsidRDefault="00887D45"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Режимных моментов</w:t>
      </w:r>
    </w:p>
    <w:p w:rsidR="00887D45" w:rsidRPr="009E7F90" w:rsidRDefault="00887D45"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Самостоятельной деятельности детей</w:t>
      </w:r>
    </w:p>
    <w:p w:rsidR="00887D45" w:rsidRPr="009E7F90" w:rsidRDefault="00887D45"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Игровой деятельности детей</w:t>
      </w:r>
    </w:p>
    <w:p w:rsidR="00887D45" w:rsidRPr="009E7F90" w:rsidRDefault="00887D45"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lastRenderedPageBreak/>
        <w:t xml:space="preserve">- Взаимодействия с семьями детей и другими социальными партнерами </w:t>
      </w:r>
    </w:p>
    <w:p w:rsidR="00887D45" w:rsidRPr="009E7F90" w:rsidRDefault="00887D45"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СОШ №5, библиотекой, ДК).</w:t>
      </w:r>
    </w:p>
    <w:p w:rsidR="007F3235" w:rsidRPr="009E7F90" w:rsidRDefault="007F3235" w:rsidP="009E7F90">
      <w:pPr>
        <w:pStyle w:val="a6"/>
        <w:jc w:val="both"/>
        <w:rPr>
          <w:rFonts w:ascii="Times New Roman" w:eastAsia="Calibri" w:hAnsi="Times New Roman" w:cs="Times New Roman"/>
          <w:sz w:val="24"/>
          <w:szCs w:val="24"/>
        </w:rPr>
      </w:pPr>
    </w:p>
    <w:p w:rsidR="00EB18D9" w:rsidRPr="009E7F90" w:rsidRDefault="00887D45" w:rsidP="009E7F90">
      <w:pPr>
        <w:spacing w:after="0" w:line="240" w:lineRule="auto"/>
        <w:jc w:val="both"/>
        <w:outlineLvl w:val="0"/>
        <w:rPr>
          <w:rFonts w:ascii="Times New Roman" w:eastAsia="Times New Roman" w:hAnsi="Times New Roman" w:cs="Times New Roman"/>
          <w:b/>
          <w:sz w:val="24"/>
          <w:szCs w:val="24"/>
          <w:shd w:val="clear" w:color="auto" w:fill="F9F9F9"/>
        </w:rPr>
      </w:pPr>
      <w:r w:rsidRPr="009E7F90">
        <w:rPr>
          <w:rFonts w:ascii="Times New Roman" w:hAnsi="Times New Roman" w:cs="Times New Roman"/>
          <w:b/>
          <w:color w:val="000000" w:themeColor="text1"/>
          <w:sz w:val="24"/>
          <w:szCs w:val="24"/>
        </w:rPr>
        <w:t>2.3.Формы, способы, методы и средства реализации рабочей программы</w:t>
      </w:r>
    </w:p>
    <w:p w:rsidR="00175932" w:rsidRPr="009E7F90" w:rsidRDefault="00DB573A" w:rsidP="009E7F90">
      <w:pPr>
        <w:pStyle w:val="a4"/>
        <w:spacing w:after="0"/>
        <w:jc w:val="both"/>
        <w:outlineLvl w:val="0"/>
        <w:rPr>
          <w:rFonts w:ascii="Times New Roman" w:hAnsi="Times New Roman" w:cs="Times New Roman"/>
        </w:rPr>
      </w:pPr>
      <w:r w:rsidRPr="009E7F90">
        <w:rPr>
          <w:rFonts w:ascii="Times New Roman" w:hAnsi="Times New Roman" w:cs="Times New Roman"/>
        </w:rPr>
        <w:t xml:space="preserve">К основным формам работы в средней группе детского сада по системе </w:t>
      </w:r>
      <w:proofErr w:type="spellStart"/>
      <w:r w:rsidRPr="009E7F90">
        <w:rPr>
          <w:rFonts w:ascii="Times New Roman" w:hAnsi="Times New Roman" w:cs="Times New Roman"/>
        </w:rPr>
        <w:t>Монтессори</w:t>
      </w:r>
      <w:proofErr w:type="spellEnd"/>
      <w:r w:rsidRPr="009E7F90">
        <w:rPr>
          <w:rFonts w:ascii="Times New Roman" w:hAnsi="Times New Roman" w:cs="Times New Roman"/>
        </w:rPr>
        <w:t xml:space="preserve"> относятся:</w:t>
      </w:r>
    </w:p>
    <w:p w:rsidR="00175932" w:rsidRPr="009E7F90" w:rsidRDefault="00DB573A" w:rsidP="009E7F90">
      <w:pPr>
        <w:pStyle w:val="a4"/>
        <w:spacing w:after="0"/>
        <w:jc w:val="both"/>
        <w:outlineLvl w:val="0"/>
        <w:rPr>
          <w:rFonts w:ascii="Times New Roman" w:hAnsi="Times New Roman" w:cs="Times New Roman"/>
        </w:rPr>
      </w:pPr>
      <w:r w:rsidRPr="009E7F90">
        <w:rPr>
          <w:rFonts w:ascii="Times New Roman" w:hAnsi="Times New Roman" w:cs="Times New Roman"/>
          <w:b/>
        </w:rPr>
        <w:t xml:space="preserve">1. Свободная работа детей с </w:t>
      </w:r>
      <w:proofErr w:type="spellStart"/>
      <w:r w:rsidRPr="009E7F90">
        <w:rPr>
          <w:rFonts w:ascii="Times New Roman" w:hAnsi="Times New Roman" w:cs="Times New Roman"/>
          <w:b/>
        </w:rPr>
        <w:t>Монтессори</w:t>
      </w:r>
      <w:proofErr w:type="spellEnd"/>
      <w:r w:rsidRPr="009E7F90">
        <w:rPr>
          <w:rFonts w:ascii="Times New Roman" w:hAnsi="Times New Roman" w:cs="Times New Roman"/>
          <w:b/>
        </w:rPr>
        <w:t xml:space="preserve"> – материалами</w:t>
      </w:r>
      <w:r w:rsidRPr="009E7F90">
        <w:rPr>
          <w:rFonts w:ascii="Times New Roman" w:hAnsi="Times New Roman" w:cs="Times New Roman"/>
        </w:rPr>
        <w:t xml:space="preserve">. Свободная работа с </w:t>
      </w:r>
      <w:proofErr w:type="spellStart"/>
      <w:r w:rsidRPr="009E7F90">
        <w:rPr>
          <w:rFonts w:ascii="Times New Roman" w:hAnsi="Times New Roman" w:cs="Times New Roman"/>
        </w:rPr>
        <w:t>Монтессори-материалами</w:t>
      </w:r>
      <w:proofErr w:type="spellEnd"/>
      <w:r w:rsidRPr="009E7F90">
        <w:rPr>
          <w:rFonts w:ascii="Times New Roman" w:hAnsi="Times New Roman" w:cs="Times New Roman"/>
        </w:rPr>
        <w:t xml:space="preserve"> не планируется. Каждому ребенку предоставляется возможность самостоятельного выбора материала, места и длительности работы с ним, а также партнера. Педагог наблюдает деятельность детей и, при необходимости, помогает им, предлагает материал или упражнение, отвечает на вопросы детей. Ценность такого вида деятельности в том, что происходит самообучение ребенка с помощью дидактических материалов. </w:t>
      </w:r>
    </w:p>
    <w:p w:rsidR="00175932" w:rsidRPr="009E7F90" w:rsidRDefault="00DB573A" w:rsidP="009E7F90">
      <w:pPr>
        <w:pStyle w:val="a4"/>
        <w:spacing w:after="0"/>
        <w:jc w:val="both"/>
        <w:outlineLvl w:val="0"/>
        <w:rPr>
          <w:rFonts w:ascii="Times New Roman" w:hAnsi="Times New Roman" w:cs="Times New Roman"/>
        </w:rPr>
      </w:pPr>
      <w:r w:rsidRPr="009E7F90">
        <w:rPr>
          <w:rFonts w:ascii="Times New Roman" w:hAnsi="Times New Roman" w:cs="Times New Roman"/>
          <w:b/>
        </w:rPr>
        <w:t>2. Индивидуальные занятия педагога с ребенком</w:t>
      </w:r>
      <w:r w:rsidRPr="009E7F90">
        <w:rPr>
          <w:rFonts w:ascii="Times New Roman" w:hAnsi="Times New Roman" w:cs="Times New Roman"/>
        </w:rPr>
        <w:t xml:space="preserve">, во время которых передается способ деятельности с материалом, которые проводятся </w:t>
      </w:r>
      <w:proofErr w:type="gramStart"/>
      <w:r w:rsidRPr="009E7F90">
        <w:rPr>
          <w:rFonts w:ascii="Times New Roman" w:hAnsi="Times New Roman" w:cs="Times New Roman"/>
        </w:rPr>
        <w:t>в</w:t>
      </w:r>
      <w:proofErr w:type="gramEnd"/>
      <w:r w:rsidRPr="009E7F90">
        <w:rPr>
          <w:rFonts w:ascii="Times New Roman" w:hAnsi="Times New Roman" w:cs="Times New Roman"/>
        </w:rPr>
        <w:t xml:space="preserve"> время свободной работы детей с материалами. Индивидуальные занятия должны планироваться на основе наблюдений за работой детей, оценки динамики развития каждого ребенка. Задача педагога работать с каждым ребенком в зоне его ближайшего развития. Индивидуальные занятия бывают следующих видов:</w:t>
      </w:r>
    </w:p>
    <w:p w:rsidR="00DB573A" w:rsidRPr="009E7F90" w:rsidRDefault="00DB573A" w:rsidP="009E7F90">
      <w:pPr>
        <w:pStyle w:val="a4"/>
        <w:spacing w:after="0"/>
        <w:jc w:val="both"/>
        <w:outlineLvl w:val="0"/>
        <w:rPr>
          <w:rFonts w:ascii="Times New Roman" w:hAnsi="Times New Roman" w:cs="Times New Roman"/>
        </w:rPr>
      </w:pPr>
      <w:r w:rsidRPr="009E7F90">
        <w:rPr>
          <w:rFonts w:ascii="Times New Roman" w:hAnsi="Times New Roman" w:cs="Times New Roman"/>
        </w:rPr>
        <w:t xml:space="preserve"> - презентация работы с материалом длительностью не более 5 минут. Презентация — это предъявление ребенку наикратчайшего способа достижения цели, отвечающей внутреннему смыслу материала;</w:t>
      </w:r>
    </w:p>
    <w:p w:rsidR="00175932"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упражнения с материалами. После освоения основного алгоритма презентации материала, ребенок переходит к разнообразным упражнениям с ним. </w:t>
      </w:r>
      <w:proofErr w:type="gramStart"/>
      <w:r w:rsidRPr="009E7F90">
        <w:rPr>
          <w:rFonts w:ascii="Times New Roman" w:hAnsi="Times New Roman" w:cs="Times New Roman"/>
          <w:sz w:val="24"/>
          <w:szCs w:val="24"/>
        </w:rPr>
        <w:t>Некоторые</w:t>
      </w:r>
      <w:proofErr w:type="gramEnd"/>
      <w:r w:rsidRPr="009E7F90">
        <w:rPr>
          <w:rFonts w:ascii="Times New Roman" w:hAnsi="Times New Roman" w:cs="Times New Roman"/>
          <w:sz w:val="24"/>
          <w:szCs w:val="24"/>
        </w:rPr>
        <w:t xml:space="preserve"> из которых ему предлагает педагог, другие он придумывает сам.</w:t>
      </w:r>
    </w:p>
    <w:p w:rsidR="00175932"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«трехступенчатый урок» (термин М. </w:t>
      </w:r>
      <w:proofErr w:type="spellStart"/>
      <w:r w:rsidRPr="009E7F90">
        <w:rPr>
          <w:rFonts w:ascii="Times New Roman" w:hAnsi="Times New Roman" w:cs="Times New Roman"/>
          <w:sz w:val="24"/>
          <w:szCs w:val="24"/>
        </w:rPr>
        <w:t>Монтессори</w:t>
      </w:r>
      <w:proofErr w:type="spellEnd"/>
      <w:r w:rsidRPr="009E7F90">
        <w:rPr>
          <w:rFonts w:ascii="Times New Roman" w:hAnsi="Times New Roman" w:cs="Times New Roman"/>
          <w:sz w:val="24"/>
          <w:szCs w:val="24"/>
        </w:rPr>
        <w:t xml:space="preserve">) Во время него ребенок осваивает новые понятия (короткий, не более 3-5 минут). </w:t>
      </w:r>
    </w:p>
    <w:p w:rsidR="003B2F1D"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b/>
          <w:sz w:val="24"/>
          <w:szCs w:val="24"/>
        </w:rPr>
        <w:t>3. Ежедневное коллективное занятие «Круг».</w:t>
      </w:r>
      <w:r w:rsidRPr="009E7F90">
        <w:rPr>
          <w:rFonts w:ascii="Times New Roman" w:hAnsi="Times New Roman" w:cs="Times New Roman"/>
          <w:sz w:val="24"/>
          <w:szCs w:val="24"/>
        </w:rPr>
        <w:t xml:space="preserve"> Продолжительность не более 15-20 минут,  проводится ежедневно в одно и то же время по определенному плану. Он поддерживает общий ритм жизни детской группы, что соответствует потребностям детей дошкольного возраста, переживающих сенситивный период порядка, открытый М. </w:t>
      </w:r>
      <w:proofErr w:type="spellStart"/>
      <w:r w:rsidRPr="009E7F90">
        <w:rPr>
          <w:rFonts w:ascii="Times New Roman" w:hAnsi="Times New Roman" w:cs="Times New Roman"/>
          <w:sz w:val="24"/>
          <w:szCs w:val="24"/>
        </w:rPr>
        <w:t>Монтессори</w:t>
      </w:r>
      <w:proofErr w:type="gramStart"/>
      <w:r w:rsidRPr="009E7F90">
        <w:rPr>
          <w:rFonts w:ascii="Times New Roman" w:hAnsi="Times New Roman" w:cs="Times New Roman"/>
          <w:sz w:val="24"/>
          <w:szCs w:val="24"/>
        </w:rPr>
        <w:t>.К</w:t>
      </w:r>
      <w:proofErr w:type="gramEnd"/>
      <w:r w:rsidRPr="009E7F90">
        <w:rPr>
          <w:rFonts w:ascii="Times New Roman" w:hAnsi="Times New Roman" w:cs="Times New Roman"/>
          <w:sz w:val="24"/>
          <w:szCs w:val="24"/>
        </w:rPr>
        <w:t>руг</w:t>
      </w:r>
      <w:proofErr w:type="spellEnd"/>
      <w:r w:rsidRPr="009E7F90">
        <w:rPr>
          <w:rFonts w:ascii="Times New Roman" w:hAnsi="Times New Roman" w:cs="Times New Roman"/>
          <w:sz w:val="24"/>
          <w:szCs w:val="24"/>
        </w:rPr>
        <w:t xml:space="preserve"> состоит из нескольких обязательных частей: «Движение по линии»</w:t>
      </w:r>
      <w:proofErr w:type="gramStart"/>
      <w:r w:rsidRPr="009E7F90">
        <w:rPr>
          <w:rFonts w:ascii="Times New Roman" w:hAnsi="Times New Roman" w:cs="Times New Roman"/>
          <w:sz w:val="24"/>
          <w:szCs w:val="24"/>
        </w:rPr>
        <w:t>,«</w:t>
      </w:r>
      <w:proofErr w:type="gramEnd"/>
      <w:r w:rsidRPr="009E7F90">
        <w:rPr>
          <w:rFonts w:ascii="Times New Roman" w:hAnsi="Times New Roman" w:cs="Times New Roman"/>
          <w:sz w:val="24"/>
          <w:szCs w:val="24"/>
        </w:rPr>
        <w:t xml:space="preserve">Урок тишины» (термин М. </w:t>
      </w:r>
      <w:proofErr w:type="spellStart"/>
      <w:r w:rsidRPr="009E7F90">
        <w:rPr>
          <w:rFonts w:ascii="Times New Roman" w:hAnsi="Times New Roman" w:cs="Times New Roman"/>
          <w:sz w:val="24"/>
          <w:szCs w:val="24"/>
        </w:rPr>
        <w:t>Монтессори</w:t>
      </w:r>
      <w:proofErr w:type="spellEnd"/>
      <w:r w:rsidRPr="009E7F90">
        <w:rPr>
          <w:rFonts w:ascii="Times New Roman" w:hAnsi="Times New Roman" w:cs="Times New Roman"/>
          <w:sz w:val="24"/>
          <w:szCs w:val="24"/>
        </w:rPr>
        <w:t>) ,коллективное упражнение с одним или двумя материалами, коммуникативная игра(разучивание стихотворений,  песен,  движений).</w:t>
      </w:r>
    </w:p>
    <w:p w:rsidR="00DB573A" w:rsidRPr="009E7F90" w:rsidRDefault="00DB573A" w:rsidP="009E7F90">
      <w:pPr>
        <w:pStyle w:val="a6"/>
        <w:jc w:val="both"/>
        <w:rPr>
          <w:rFonts w:ascii="Times New Roman" w:hAnsi="Times New Roman" w:cs="Times New Roman"/>
          <w:b/>
          <w:sz w:val="24"/>
          <w:szCs w:val="24"/>
        </w:rPr>
      </w:pPr>
      <w:r w:rsidRPr="009E7F90">
        <w:rPr>
          <w:rFonts w:ascii="Times New Roman" w:hAnsi="Times New Roman" w:cs="Times New Roman"/>
          <w:b/>
          <w:sz w:val="24"/>
          <w:szCs w:val="24"/>
        </w:rPr>
        <w:t xml:space="preserve">4. Творческие занятия с группой детей (8-12 человек) </w:t>
      </w:r>
    </w:p>
    <w:p w:rsidR="00DB573A" w:rsidRPr="009E7F90" w:rsidRDefault="00DB573A" w:rsidP="009E7F90">
      <w:pPr>
        <w:pStyle w:val="a6"/>
        <w:jc w:val="both"/>
        <w:rPr>
          <w:rFonts w:ascii="Times New Roman" w:hAnsi="Times New Roman" w:cs="Times New Roman"/>
          <w:b/>
          <w:i/>
          <w:sz w:val="24"/>
          <w:szCs w:val="24"/>
        </w:rPr>
      </w:pPr>
      <w:r w:rsidRPr="009E7F90">
        <w:rPr>
          <w:rFonts w:ascii="Times New Roman" w:hAnsi="Times New Roman" w:cs="Times New Roman"/>
          <w:b/>
          <w:sz w:val="24"/>
          <w:szCs w:val="24"/>
        </w:rPr>
        <w:t>5. Совместная деятельность</w:t>
      </w:r>
      <w:r w:rsidRPr="009E7F90">
        <w:rPr>
          <w:rFonts w:ascii="Times New Roman" w:hAnsi="Times New Roman" w:cs="Times New Roman"/>
          <w:sz w:val="24"/>
          <w:szCs w:val="24"/>
        </w:rPr>
        <w:t xml:space="preserve"> - деятельность двух и более участников образовательного процесса (взрослых и воспитанников) по решению образовательных задач на одном пространстве, в одно и то же время (общие групповые образовательные события)</w:t>
      </w:r>
    </w:p>
    <w:p w:rsidR="003B2F1D" w:rsidRPr="009E7F90" w:rsidRDefault="003B2F1D" w:rsidP="009E7F90">
      <w:pPr>
        <w:pStyle w:val="a6"/>
        <w:jc w:val="both"/>
        <w:rPr>
          <w:rFonts w:ascii="Times New Roman" w:hAnsi="Times New Roman" w:cs="Times New Roman"/>
          <w:sz w:val="24"/>
          <w:szCs w:val="24"/>
        </w:rPr>
      </w:pP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И.П. </w:t>
      </w:r>
      <w:proofErr w:type="spellStart"/>
      <w:r w:rsidRPr="009E7F90">
        <w:rPr>
          <w:rFonts w:ascii="Times New Roman" w:hAnsi="Times New Roman" w:cs="Times New Roman"/>
          <w:sz w:val="24"/>
          <w:szCs w:val="24"/>
        </w:rPr>
        <w:t>Подласый</w:t>
      </w:r>
      <w:proofErr w:type="spellEnd"/>
      <w:r w:rsidRPr="009E7F90">
        <w:rPr>
          <w:rFonts w:ascii="Times New Roman" w:hAnsi="Times New Roman" w:cs="Times New Roman"/>
          <w:sz w:val="24"/>
          <w:szCs w:val="24"/>
        </w:rPr>
        <w:t xml:space="preserve"> отмечает: «Метод - это сердцевина учебного процесса, связующее звено между запроектированной целью и конечным результатом. Его роль в системе «цели - содержание - методы - формы - средства обучения» является определяющей». Метод - способ действия, деятельности; совокупность относительно однородных приемов, операций практического или теоретического освоения действительности, подчиненных решению конкретной задачи.</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Методы обучения (дидактические методы) - совокупность путей, способов достижения целей, решения задач образования. Понятие «методы обучения» в дидактике принято относить к совместной деятельности педагога и ребенка. </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Методы воспитания - общественно обусловленные способы педагогически целесообразного взаимодействия между взрослыми и детьми, способствующие организации детской жизни, деятельности, отношений, общения, стимулирующие их активность и регулирующие поведение. Методы обучения можно классифицировать по разным показателям. На сегодняшний день существует более сотни классификаций. В </w:t>
      </w:r>
      <w:r w:rsidRPr="009E7F90">
        <w:rPr>
          <w:rFonts w:ascii="Times New Roman" w:hAnsi="Times New Roman" w:cs="Times New Roman"/>
          <w:sz w:val="24"/>
          <w:szCs w:val="24"/>
        </w:rPr>
        <w:lastRenderedPageBreak/>
        <w:t>основе традиционной классификации лежит источник получения знаний. Приведем пример такой классификации.</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w:t>
      </w:r>
      <w:proofErr w:type="gramStart"/>
      <w:r w:rsidRPr="009E7F90">
        <w:rPr>
          <w:rFonts w:ascii="Times New Roman" w:hAnsi="Times New Roman" w:cs="Times New Roman"/>
          <w:b/>
          <w:sz w:val="24"/>
          <w:szCs w:val="24"/>
        </w:rPr>
        <w:t>Наглядные методы</w:t>
      </w:r>
      <w:r w:rsidRPr="009E7F90">
        <w:rPr>
          <w:rFonts w:ascii="Times New Roman" w:hAnsi="Times New Roman" w:cs="Times New Roman"/>
          <w:sz w:val="24"/>
          <w:szCs w:val="24"/>
        </w:rPr>
        <w:t xml:space="preserve"> включают организацию наблюдений, показ предметов, картин, иллюстраций, использование ТСО и дидактических пособий и др. Наглядные методы бывают непосредственными (наблюдение, экскурсия, осмотр, рассматривание и т.д.) и опосредованными.</w:t>
      </w:r>
      <w:proofErr w:type="gramEnd"/>
      <w:r w:rsidRPr="009E7F90">
        <w:rPr>
          <w:rFonts w:ascii="Times New Roman" w:hAnsi="Times New Roman" w:cs="Times New Roman"/>
          <w:sz w:val="24"/>
          <w:szCs w:val="24"/>
        </w:rPr>
        <w:t xml:space="preserve"> </w:t>
      </w:r>
      <w:proofErr w:type="gramStart"/>
      <w:r w:rsidRPr="009E7F90">
        <w:rPr>
          <w:rFonts w:ascii="Times New Roman" w:hAnsi="Times New Roman" w:cs="Times New Roman"/>
          <w:sz w:val="24"/>
          <w:szCs w:val="24"/>
        </w:rPr>
        <w:t>Последние основаны на применении изобразительной наглядности (рассматривание картин, игрушек, фотографий, иллюстраций, просмотр мультфильмов, телепрограмм и пр.).</w:t>
      </w:r>
      <w:proofErr w:type="gramEnd"/>
      <w:r w:rsidRPr="009E7F90">
        <w:rPr>
          <w:rFonts w:ascii="Times New Roman" w:hAnsi="Times New Roman" w:cs="Times New Roman"/>
          <w:sz w:val="24"/>
          <w:szCs w:val="24"/>
        </w:rPr>
        <w:t xml:space="preserve"> Опосредованные методы рекомендуется использовать тогда, когда с объектами и предметами невозможно познакомиться непосредственно.</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Словесные методы связаны с использованием слова как средства коммуникации, передачи информации. С развитием наглядно - образного мышления у детей старшего дошкольного возраста показ заменяется объяснением, чаще используются рассказ, беседа, чтение без опоры на наглядность, словесные дидактические игры и пр.</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Практические методы связаны с освоением и применением знаний, умений и навыков в практической деятельности посредством упражнений, в различных играх, инсценировках, проектах, поручениях, тренингах и т.д.</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В практике работы педагога методы не существуют в чистом виде: наглядные методы сопровождаются словом, в </w:t>
      </w:r>
      <w:proofErr w:type="gramStart"/>
      <w:r w:rsidRPr="009E7F90">
        <w:rPr>
          <w:rFonts w:ascii="Times New Roman" w:hAnsi="Times New Roman" w:cs="Times New Roman"/>
          <w:sz w:val="24"/>
          <w:szCs w:val="24"/>
        </w:rPr>
        <w:t>словесных</w:t>
      </w:r>
      <w:proofErr w:type="gramEnd"/>
      <w:r w:rsidRPr="009E7F90">
        <w:rPr>
          <w:rFonts w:ascii="Times New Roman" w:hAnsi="Times New Roman" w:cs="Times New Roman"/>
          <w:sz w:val="24"/>
          <w:szCs w:val="24"/>
        </w:rPr>
        <w:t xml:space="preserve"> применяются средства наглядности, практические связаны и с теми, и с другими методами. </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И.Я. </w:t>
      </w:r>
      <w:proofErr w:type="spellStart"/>
      <w:r w:rsidRPr="009E7F90">
        <w:rPr>
          <w:rFonts w:ascii="Times New Roman" w:hAnsi="Times New Roman" w:cs="Times New Roman"/>
          <w:sz w:val="24"/>
          <w:szCs w:val="24"/>
        </w:rPr>
        <w:t>Лернером</w:t>
      </w:r>
      <w:proofErr w:type="spellEnd"/>
      <w:r w:rsidRPr="009E7F90">
        <w:rPr>
          <w:rFonts w:ascii="Times New Roman" w:hAnsi="Times New Roman" w:cs="Times New Roman"/>
          <w:sz w:val="24"/>
          <w:szCs w:val="24"/>
        </w:rPr>
        <w:t xml:space="preserve"> и Н.М. </w:t>
      </w:r>
      <w:proofErr w:type="spellStart"/>
      <w:r w:rsidRPr="009E7F90">
        <w:rPr>
          <w:rFonts w:ascii="Times New Roman" w:hAnsi="Times New Roman" w:cs="Times New Roman"/>
          <w:sz w:val="24"/>
          <w:szCs w:val="24"/>
        </w:rPr>
        <w:t>Скаткиным</w:t>
      </w:r>
      <w:proofErr w:type="spellEnd"/>
      <w:r w:rsidRPr="009E7F90">
        <w:rPr>
          <w:rFonts w:ascii="Times New Roman" w:hAnsi="Times New Roman" w:cs="Times New Roman"/>
          <w:sz w:val="24"/>
          <w:szCs w:val="24"/>
        </w:rPr>
        <w:t xml:space="preserve"> предложена классификация методов </w:t>
      </w:r>
      <w:proofErr w:type="gramStart"/>
      <w:r w:rsidRPr="009E7F90">
        <w:rPr>
          <w:rFonts w:ascii="Times New Roman" w:hAnsi="Times New Roman" w:cs="Times New Roman"/>
          <w:sz w:val="24"/>
          <w:szCs w:val="24"/>
        </w:rPr>
        <w:t>обучения по типу</w:t>
      </w:r>
      <w:proofErr w:type="gramEnd"/>
      <w:r w:rsidRPr="009E7F90">
        <w:rPr>
          <w:rFonts w:ascii="Times New Roman" w:hAnsi="Times New Roman" w:cs="Times New Roman"/>
          <w:sz w:val="24"/>
          <w:szCs w:val="24"/>
        </w:rPr>
        <w:t xml:space="preserve"> (характеру) познавательной деятельности обучаемых:</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объяснительно-иллюстративный (информационн</w:t>
      </w:r>
      <w:proofErr w:type="gramStart"/>
      <w:r w:rsidRPr="009E7F90">
        <w:rPr>
          <w:rFonts w:ascii="Times New Roman" w:hAnsi="Times New Roman" w:cs="Times New Roman"/>
          <w:sz w:val="24"/>
          <w:szCs w:val="24"/>
        </w:rPr>
        <w:t>о-</w:t>
      </w:r>
      <w:proofErr w:type="gramEnd"/>
      <w:r w:rsidRPr="009E7F90">
        <w:rPr>
          <w:rFonts w:ascii="Times New Roman" w:hAnsi="Times New Roman" w:cs="Times New Roman"/>
          <w:sz w:val="24"/>
          <w:szCs w:val="24"/>
        </w:rPr>
        <w:t xml:space="preserve"> рецептивный), репродуктивный, проблемного изложения, частично поисковый (эвристический), исследовательский. </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Характерными признаками информационно-рецептивного метода является передача знаний в «готовом» виде с использованием различных источников информации. Главные и нередко единственные психические процессы, задействованные при использовании данного метода, - восприятие и память.</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В рамках </w:t>
      </w:r>
      <w:r w:rsidRPr="009E7F90">
        <w:rPr>
          <w:rFonts w:ascii="Times New Roman" w:hAnsi="Times New Roman" w:cs="Times New Roman"/>
          <w:b/>
          <w:sz w:val="24"/>
          <w:szCs w:val="24"/>
        </w:rPr>
        <w:t>репродуктивного метода</w:t>
      </w:r>
      <w:r w:rsidRPr="009E7F90">
        <w:rPr>
          <w:rFonts w:ascii="Times New Roman" w:hAnsi="Times New Roman" w:cs="Times New Roman"/>
          <w:sz w:val="24"/>
          <w:szCs w:val="24"/>
        </w:rPr>
        <w:t xml:space="preserve"> передача «готовых» знаний сопровождается объяснением, многократным повторением информации педагогом и требует ее осознания, понимания ребенком. Критерием качества образовательного процесса становится правильное воспроизведение (репродукция) детьми изученного материала. Преимуществом данного метода можно признать возможность передачи больших объемов знаний в ситуации, когда обучаемые не владеют методами самостоятельного «добывания» знания. Главный недостаток репродуктивного метода - его низкий развивающий потенциал, заведомо пассивная позиция ребенка. </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b/>
          <w:sz w:val="24"/>
          <w:szCs w:val="24"/>
        </w:rPr>
        <w:t>Метод проблемного изложения</w:t>
      </w:r>
      <w:r w:rsidRPr="009E7F90">
        <w:rPr>
          <w:rFonts w:ascii="Times New Roman" w:hAnsi="Times New Roman" w:cs="Times New Roman"/>
          <w:sz w:val="24"/>
          <w:szCs w:val="24"/>
        </w:rPr>
        <w:t xml:space="preserve"> позволяет педагогу учить детей анализировать проблемы, учебные задачи, показывать образцы осуществления познавательно-исследовательской деятельности. При использовании данного28 метода получают развитие все познавательные процессы: восприятие, память, мышление, воображение, речь.</w:t>
      </w:r>
    </w:p>
    <w:p w:rsidR="00DB573A"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w:t>
      </w:r>
      <w:r w:rsidRPr="009E7F90">
        <w:rPr>
          <w:rFonts w:ascii="Times New Roman" w:hAnsi="Times New Roman" w:cs="Times New Roman"/>
          <w:b/>
          <w:sz w:val="24"/>
          <w:szCs w:val="24"/>
        </w:rPr>
        <w:t>Частично поисковый (эвристический) метод</w:t>
      </w:r>
      <w:r w:rsidRPr="009E7F90">
        <w:rPr>
          <w:rFonts w:ascii="Times New Roman" w:hAnsi="Times New Roman" w:cs="Times New Roman"/>
          <w:sz w:val="24"/>
          <w:szCs w:val="24"/>
        </w:rPr>
        <w:t xml:space="preserve"> характеризуется тем, что педагогом организуется не сообщение, а добывание знаний. Важнейший итог его использования - освоение детьми способов познания. Частично поисковым данный метод назван в связи с тем, что предполагает помощь педагога в ситуациях, когда обучаемые не могут решить задачу или разрешить проблему самостоятельно. </w:t>
      </w:r>
    </w:p>
    <w:p w:rsidR="00EB18D9" w:rsidRPr="009E7F90" w:rsidRDefault="00DB573A" w:rsidP="009E7F90">
      <w:pPr>
        <w:pStyle w:val="a6"/>
        <w:jc w:val="both"/>
        <w:rPr>
          <w:rFonts w:ascii="Times New Roman" w:hAnsi="Times New Roman" w:cs="Times New Roman"/>
          <w:sz w:val="24"/>
          <w:szCs w:val="24"/>
        </w:rPr>
      </w:pPr>
      <w:r w:rsidRPr="009E7F90">
        <w:rPr>
          <w:rFonts w:ascii="Times New Roman" w:hAnsi="Times New Roman" w:cs="Times New Roman"/>
          <w:b/>
          <w:sz w:val="24"/>
          <w:szCs w:val="24"/>
        </w:rPr>
        <w:t xml:space="preserve">Исследовательский метод </w:t>
      </w:r>
      <w:r w:rsidRPr="009E7F90">
        <w:rPr>
          <w:rFonts w:ascii="Times New Roman" w:hAnsi="Times New Roman" w:cs="Times New Roman"/>
          <w:sz w:val="24"/>
          <w:szCs w:val="24"/>
        </w:rPr>
        <w:t>сопряжен с самостоятельным освоением детьми знаний, способов их добывания, выбором методов познания. Использование данного метода определяет высокую познавательную активность детей, интерес к деятельности, системность и осознанность получаемых знаний</w:t>
      </w:r>
    </w:p>
    <w:p w:rsidR="003F5B53" w:rsidRPr="009E7F90" w:rsidRDefault="003F5B53" w:rsidP="009E7F90">
      <w:pPr>
        <w:jc w:val="both"/>
        <w:rPr>
          <w:rFonts w:ascii="Times New Roman" w:hAnsi="Times New Roman" w:cs="Times New Roman"/>
          <w:b/>
          <w:color w:val="000000" w:themeColor="text1"/>
          <w:sz w:val="24"/>
          <w:szCs w:val="24"/>
          <w:bdr w:val="none" w:sz="0" w:space="0" w:color="auto" w:frame="1"/>
        </w:rPr>
      </w:pPr>
    </w:p>
    <w:p w:rsidR="00A753C7" w:rsidRDefault="00A753C7" w:rsidP="009E7F90">
      <w:pPr>
        <w:jc w:val="both"/>
        <w:rPr>
          <w:rFonts w:ascii="Times New Roman" w:hAnsi="Times New Roman" w:cs="Times New Roman"/>
          <w:b/>
          <w:color w:val="000000" w:themeColor="text1"/>
          <w:sz w:val="24"/>
          <w:szCs w:val="24"/>
          <w:bdr w:val="none" w:sz="0" w:space="0" w:color="auto" w:frame="1"/>
        </w:rPr>
      </w:pPr>
    </w:p>
    <w:p w:rsidR="00DB573A" w:rsidRPr="009E7F90" w:rsidRDefault="00DB573A" w:rsidP="009E7F90">
      <w:pPr>
        <w:jc w:val="both"/>
        <w:rPr>
          <w:rFonts w:ascii="Times New Roman" w:hAnsi="Times New Roman" w:cs="Times New Roman"/>
          <w:b/>
          <w:sz w:val="24"/>
          <w:szCs w:val="24"/>
        </w:rPr>
      </w:pPr>
      <w:r w:rsidRPr="009E7F90">
        <w:rPr>
          <w:rFonts w:ascii="Times New Roman" w:hAnsi="Times New Roman" w:cs="Times New Roman"/>
          <w:b/>
          <w:color w:val="000000" w:themeColor="text1"/>
          <w:sz w:val="24"/>
          <w:szCs w:val="24"/>
          <w:bdr w:val="none" w:sz="0" w:space="0" w:color="auto" w:frame="1"/>
        </w:rPr>
        <w:lastRenderedPageBreak/>
        <w:t>2.4.Образовательная деятельность по профессиональной коррекции нарушений развития детей</w:t>
      </w:r>
    </w:p>
    <w:p w:rsidR="00175932" w:rsidRPr="009E7F90" w:rsidRDefault="00DB573A" w:rsidP="009E7F90">
      <w:pPr>
        <w:pStyle w:val="a3"/>
        <w:ind w:left="0"/>
        <w:jc w:val="both"/>
        <w:rPr>
          <w:color w:val="000000" w:themeColor="text1"/>
        </w:rPr>
      </w:pPr>
      <w:r w:rsidRPr="009E7F90">
        <w:rPr>
          <w:color w:val="000000" w:themeColor="text1"/>
        </w:rPr>
        <w:t>Работа с детьми ОВЗ</w:t>
      </w:r>
    </w:p>
    <w:p w:rsidR="00175932" w:rsidRPr="009E7F90" w:rsidRDefault="00DB573A" w:rsidP="009E7F90">
      <w:pPr>
        <w:pStyle w:val="a3"/>
        <w:ind w:left="0"/>
        <w:jc w:val="both"/>
        <w:rPr>
          <w:color w:val="000000" w:themeColor="text1"/>
        </w:rPr>
      </w:pPr>
      <w:r w:rsidRPr="009E7F90">
        <w:t xml:space="preserve">Согласно Федеральному закону от 24.11.1995 г. №181-ФЗ «О социальной защите инвалидов в Российской Федерации» для детей-инвалидов и детей с ограниченными возможностями здоровья (дети с ОВЗ) на этапе освоения АОП оказывается психолого-педагогическая, коррекционная поддержка.  </w:t>
      </w:r>
      <w:r w:rsidRPr="009E7F90">
        <w:rPr>
          <w:color w:val="000000" w:themeColor="text1"/>
        </w:rPr>
        <w:t xml:space="preserve">Разработка комплекса мероприятий по реализации рекомендаций ТПМПК  (ЦПМПК) и/или ИПРА осуществляется специалистами </w:t>
      </w:r>
      <w:proofErr w:type="spellStart"/>
      <w:r w:rsidRPr="009E7F90">
        <w:rPr>
          <w:color w:val="000000" w:themeColor="text1"/>
        </w:rPr>
        <w:t>ПМПк</w:t>
      </w:r>
      <w:proofErr w:type="spellEnd"/>
      <w:r w:rsidRPr="009E7F90">
        <w:rPr>
          <w:color w:val="000000" w:themeColor="text1"/>
        </w:rPr>
        <w:t xml:space="preserve"> ДОУ</w:t>
      </w:r>
    </w:p>
    <w:p w:rsidR="00DB573A" w:rsidRPr="009E7F90" w:rsidRDefault="00DB573A" w:rsidP="009E7F90">
      <w:pPr>
        <w:pStyle w:val="a3"/>
        <w:ind w:left="0"/>
        <w:jc w:val="both"/>
        <w:rPr>
          <w:color w:val="000000" w:themeColor="text1"/>
        </w:rPr>
      </w:pPr>
      <w:r w:rsidRPr="009E7F90">
        <w:rPr>
          <w:color w:val="000000" w:themeColor="text1"/>
        </w:rPr>
        <w:t>В  средней группе МДОУ «ЦРР - детский сад №10» ведется коррекционная работа с ребёнком – инвалидом</w:t>
      </w:r>
      <w:r w:rsidR="00370AEB" w:rsidRPr="009E7F90">
        <w:rPr>
          <w:color w:val="000000" w:themeColor="text1"/>
        </w:rPr>
        <w:t xml:space="preserve"> с ТНР</w:t>
      </w:r>
      <w:r w:rsidRPr="009E7F90">
        <w:rPr>
          <w:color w:val="000000" w:themeColor="text1"/>
        </w:rPr>
        <w:t xml:space="preserve">. </w:t>
      </w:r>
      <w:r w:rsidRPr="009E7F90">
        <w:rPr>
          <w:b/>
          <w:bCs/>
          <w:color w:val="000000"/>
        </w:rPr>
        <w:t xml:space="preserve"> </w:t>
      </w:r>
      <w:r w:rsidRPr="009E7F90">
        <w:rPr>
          <w:bCs/>
          <w:color w:val="000000"/>
        </w:rPr>
        <w:t xml:space="preserve">Цель работы </w:t>
      </w:r>
      <w:proofErr w:type="gramStart"/>
      <w:r w:rsidRPr="009E7F90">
        <w:rPr>
          <w:bCs/>
          <w:color w:val="000000"/>
        </w:rPr>
        <w:t>:</w:t>
      </w:r>
      <w:r w:rsidRPr="009E7F90">
        <w:rPr>
          <w:color w:val="000000"/>
        </w:rPr>
        <w:t>с</w:t>
      </w:r>
      <w:proofErr w:type="gramEnd"/>
      <w:r w:rsidRPr="009E7F90">
        <w:rPr>
          <w:color w:val="000000"/>
        </w:rPr>
        <w:t>оздание специальных условий для получения образования, коррекции нарушений развития и социальной адаптации.</w:t>
      </w:r>
    </w:p>
    <w:p w:rsidR="00DB573A" w:rsidRPr="009E7F90" w:rsidRDefault="00DB573A" w:rsidP="009E7F90">
      <w:pPr>
        <w:pStyle w:val="Default"/>
        <w:jc w:val="both"/>
        <w:rPr>
          <w:color w:val="000000" w:themeColor="text1"/>
        </w:rPr>
      </w:pPr>
      <w:r w:rsidRPr="009E7F90">
        <w:rPr>
          <w:color w:val="000000" w:themeColor="text1"/>
        </w:rPr>
        <w:t xml:space="preserve">Основу коррекционной работы, в соответствии с ФГОС дошкольного образования составляют следующие принципиальные положения: </w:t>
      </w:r>
    </w:p>
    <w:p w:rsidR="00DB573A" w:rsidRPr="009E7F90" w:rsidRDefault="00DB573A" w:rsidP="009E7F90">
      <w:pPr>
        <w:pStyle w:val="Default"/>
        <w:jc w:val="both"/>
        <w:rPr>
          <w:color w:val="000000" w:themeColor="text1"/>
        </w:rPr>
      </w:pPr>
      <w:r w:rsidRPr="009E7F90">
        <w:rPr>
          <w:color w:val="000000" w:themeColor="text1"/>
        </w:rPr>
        <w:t xml:space="preserve">● коррекционная работа включается во все направления деятельности образовательного учреждения; </w:t>
      </w:r>
    </w:p>
    <w:p w:rsidR="00DB573A" w:rsidRPr="009E7F90" w:rsidRDefault="00DB573A" w:rsidP="009E7F90">
      <w:pPr>
        <w:pStyle w:val="Default"/>
        <w:jc w:val="both"/>
        <w:rPr>
          <w:color w:val="000000" w:themeColor="text1"/>
        </w:rPr>
      </w:pPr>
      <w:r w:rsidRPr="009E7F90">
        <w:rPr>
          <w:color w:val="000000" w:themeColor="text1"/>
        </w:rPr>
        <w:t xml:space="preserve">● содержание коррекционной работы – это </w:t>
      </w:r>
      <w:proofErr w:type="spellStart"/>
      <w:r w:rsidRPr="009E7F90">
        <w:rPr>
          <w:color w:val="000000" w:themeColor="text1"/>
        </w:rPr>
        <w:t>психолого-медико-педагогическое</w:t>
      </w:r>
      <w:proofErr w:type="spellEnd"/>
      <w:r w:rsidRPr="009E7F90">
        <w:rPr>
          <w:color w:val="000000" w:themeColor="text1"/>
        </w:rPr>
        <w:t xml:space="preserve"> сопровождение детей</w:t>
      </w:r>
      <w:proofErr w:type="gramStart"/>
      <w:r w:rsidRPr="009E7F90">
        <w:rPr>
          <w:color w:val="000000" w:themeColor="text1"/>
        </w:rPr>
        <w:t xml:space="preserve"> ,</w:t>
      </w:r>
      <w:proofErr w:type="gramEnd"/>
      <w:r w:rsidRPr="009E7F90">
        <w:rPr>
          <w:color w:val="000000" w:themeColor="text1"/>
        </w:rPr>
        <w:t xml:space="preserve"> направленное на коррекцию в  развитии; </w:t>
      </w:r>
    </w:p>
    <w:p w:rsidR="00DB573A" w:rsidRPr="009E7F90" w:rsidRDefault="00DB573A" w:rsidP="009E7F90">
      <w:pPr>
        <w:pStyle w:val="Default"/>
        <w:jc w:val="both"/>
        <w:rPr>
          <w:color w:val="auto"/>
        </w:rPr>
      </w:pPr>
      <w:r w:rsidRPr="009E7F90">
        <w:rPr>
          <w:color w:val="000000" w:themeColor="text1"/>
        </w:rPr>
        <w:t>● коррекционную работу осуществляют воспитатели группы и специалисты (педагог-психолог, учитель-логопед, инструктор по физической культуре, музыкальный руководитель)</w:t>
      </w:r>
      <w:proofErr w:type="gramStart"/>
      <w:r w:rsidRPr="009E7F90">
        <w:t xml:space="preserve"> )</w:t>
      </w:r>
      <w:proofErr w:type="gramEnd"/>
      <w:r w:rsidRPr="009E7F90">
        <w:t xml:space="preserve"> </w:t>
      </w:r>
      <w:r w:rsidRPr="009E7F90">
        <w:rPr>
          <w:color w:val="auto"/>
        </w:rPr>
        <w:t xml:space="preserve"> в виде индивидуальных форм обучения 1 раз в неделю по желанию ребенка. </w:t>
      </w:r>
    </w:p>
    <w:p w:rsidR="00DB573A" w:rsidRPr="009E7F90" w:rsidRDefault="00DB573A" w:rsidP="009E7F90">
      <w:pPr>
        <w:pStyle w:val="Default"/>
        <w:jc w:val="both"/>
        <w:rPr>
          <w:color w:val="000000" w:themeColor="text1"/>
        </w:rPr>
      </w:pPr>
    </w:p>
    <w:p w:rsidR="00DB573A" w:rsidRPr="009E7F90" w:rsidRDefault="00DB573A" w:rsidP="009E7F90">
      <w:pPr>
        <w:tabs>
          <w:tab w:val="left" w:pos="10560"/>
        </w:tabs>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sz w:val="24"/>
          <w:szCs w:val="24"/>
        </w:rPr>
        <w:t>Воспитатели группы</w:t>
      </w:r>
      <w:r w:rsidR="00370AEB" w:rsidRPr="009E7F90">
        <w:rPr>
          <w:rFonts w:ascii="Times New Roman" w:hAnsi="Times New Roman" w:cs="Times New Roman"/>
          <w:sz w:val="24"/>
          <w:szCs w:val="24"/>
        </w:rPr>
        <w:t xml:space="preserve">  для ребенка с ТНР</w:t>
      </w:r>
      <w:r w:rsidRPr="009E7F90">
        <w:rPr>
          <w:rFonts w:ascii="Times New Roman" w:hAnsi="Times New Roman" w:cs="Times New Roman"/>
          <w:sz w:val="24"/>
          <w:szCs w:val="24"/>
        </w:rPr>
        <w:t xml:space="preserve"> помимо общеобразовательных задач выполняет ряд коррекционных, направленных на устранение недостатков в сенсорной, эмоционально-волевой и интеллектуальной </w:t>
      </w:r>
      <w:proofErr w:type="gramStart"/>
      <w:r w:rsidRPr="009E7F90">
        <w:rPr>
          <w:rFonts w:ascii="Times New Roman" w:hAnsi="Times New Roman" w:cs="Times New Roman"/>
          <w:sz w:val="24"/>
          <w:szCs w:val="24"/>
        </w:rPr>
        <w:t>сферах</w:t>
      </w:r>
      <w:proofErr w:type="gramEnd"/>
      <w:r w:rsidRPr="009E7F90">
        <w:rPr>
          <w:rFonts w:ascii="Times New Roman" w:hAnsi="Times New Roman" w:cs="Times New Roman"/>
          <w:sz w:val="24"/>
          <w:szCs w:val="24"/>
        </w:rPr>
        <w:t>, обусловленных особенностями здоровья.</w:t>
      </w:r>
    </w:p>
    <w:p w:rsidR="00370AEB" w:rsidRPr="009E7F90" w:rsidRDefault="00370AEB" w:rsidP="009E7F90">
      <w:pPr>
        <w:jc w:val="both"/>
        <w:rPr>
          <w:rFonts w:ascii="Times New Roman" w:hAnsi="Times New Roman" w:cs="Times New Roman"/>
          <w:b/>
          <w:sz w:val="24"/>
          <w:szCs w:val="24"/>
        </w:rPr>
      </w:pPr>
    </w:p>
    <w:p w:rsidR="00370AEB" w:rsidRPr="009E7F90" w:rsidRDefault="00DB573A" w:rsidP="009E7F90">
      <w:pPr>
        <w:jc w:val="both"/>
        <w:rPr>
          <w:rFonts w:ascii="Times New Roman" w:hAnsi="Times New Roman" w:cs="Times New Roman"/>
          <w:b/>
          <w:sz w:val="24"/>
          <w:szCs w:val="24"/>
        </w:rPr>
      </w:pPr>
      <w:r w:rsidRPr="009E7F90">
        <w:rPr>
          <w:rFonts w:ascii="Times New Roman" w:hAnsi="Times New Roman" w:cs="Times New Roman"/>
          <w:b/>
          <w:sz w:val="24"/>
          <w:szCs w:val="24"/>
        </w:rPr>
        <w:t>2.5.Особенности образовательной деятельности разных видов и культурных практик</w:t>
      </w:r>
      <w:r w:rsidR="003C568F" w:rsidRPr="009E7F90">
        <w:rPr>
          <w:rFonts w:ascii="Times New Roman" w:hAnsi="Times New Roman" w:cs="Times New Roman"/>
          <w:b/>
          <w:sz w:val="24"/>
          <w:szCs w:val="24"/>
        </w:rPr>
        <w:t>.</w:t>
      </w:r>
    </w:p>
    <w:p w:rsidR="003C568F" w:rsidRPr="009E7F90" w:rsidRDefault="003C568F" w:rsidP="009E7F90">
      <w:pPr>
        <w:pStyle w:val="a6"/>
        <w:jc w:val="both"/>
        <w:rPr>
          <w:rFonts w:ascii="Times New Roman" w:hAnsi="Times New Roman" w:cs="Times New Roman"/>
          <w:b/>
          <w:sz w:val="24"/>
          <w:szCs w:val="24"/>
        </w:rPr>
      </w:pPr>
      <w:r w:rsidRPr="009E7F90">
        <w:rPr>
          <w:rFonts w:ascii="Times New Roman" w:hAnsi="Times New Roman" w:cs="Times New Roman"/>
          <w:sz w:val="24"/>
          <w:szCs w:val="24"/>
        </w:rPr>
        <w:t xml:space="preserve">  </w:t>
      </w:r>
      <w:r w:rsidRPr="009E7F90">
        <w:rPr>
          <w:rFonts w:ascii="Times New Roman" w:hAnsi="Times New Roman" w:cs="Times New Roman"/>
          <w:sz w:val="24"/>
          <w:szCs w:val="24"/>
          <w:bdr w:val="none" w:sz="0" w:space="0" w:color="auto" w:frame="1"/>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педагогами самостоятельно в зависимости от интереса детей, уровня освоения Программы и решением конкретных образовательных задач</w:t>
      </w:r>
    </w:p>
    <w:p w:rsidR="003C568F" w:rsidRPr="009E7F90" w:rsidRDefault="003C568F" w:rsidP="009E7F90">
      <w:pPr>
        <w:pStyle w:val="a6"/>
        <w:jc w:val="both"/>
        <w:rPr>
          <w:rFonts w:ascii="Times New Roman" w:hAnsi="Times New Roman" w:cs="Times New Roman"/>
          <w:sz w:val="24"/>
          <w:szCs w:val="24"/>
          <w:bdr w:val="none" w:sz="0" w:space="0" w:color="auto" w:frame="1"/>
        </w:rPr>
      </w:pPr>
      <w:r w:rsidRPr="009E7F90">
        <w:rPr>
          <w:rFonts w:ascii="Times New Roman" w:hAnsi="Times New Roman" w:cs="Times New Roman"/>
          <w:sz w:val="24"/>
          <w:szCs w:val="24"/>
          <w:bdr w:val="none" w:sz="0" w:space="0" w:color="auto" w:frame="1"/>
        </w:rPr>
        <w:t>Образовательная деятельность органично сочетается с другими формами организации детей и позволяет детям использовать приобретенные знания, навыки и умения в самостоятельных играх, продуктивных видах деятельности, в театральной и музыкальной деятельности.</w:t>
      </w:r>
      <w:r w:rsidRPr="009E7F90">
        <w:rPr>
          <w:rFonts w:ascii="Times New Roman" w:hAnsi="Times New Roman" w:cs="Times New Roman"/>
          <w:sz w:val="24"/>
          <w:szCs w:val="24"/>
        </w:rPr>
        <w:t xml:space="preserve"> Содержание образовательных областей реализуется в различных видах детской деятельности.</w:t>
      </w:r>
    </w:p>
    <w:p w:rsidR="003C568F" w:rsidRPr="009E7F90" w:rsidRDefault="003C568F"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Приоритетным направлением деятельности детского сада по системе </w:t>
      </w:r>
      <w:proofErr w:type="spellStart"/>
      <w:r w:rsidRPr="009E7F90">
        <w:rPr>
          <w:rFonts w:ascii="Times New Roman" w:hAnsi="Times New Roman" w:cs="Times New Roman"/>
          <w:sz w:val="24"/>
          <w:szCs w:val="24"/>
        </w:rPr>
        <w:t>Монтессори</w:t>
      </w:r>
      <w:proofErr w:type="spellEnd"/>
      <w:r w:rsidRPr="009E7F90">
        <w:rPr>
          <w:rFonts w:ascii="Times New Roman" w:hAnsi="Times New Roman" w:cs="Times New Roman"/>
          <w:sz w:val="24"/>
          <w:szCs w:val="24"/>
        </w:rPr>
        <w:t xml:space="preserve"> является организация жизни и деятельности детей в специально подготовленной предметно-пространственной развивающей образовательной среде. Это означает, что среда призвана обеспечить оптимальные условия для самостоятельной образовательной деятельности детей. В тоже время среда дошкольной группы в целом должна обеспечивать условия для полноценного и внимательного со стороны взрослого ухода за ребенком. Образовательная деятельность детей дошкольного возраста в такой среде отвечает возрастным и сенситивным периодам и наиболее полно отвечает жизненно необходимым условиям для развития детей в зонах их актуального и ближайшего развития. Детский сад по системе </w:t>
      </w:r>
      <w:proofErr w:type="spellStart"/>
      <w:r w:rsidRPr="009E7F90">
        <w:rPr>
          <w:rFonts w:ascii="Times New Roman" w:hAnsi="Times New Roman" w:cs="Times New Roman"/>
          <w:sz w:val="24"/>
          <w:szCs w:val="24"/>
        </w:rPr>
        <w:t>Монтессори</w:t>
      </w:r>
      <w:proofErr w:type="spellEnd"/>
      <w:r w:rsidRPr="009E7F90">
        <w:rPr>
          <w:rFonts w:ascii="Times New Roman" w:hAnsi="Times New Roman" w:cs="Times New Roman"/>
          <w:sz w:val="24"/>
          <w:szCs w:val="24"/>
        </w:rPr>
        <w:t xml:space="preserve"> следует назвать свободным, так как организации жизни в нем строится не по предметным занятиям, а предпочтительной деятельности детей. Такая программа требует от педагога внимательного вглядывания в </w:t>
      </w:r>
      <w:r w:rsidRPr="009E7F90">
        <w:rPr>
          <w:rFonts w:ascii="Times New Roman" w:hAnsi="Times New Roman" w:cs="Times New Roman"/>
          <w:sz w:val="24"/>
          <w:szCs w:val="24"/>
        </w:rPr>
        <w:lastRenderedPageBreak/>
        <w:t>ребенка и изучения детской жизни во всех ее проявлениях с помощью метода включенного наблюдения. Она представляет собой: описание  организационно-педагогических условий образовательного процесса, а именно специально-подготовленной среды;</w:t>
      </w:r>
    </w:p>
    <w:p w:rsidR="003C568F" w:rsidRPr="009E7F90" w:rsidRDefault="003C568F"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характеристику содержания педагогической работы по организации свободной деятельности детей в </w:t>
      </w:r>
      <w:proofErr w:type="spellStart"/>
      <w:r w:rsidRPr="009E7F90">
        <w:rPr>
          <w:rFonts w:ascii="Times New Roman" w:hAnsi="Times New Roman" w:cs="Times New Roman"/>
          <w:sz w:val="24"/>
          <w:szCs w:val="24"/>
        </w:rPr>
        <w:t>ней</w:t>
      </w:r>
      <w:proofErr w:type="gramStart"/>
      <w:r w:rsidRPr="009E7F90">
        <w:rPr>
          <w:rFonts w:ascii="Times New Roman" w:hAnsi="Times New Roman" w:cs="Times New Roman"/>
          <w:sz w:val="24"/>
          <w:szCs w:val="24"/>
        </w:rPr>
        <w:t>;р</w:t>
      </w:r>
      <w:proofErr w:type="gramEnd"/>
      <w:r w:rsidRPr="009E7F90">
        <w:rPr>
          <w:rFonts w:ascii="Times New Roman" w:hAnsi="Times New Roman" w:cs="Times New Roman"/>
          <w:sz w:val="24"/>
          <w:szCs w:val="24"/>
        </w:rPr>
        <w:t>уководство</w:t>
      </w:r>
      <w:proofErr w:type="spellEnd"/>
      <w:r w:rsidRPr="009E7F90">
        <w:rPr>
          <w:rFonts w:ascii="Times New Roman" w:hAnsi="Times New Roman" w:cs="Times New Roman"/>
          <w:sz w:val="24"/>
          <w:szCs w:val="24"/>
        </w:rPr>
        <w:t xml:space="preserve"> по созданию благоприятного уклада и доброжелательной атмосферы в группе и/или Организации для всех участников образовательного процесса.</w:t>
      </w:r>
    </w:p>
    <w:p w:rsidR="003C568F" w:rsidRPr="009E7F90" w:rsidRDefault="003C568F"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Свободная работа и игра детей с дидактическим материалом </w:t>
      </w:r>
      <w:proofErr w:type="spellStart"/>
      <w:r w:rsidRPr="009E7F90">
        <w:rPr>
          <w:rFonts w:ascii="Times New Roman" w:hAnsi="Times New Roman" w:cs="Times New Roman"/>
          <w:sz w:val="24"/>
          <w:szCs w:val="24"/>
        </w:rPr>
        <w:t>Монтессори</w:t>
      </w:r>
      <w:proofErr w:type="spellEnd"/>
      <w:r w:rsidRPr="009E7F90">
        <w:rPr>
          <w:rFonts w:ascii="Times New Roman" w:hAnsi="Times New Roman" w:cs="Times New Roman"/>
          <w:sz w:val="24"/>
          <w:szCs w:val="24"/>
        </w:rPr>
        <w:t xml:space="preserve"> помогает наилучшим образом развитию </w:t>
      </w:r>
      <w:proofErr w:type="spellStart"/>
      <w:proofErr w:type="gramStart"/>
      <w:r w:rsidRPr="009E7F90">
        <w:rPr>
          <w:rFonts w:ascii="Times New Roman" w:hAnsi="Times New Roman" w:cs="Times New Roman"/>
          <w:sz w:val="24"/>
          <w:szCs w:val="24"/>
        </w:rPr>
        <w:t>нейро-физиологических</w:t>
      </w:r>
      <w:proofErr w:type="spellEnd"/>
      <w:proofErr w:type="gramEnd"/>
      <w:r w:rsidRPr="009E7F90">
        <w:rPr>
          <w:rFonts w:ascii="Times New Roman" w:hAnsi="Times New Roman" w:cs="Times New Roman"/>
          <w:sz w:val="24"/>
          <w:szCs w:val="24"/>
        </w:rPr>
        <w:t xml:space="preserve"> процессов коры головного мозга.</w:t>
      </w:r>
    </w:p>
    <w:p w:rsidR="003C568F" w:rsidRPr="009E7F90" w:rsidRDefault="003C568F"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Ребенок с малых лет получает опыт организованной индивидуальной и коллективной работы в группе.</w:t>
      </w:r>
    </w:p>
    <w:p w:rsidR="003C568F" w:rsidRPr="009E7F90" w:rsidRDefault="003C568F"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Уважение со стороны взрослых к желанию ребенка, поддержку его собственной  инициативы и предоставления возможности выбора предмета познавательной деятельности. </w:t>
      </w:r>
    </w:p>
    <w:p w:rsidR="003C568F" w:rsidRPr="009E7F90" w:rsidRDefault="003C568F" w:rsidP="009E7F90">
      <w:pPr>
        <w:pStyle w:val="a9"/>
        <w:ind w:firstLine="708"/>
        <w:jc w:val="both"/>
        <w:outlineLvl w:val="0"/>
        <w:rPr>
          <w:rFonts w:ascii="Times New Roman" w:hAnsi="Times New Roman" w:cs="Times New Roman"/>
          <w:b/>
          <w:sz w:val="24"/>
          <w:szCs w:val="24"/>
        </w:rPr>
      </w:pPr>
    </w:p>
    <w:p w:rsidR="003C568F" w:rsidRPr="009E7F90" w:rsidRDefault="003C568F" w:rsidP="009E7F90">
      <w:pPr>
        <w:pStyle w:val="a9"/>
        <w:jc w:val="both"/>
        <w:outlineLvl w:val="0"/>
        <w:rPr>
          <w:rFonts w:ascii="Times New Roman" w:hAnsi="Times New Roman" w:cs="Times New Roman"/>
          <w:b/>
          <w:sz w:val="24"/>
          <w:szCs w:val="24"/>
        </w:rPr>
      </w:pPr>
      <w:r w:rsidRPr="009E7F90">
        <w:rPr>
          <w:rFonts w:ascii="Times New Roman" w:hAnsi="Times New Roman" w:cs="Times New Roman"/>
          <w:b/>
          <w:sz w:val="24"/>
          <w:szCs w:val="24"/>
        </w:rPr>
        <w:t>Формы организации детской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3"/>
        <w:gridCol w:w="3837"/>
        <w:gridCol w:w="3200"/>
      </w:tblGrid>
      <w:tr w:rsidR="003C568F" w:rsidRPr="009E7F90" w:rsidTr="00D00B2B">
        <w:tc>
          <w:tcPr>
            <w:tcW w:w="2677" w:type="dxa"/>
          </w:tcPr>
          <w:p w:rsidR="003C568F" w:rsidRPr="009E7F90" w:rsidRDefault="003C568F" w:rsidP="009E7F90">
            <w:pPr>
              <w:spacing w:after="0"/>
              <w:jc w:val="both"/>
              <w:rPr>
                <w:rFonts w:ascii="Times New Roman" w:hAnsi="Times New Roman" w:cs="Times New Roman"/>
                <w:sz w:val="24"/>
                <w:szCs w:val="24"/>
              </w:rPr>
            </w:pPr>
            <w:r w:rsidRPr="009E7F90">
              <w:rPr>
                <w:rFonts w:ascii="Times New Roman" w:hAnsi="Times New Roman" w:cs="Times New Roman"/>
                <w:iCs/>
                <w:sz w:val="24"/>
                <w:szCs w:val="24"/>
              </w:rPr>
              <w:t>Образовательные области</w:t>
            </w:r>
          </w:p>
        </w:tc>
        <w:tc>
          <w:tcPr>
            <w:tcW w:w="3385" w:type="dxa"/>
          </w:tcPr>
          <w:p w:rsidR="003C568F" w:rsidRPr="009E7F90" w:rsidRDefault="003C568F" w:rsidP="009E7F90">
            <w:pPr>
              <w:jc w:val="both"/>
              <w:rPr>
                <w:rFonts w:ascii="Times New Roman" w:hAnsi="Times New Roman" w:cs="Times New Roman"/>
                <w:sz w:val="24"/>
                <w:szCs w:val="24"/>
              </w:rPr>
            </w:pPr>
            <w:r w:rsidRPr="009E7F90">
              <w:rPr>
                <w:rFonts w:ascii="Times New Roman" w:hAnsi="Times New Roman" w:cs="Times New Roman"/>
                <w:iCs/>
                <w:sz w:val="24"/>
                <w:szCs w:val="24"/>
              </w:rPr>
              <w:t>Виды детской деятельности</w:t>
            </w:r>
          </w:p>
        </w:tc>
        <w:tc>
          <w:tcPr>
            <w:tcW w:w="3402" w:type="dxa"/>
          </w:tcPr>
          <w:p w:rsidR="003C568F" w:rsidRPr="009E7F90" w:rsidRDefault="003C568F" w:rsidP="009E7F90">
            <w:pPr>
              <w:jc w:val="both"/>
              <w:rPr>
                <w:rFonts w:ascii="Times New Roman" w:hAnsi="Times New Roman" w:cs="Times New Roman"/>
                <w:sz w:val="24"/>
                <w:szCs w:val="24"/>
              </w:rPr>
            </w:pPr>
            <w:r w:rsidRPr="009E7F90">
              <w:rPr>
                <w:rFonts w:ascii="Times New Roman" w:hAnsi="Times New Roman" w:cs="Times New Roman"/>
                <w:iCs/>
                <w:sz w:val="24"/>
                <w:szCs w:val="24"/>
              </w:rPr>
              <w:t>Формы организации образовательной деятельности</w:t>
            </w:r>
          </w:p>
        </w:tc>
      </w:tr>
      <w:tr w:rsidR="003C568F" w:rsidRPr="009E7F90" w:rsidTr="00D00B2B">
        <w:tc>
          <w:tcPr>
            <w:tcW w:w="2677" w:type="dxa"/>
          </w:tcPr>
          <w:p w:rsidR="003C568F" w:rsidRPr="009E7F90" w:rsidRDefault="003C568F" w:rsidP="009E7F90">
            <w:pPr>
              <w:tabs>
                <w:tab w:val="left" w:pos="1020"/>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Социально-коммуникативное развитие</w:t>
            </w:r>
          </w:p>
        </w:tc>
        <w:tc>
          <w:tcPr>
            <w:tcW w:w="3385" w:type="dxa"/>
          </w:tcPr>
          <w:p w:rsidR="003C568F" w:rsidRPr="009E7F90" w:rsidRDefault="003C568F" w:rsidP="009E7F90">
            <w:pPr>
              <w:pStyle w:val="Default"/>
              <w:jc w:val="both"/>
              <w:rPr>
                <w:color w:val="auto"/>
              </w:rPr>
            </w:pPr>
            <w:r w:rsidRPr="009E7F90">
              <w:rPr>
                <w:color w:val="auto"/>
              </w:rPr>
              <w:t xml:space="preserve">Свободное саморазвитие ребенка в специально - подготовленной культурной развивающей среде </w:t>
            </w:r>
            <w:proofErr w:type="spellStart"/>
            <w:r w:rsidRPr="009E7F90">
              <w:rPr>
                <w:color w:val="auto"/>
              </w:rPr>
              <w:t>М.Монтессори</w:t>
            </w:r>
            <w:proofErr w:type="spellEnd"/>
          </w:p>
          <w:p w:rsidR="003C568F" w:rsidRPr="009E7F90" w:rsidRDefault="003C568F" w:rsidP="009E7F90">
            <w:pPr>
              <w:pStyle w:val="Default"/>
              <w:jc w:val="both"/>
              <w:rPr>
                <w:color w:val="auto"/>
              </w:rPr>
            </w:pPr>
            <w:r w:rsidRPr="009E7F90">
              <w:rPr>
                <w:color w:val="auto"/>
              </w:rPr>
              <w:t xml:space="preserve">трудовая, </w:t>
            </w:r>
          </w:p>
          <w:p w:rsidR="003C568F" w:rsidRPr="009E7F90" w:rsidRDefault="003C568F"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коммуникативная</w:t>
            </w:r>
          </w:p>
        </w:tc>
        <w:tc>
          <w:tcPr>
            <w:tcW w:w="3402" w:type="dxa"/>
          </w:tcPr>
          <w:p w:rsidR="003C568F" w:rsidRPr="009E7F90" w:rsidRDefault="003C568F" w:rsidP="009E7F90">
            <w:pPr>
              <w:tabs>
                <w:tab w:val="left" w:pos="945"/>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Игры с правилами, творческие игры, беседы, досуги, праздники и развлечения,  проблемные ситуации. Индивидуальные поручения,  коллективный труд.</w:t>
            </w:r>
          </w:p>
        </w:tc>
      </w:tr>
      <w:tr w:rsidR="003C568F" w:rsidRPr="009E7F90" w:rsidTr="00D00B2B">
        <w:tc>
          <w:tcPr>
            <w:tcW w:w="2677" w:type="dxa"/>
          </w:tcPr>
          <w:p w:rsidR="003C568F" w:rsidRPr="009E7F90" w:rsidRDefault="003C568F" w:rsidP="009E7F90">
            <w:pPr>
              <w:spacing w:after="0"/>
              <w:jc w:val="both"/>
              <w:rPr>
                <w:rFonts w:ascii="Times New Roman" w:hAnsi="Times New Roman" w:cs="Times New Roman"/>
                <w:sz w:val="24"/>
                <w:szCs w:val="24"/>
              </w:rPr>
            </w:pPr>
            <w:r w:rsidRPr="009E7F90">
              <w:rPr>
                <w:rFonts w:ascii="Times New Roman" w:hAnsi="Times New Roman" w:cs="Times New Roman"/>
                <w:sz w:val="24"/>
                <w:szCs w:val="24"/>
              </w:rPr>
              <w:t>Речевое развитие</w:t>
            </w:r>
          </w:p>
        </w:tc>
        <w:tc>
          <w:tcPr>
            <w:tcW w:w="3385" w:type="dxa"/>
          </w:tcPr>
          <w:p w:rsidR="003C568F" w:rsidRPr="009E7F90" w:rsidRDefault="003C568F"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Свободное саморазвитие ребенка в специально - подготовленной культурной развивающей среде.</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 xml:space="preserve">Восприятие литературных произведений с </w:t>
            </w:r>
            <w:proofErr w:type="gramStart"/>
            <w:r w:rsidRPr="009E7F90">
              <w:rPr>
                <w:rStyle w:val="c1"/>
              </w:rPr>
              <w:t>последующими</w:t>
            </w:r>
            <w:proofErr w:type="gramEnd"/>
            <w:r w:rsidRPr="009E7F90">
              <w:rPr>
                <w:rStyle w:val="c1"/>
              </w:rPr>
              <w:t>:</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2"/>
              </w:rPr>
              <w:t xml:space="preserve">свободным общением на  тему литературного произведения, </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2"/>
              </w:rPr>
              <w:t xml:space="preserve">решением проблемных ситуаций, </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2"/>
              </w:rPr>
              <w:t xml:space="preserve">дидактическими играми по литературному произведению, </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2"/>
              </w:rPr>
              <w:t>игрой-фантазией,</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2"/>
              </w:rPr>
              <w:t xml:space="preserve">придумыванием и рисованием собственных иллюстраций, </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2"/>
              </w:rPr>
              <w:t>театрализованными играми.</w:t>
            </w:r>
          </w:p>
          <w:p w:rsidR="003C568F" w:rsidRPr="009E7F90" w:rsidRDefault="003C568F" w:rsidP="009E7F90">
            <w:pPr>
              <w:spacing w:after="0" w:line="240" w:lineRule="auto"/>
              <w:jc w:val="both"/>
              <w:rPr>
                <w:rFonts w:ascii="Times New Roman" w:hAnsi="Times New Roman" w:cs="Times New Roman"/>
                <w:sz w:val="24"/>
                <w:szCs w:val="24"/>
              </w:rPr>
            </w:pPr>
          </w:p>
        </w:tc>
        <w:tc>
          <w:tcPr>
            <w:tcW w:w="3402" w:type="dxa"/>
          </w:tcPr>
          <w:p w:rsidR="003C568F" w:rsidRPr="009E7F90" w:rsidRDefault="003C568F" w:rsidP="009E7F90">
            <w:pPr>
              <w:pStyle w:val="c5"/>
              <w:autoSpaceDE w:val="0"/>
              <w:autoSpaceDN w:val="0"/>
              <w:adjustRightInd w:val="0"/>
              <w:spacing w:before="0" w:beforeAutospacing="0" w:after="0" w:afterAutospacing="0"/>
              <w:jc w:val="both"/>
            </w:pPr>
            <w:r w:rsidRPr="009E7F90">
              <w:rPr>
                <w:rStyle w:val="c7"/>
              </w:rPr>
              <w:t xml:space="preserve">дидактические, настольно-печатные игры, игровое упражнение, пальчиковые игры, </w:t>
            </w:r>
            <w:proofErr w:type="spellStart"/>
            <w:r w:rsidRPr="009E7F90">
              <w:rPr>
                <w:rStyle w:val="c7"/>
              </w:rPr>
              <w:t>физминутки</w:t>
            </w:r>
            <w:proofErr w:type="spellEnd"/>
            <w:r w:rsidRPr="009E7F90">
              <w:rPr>
                <w:rStyle w:val="c7"/>
              </w:rPr>
              <w:t>, игра-драматизация.</w:t>
            </w:r>
          </w:p>
          <w:p w:rsidR="003C568F" w:rsidRPr="009E7F90" w:rsidRDefault="003C568F" w:rsidP="009E7F90">
            <w:pPr>
              <w:pStyle w:val="c5"/>
              <w:autoSpaceDE w:val="0"/>
              <w:autoSpaceDN w:val="0"/>
              <w:adjustRightInd w:val="0"/>
              <w:spacing w:before="0" w:beforeAutospacing="0" w:after="0" w:afterAutospacing="0"/>
              <w:jc w:val="both"/>
            </w:pPr>
            <w:proofErr w:type="gramStart"/>
            <w:r w:rsidRPr="009E7F90">
              <w:rPr>
                <w:rStyle w:val="c7"/>
              </w:rPr>
              <w:t>Беседа, ситуативный разговор; речевая ситуация;  отгадывание загадок; игры с правилами; заучивание пословиц, стихов;   дыхательная гимнастика.</w:t>
            </w:r>
            <w:proofErr w:type="gramEnd"/>
          </w:p>
          <w:p w:rsidR="003C568F" w:rsidRPr="009E7F90" w:rsidRDefault="003C568F" w:rsidP="009E7F90">
            <w:pPr>
              <w:pStyle w:val="c5"/>
              <w:autoSpaceDE w:val="0"/>
              <w:autoSpaceDN w:val="0"/>
              <w:adjustRightInd w:val="0"/>
              <w:spacing w:before="0" w:beforeAutospacing="0" w:after="0" w:afterAutospacing="0"/>
              <w:jc w:val="both"/>
            </w:pPr>
            <w:r w:rsidRPr="009E7F90">
              <w:rPr>
                <w:rStyle w:val="c7"/>
              </w:rPr>
              <w:t xml:space="preserve">Чтение; обсуждение; беседа; разучивание, просмотр театра; развлечение; </w:t>
            </w:r>
          </w:p>
          <w:p w:rsidR="003C568F" w:rsidRPr="009E7F90" w:rsidRDefault="003C568F" w:rsidP="009E7F90">
            <w:pPr>
              <w:pStyle w:val="c5"/>
              <w:autoSpaceDE w:val="0"/>
              <w:autoSpaceDN w:val="0"/>
              <w:adjustRightInd w:val="0"/>
              <w:spacing w:before="0" w:beforeAutospacing="0" w:after="0" w:afterAutospacing="0"/>
              <w:jc w:val="both"/>
            </w:pPr>
          </w:p>
        </w:tc>
      </w:tr>
      <w:tr w:rsidR="003C568F" w:rsidRPr="009E7F90" w:rsidTr="00D00B2B">
        <w:tc>
          <w:tcPr>
            <w:tcW w:w="2677" w:type="dxa"/>
          </w:tcPr>
          <w:p w:rsidR="003C568F" w:rsidRPr="009E7F90" w:rsidRDefault="003C568F" w:rsidP="009E7F90">
            <w:pPr>
              <w:jc w:val="both"/>
              <w:rPr>
                <w:rFonts w:ascii="Times New Roman" w:hAnsi="Times New Roman" w:cs="Times New Roman"/>
                <w:sz w:val="24"/>
                <w:szCs w:val="24"/>
              </w:rPr>
            </w:pPr>
            <w:r w:rsidRPr="009E7F90">
              <w:rPr>
                <w:rFonts w:ascii="Times New Roman" w:hAnsi="Times New Roman" w:cs="Times New Roman"/>
                <w:sz w:val="24"/>
                <w:szCs w:val="24"/>
              </w:rPr>
              <w:t>Художественно-эстетическое развитие</w:t>
            </w:r>
          </w:p>
        </w:tc>
        <w:tc>
          <w:tcPr>
            <w:tcW w:w="3385" w:type="dxa"/>
          </w:tcPr>
          <w:p w:rsidR="003C568F" w:rsidRPr="009E7F90" w:rsidRDefault="003C568F"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Свободное саморазвитие ребенка в специально - подготовленной культурной развивающей среде. </w:t>
            </w:r>
            <w:proofErr w:type="gramStart"/>
            <w:r w:rsidRPr="009E7F90">
              <w:rPr>
                <w:rFonts w:ascii="Times New Roman" w:hAnsi="Times New Roman" w:cs="Times New Roman"/>
                <w:sz w:val="24"/>
                <w:szCs w:val="24"/>
              </w:rPr>
              <w:t>Рисование (гуашь, акварель, мелки); лепка (глина, пластилин); аппликация (бумага, ткань, природные материалы).</w:t>
            </w:r>
            <w:proofErr w:type="gramEnd"/>
            <w:r w:rsidRPr="009E7F90">
              <w:rPr>
                <w:rFonts w:ascii="Times New Roman" w:hAnsi="Times New Roman" w:cs="Times New Roman"/>
                <w:sz w:val="24"/>
                <w:szCs w:val="24"/>
              </w:rPr>
              <w:t xml:space="preserve"> Художественный труд (поделки  из бумаги, картона, поролона, ткани; природного, бросового </w:t>
            </w:r>
            <w:r w:rsidRPr="009E7F90">
              <w:rPr>
                <w:rFonts w:ascii="Times New Roman" w:hAnsi="Times New Roman" w:cs="Times New Roman"/>
                <w:sz w:val="24"/>
                <w:szCs w:val="24"/>
              </w:rPr>
              <w:lastRenderedPageBreak/>
              <w:t>материала и др.): украшения к праздникам. Свободное конструирование из природного материала (постройки из песка и снега).</w:t>
            </w:r>
            <w:r w:rsidRPr="009E7F90">
              <w:rPr>
                <w:rStyle w:val="c1"/>
                <w:rFonts w:ascii="Times New Roman" w:hAnsi="Times New Roman" w:cs="Times New Roman"/>
                <w:sz w:val="24"/>
                <w:szCs w:val="24"/>
              </w:rPr>
              <w:t>Слушание</w:t>
            </w:r>
            <w:r w:rsidRPr="009E7F90">
              <w:rPr>
                <w:rStyle w:val="c2"/>
                <w:rFonts w:ascii="Times New Roman" w:hAnsi="Times New Roman" w:cs="Times New Roman"/>
                <w:sz w:val="24"/>
                <w:szCs w:val="24"/>
              </w:rPr>
              <w:t xml:space="preserve"> соответствующей возрасту </w:t>
            </w:r>
            <w:proofErr w:type="spellStart"/>
            <w:r w:rsidRPr="009E7F90">
              <w:rPr>
                <w:rStyle w:val="c2"/>
                <w:rFonts w:ascii="Times New Roman" w:hAnsi="Times New Roman" w:cs="Times New Roman"/>
                <w:sz w:val="24"/>
                <w:szCs w:val="24"/>
              </w:rPr>
              <w:t>народной,классической</w:t>
            </w:r>
            <w:proofErr w:type="spellEnd"/>
            <w:r w:rsidRPr="009E7F90">
              <w:rPr>
                <w:rStyle w:val="c2"/>
                <w:rFonts w:ascii="Times New Roman" w:hAnsi="Times New Roman" w:cs="Times New Roman"/>
                <w:sz w:val="24"/>
                <w:szCs w:val="24"/>
              </w:rPr>
              <w:t xml:space="preserve">, детской </w:t>
            </w:r>
            <w:proofErr w:type="spellStart"/>
            <w:r w:rsidRPr="009E7F90">
              <w:rPr>
                <w:rStyle w:val="c2"/>
                <w:rFonts w:ascii="Times New Roman" w:hAnsi="Times New Roman" w:cs="Times New Roman"/>
                <w:sz w:val="24"/>
                <w:szCs w:val="24"/>
              </w:rPr>
              <w:t>музыки</w:t>
            </w:r>
            <w:proofErr w:type="gramStart"/>
            <w:r w:rsidRPr="009E7F90">
              <w:rPr>
                <w:rStyle w:val="c2"/>
                <w:rFonts w:ascii="Times New Roman" w:hAnsi="Times New Roman" w:cs="Times New Roman"/>
                <w:sz w:val="24"/>
                <w:szCs w:val="24"/>
              </w:rPr>
              <w:t>.</w:t>
            </w:r>
            <w:r w:rsidRPr="009E7F90">
              <w:rPr>
                <w:rStyle w:val="c1"/>
                <w:rFonts w:ascii="Times New Roman" w:hAnsi="Times New Roman" w:cs="Times New Roman"/>
                <w:sz w:val="24"/>
                <w:szCs w:val="24"/>
              </w:rPr>
              <w:t>И</w:t>
            </w:r>
            <w:proofErr w:type="gramEnd"/>
            <w:r w:rsidRPr="009E7F90">
              <w:rPr>
                <w:rStyle w:val="c1"/>
                <w:rFonts w:ascii="Times New Roman" w:hAnsi="Times New Roman" w:cs="Times New Roman"/>
                <w:sz w:val="24"/>
                <w:szCs w:val="24"/>
              </w:rPr>
              <w:t>гра</w:t>
            </w:r>
            <w:proofErr w:type="spellEnd"/>
            <w:r w:rsidRPr="009E7F90">
              <w:rPr>
                <w:rStyle w:val="c2"/>
                <w:rFonts w:ascii="Times New Roman" w:hAnsi="Times New Roman" w:cs="Times New Roman"/>
                <w:sz w:val="24"/>
                <w:szCs w:val="24"/>
              </w:rPr>
              <w:t xml:space="preserve"> на детских музыкальных </w:t>
            </w:r>
            <w:proofErr w:type="spellStart"/>
            <w:r w:rsidRPr="009E7F90">
              <w:rPr>
                <w:rStyle w:val="c2"/>
                <w:rFonts w:ascii="Times New Roman" w:hAnsi="Times New Roman" w:cs="Times New Roman"/>
                <w:sz w:val="24"/>
                <w:szCs w:val="24"/>
              </w:rPr>
              <w:t>инструментах.</w:t>
            </w:r>
            <w:r w:rsidRPr="009E7F90">
              <w:rPr>
                <w:rStyle w:val="c1"/>
                <w:rFonts w:ascii="Times New Roman" w:hAnsi="Times New Roman" w:cs="Times New Roman"/>
                <w:sz w:val="24"/>
                <w:szCs w:val="24"/>
              </w:rPr>
              <w:t>Попевки</w:t>
            </w:r>
            <w:proofErr w:type="spellEnd"/>
            <w:r w:rsidRPr="009E7F90">
              <w:rPr>
                <w:rStyle w:val="c1"/>
                <w:rFonts w:ascii="Times New Roman" w:hAnsi="Times New Roman" w:cs="Times New Roman"/>
                <w:sz w:val="24"/>
                <w:szCs w:val="24"/>
              </w:rPr>
              <w:t>,  </w:t>
            </w:r>
            <w:proofErr w:type="spellStart"/>
            <w:r w:rsidRPr="009E7F90">
              <w:rPr>
                <w:rStyle w:val="c1"/>
                <w:rFonts w:ascii="Times New Roman" w:hAnsi="Times New Roman" w:cs="Times New Roman"/>
                <w:sz w:val="24"/>
                <w:szCs w:val="24"/>
              </w:rPr>
              <w:t>распевки.Музыкально-театрализованные</w:t>
            </w:r>
            <w:proofErr w:type="spellEnd"/>
            <w:r w:rsidRPr="009E7F90">
              <w:rPr>
                <w:rStyle w:val="c1"/>
                <w:rFonts w:ascii="Times New Roman" w:hAnsi="Times New Roman" w:cs="Times New Roman"/>
                <w:sz w:val="24"/>
                <w:szCs w:val="24"/>
              </w:rPr>
              <w:t xml:space="preserve"> игры.</w:t>
            </w:r>
          </w:p>
        </w:tc>
        <w:tc>
          <w:tcPr>
            <w:tcW w:w="3402" w:type="dxa"/>
          </w:tcPr>
          <w:p w:rsidR="003C568F" w:rsidRPr="009E7F90" w:rsidRDefault="003C568F" w:rsidP="009E7F90">
            <w:pPr>
              <w:pStyle w:val="c5"/>
              <w:autoSpaceDE w:val="0"/>
              <w:autoSpaceDN w:val="0"/>
              <w:adjustRightInd w:val="0"/>
              <w:spacing w:before="0" w:beforeAutospacing="0" w:after="0" w:afterAutospacing="0"/>
              <w:jc w:val="both"/>
            </w:pPr>
            <w:r w:rsidRPr="009E7F90">
              <w:rPr>
                <w:rStyle w:val="c7"/>
              </w:rPr>
              <w:lastRenderedPageBreak/>
              <w:t xml:space="preserve">Создание выставок детского творчества. </w:t>
            </w:r>
          </w:p>
          <w:p w:rsidR="003C568F" w:rsidRPr="009E7F90" w:rsidRDefault="003C568F" w:rsidP="009E7F90">
            <w:pPr>
              <w:pStyle w:val="c5"/>
              <w:autoSpaceDE w:val="0"/>
              <w:autoSpaceDN w:val="0"/>
              <w:adjustRightInd w:val="0"/>
              <w:spacing w:before="0" w:beforeAutospacing="0" w:after="0" w:afterAutospacing="0"/>
              <w:jc w:val="both"/>
            </w:pPr>
            <w:r w:rsidRPr="009E7F90">
              <w:rPr>
                <w:rStyle w:val="c7"/>
              </w:rPr>
              <w:t>Слушание; исполнение; импровизация;  музыкально-дидактические игры; игра на музыкальных инструментах;  хороводные игры.</w:t>
            </w:r>
          </w:p>
          <w:p w:rsidR="003C568F" w:rsidRPr="009E7F90" w:rsidRDefault="003C568F" w:rsidP="009E7F90">
            <w:pPr>
              <w:pStyle w:val="c5"/>
              <w:autoSpaceDE w:val="0"/>
              <w:autoSpaceDN w:val="0"/>
              <w:adjustRightInd w:val="0"/>
              <w:spacing w:before="0" w:beforeAutospacing="0" w:after="0" w:afterAutospacing="0"/>
              <w:jc w:val="both"/>
            </w:pPr>
            <w:r w:rsidRPr="009E7F90">
              <w:rPr>
                <w:rStyle w:val="c31"/>
              </w:rPr>
              <w:t xml:space="preserve">Русские народные игры,  с использованием </w:t>
            </w:r>
            <w:proofErr w:type="spellStart"/>
            <w:r w:rsidRPr="009E7F90">
              <w:rPr>
                <w:rStyle w:val="c31"/>
              </w:rPr>
              <w:t>закличек</w:t>
            </w:r>
            <w:proofErr w:type="spellEnd"/>
            <w:r w:rsidRPr="009E7F90">
              <w:rPr>
                <w:rStyle w:val="c31"/>
              </w:rPr>
              <w:t xml:space="preserve">, </w:t>
            </w:r>
            <w:proofErr w:type="spellStart"/>
            <w:r w:rsidRPr="009E7F90">
              <w:rPr>
                <w:rStyle w:val="c31"/>
              </w:rPr>
              <w:t>потешек</w:t>
            </w:r>
            <w:proofErr w:type="spellEnd"/>
            <w:r w:rsidRPr="009E7F90">
              <w:rPr>
                <w:rStyle w:val="c31"/>
              </w:rPr>
              <w:t xml:space="preserve">, песенок; </w:t>
            </w:r>
            <w:r w:rsidRPr="009E7F90">
              <w:rPr>
                <w:rStyle w:val="c31"/>
              </w:rPr>
              <w:lastRenderedPageBreak/>
              <w:t xml:space="preserve">ритмическая гимнастика, </w:t>
            </w:r>
            <w:r w:rsidRPr="009E7F90">
              <w:rPr>
                <w:rStyle w:val="c7"/>
              </w:rPr>
              <w:t xml:space="preserve">танцевальные этюды. </w:t>
            </w:r>
          </w:p>
          <w:p w:rsidR="003C568F" w:rsidRPr="009E7F90" w:rsidRDefault="003C568F" w:rsidP="009E7F90">
            <w:pPr>
              <w:jc w:val="both"/>
              <w:rPr>
                <w:rFonts w:ascii="Times New Roman" w:hAnsi="Times New Roman" w:cs="Times New Roman"/>
                <w:sz w:val="24"/>
                <w:szCs w:val="24"/>
              </w:rPr>
            </w:pPr>
          </w:p>
        </w:tc>
      </w:tr>
      <w:tr w:rsidR="003C568F" w:rsidRPr="009E7F90" w:rsidTr="00D00B2B">
        <w:tc>
          <w:tcPr>
            <w:tcW w:w="2677" w:type="dxa"/>
          </w:tcPr>
          <w:p w:rsidR="003C568F" w:rsidRPr="009E7F90" w:rsidRDefault="003C568F" w:rsidP="009E7F90">
            <w:pPr>
              <w:jc w:val="both"/>
              <w:rPr>
                <w:rFonts w:ascii="Times New Roman" w:hAnsi="Times New Roman" w:cs="Times New Roman"/>
                <w:sz w:val="24"/>
                <w:szCs w:val="24"/>
              </w:rPr>
            </w:pPr>
            <w:r w:rsidRPr="009E7F90">
              <w:rPr>
                <w:rFonts w:ascii="Times New Roman" w:hAnsi="Times New Roman" w:cs="Times New Roman"/>
                <w:sz w:val="24"/>
                <w:szCs w:val="24"/>
              </w:rPr>
              <w:lastRenderedPageBreak/>
              <w:t>Физическое развитие</w:t>
            </w:r>
          </w:p>
        </w:tc>
        <w:tc>
          <w:tcPr>
            <w:tcW w:w="3385" w:type="dxa"/>
          </w:tcPr>
          <w:p w:rsidR="003C568F" w:rsidRPr="009E7F90" w:rsidRDefault="003C568F" w:rsidP="009E7F90">
            <w:pPr>
              <w:pStyle w:val="c0"/>
              <w:autoSpaceDE w:val="0"/>
              <w:autoSpaceDN w:val="0"/>
              <w:adjustRightInd w:val="0"/>
              <w:spacing w:before="0" w:beforeAutospacing="0" w:after="0" w:afterAutospacing="0"/>
              <w:jc w:val="both"/>
              <w:rPr>
                <w:rStyle w:val="c1"/>
              </w:rPr>
            </w:pPr>
            <w:r w:rsidRPr="009E7F90">
              <w:t>Свободное саморазвитие ребенка в специально - подготовленной культурной развивающей среде.</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Физические упражнения</w:t>
            </w:r>
            <w:r w:rsidRPr="009E7F90">
              <w:rPr>
                <w:rStyle w:val="c2"/>
              </w:rPr>
              <w:t>.</w:t>
            </w:r>
          </w:p>
          <w:p w:rsidR="003C568F" w:rsidRPr="009E7F90" w:rsidRDefault="003C568F" w:rsidP="009E7F90">
            <w:pPr>
              <w:pStyle w:val="c0"/>
              <w:autoSpaceDE w:val="0"/>
              <w:autoSpaceDN w:val="0"/>
              <w:adjustRightInd w:val="0"/>
              <w:spacing w:before="0" w:beforeAutospacing="0" w:after="0" w:afterAutospacing="0"/>
              <w:jc w:val="both"/>
            </w:pPr>
            <w:proofErr w:type="spellStart"/>
            <w:r w:rsidRPr="009E7F90">
              <w:rPr>
                <w:rStyle w:val="c1"/>
              </w:rPr>
              <w:t>Физминутки</w:t>
            </w:r>
            <w:proofErr w:type="spellEnd"/>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Гимнастика (утренняя, бодрящая, дыхательная).</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Подвижные игры, игры с элементами спорта, игры-соревнования.</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Народные подвижные игры.</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Пальчиковые игры.</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Спортивные упражнения:</w:t>
            </w:r>
            <w:r w:rsidRPr="009E7F90">
              <w:rPr>
                <w:rStyle w:val="c2"/>
              </w:rPr>
              <w:t> катание на санках.</w:t>
            </w:r>
          </w:p>
          <w:p w:rsidR="003C568F" w:rsidRPr="009E7F90" w:rsidRDefault="003C568F" w:rsidP="009E7F90">
            <w:pPr>
              <w:pStyle w:val="c0"/>
              <w:autoSpaceDE w:val="0"/>
              <w:autoSpaceDN w:val="0"/>
              <w:adjustRightInd w:val="0"/>
              <w:spacing w:before="0" w:beforeAutospacing="0" w:after="0" w:afterAutospacing="0"/>
              <w:jc w:val="both"/>
              <w:rPr>
                <w:rStyle w:val="c2"/>
              </w:rPr>
            </w:pPr>
            <w:r w:rsidRPr="009E7F90">
              <w:rPr>
                <w:rStyle w:val="c1"/>
              </w:rPr>
              <w:t>Разнообразная двигательная деятельность</w:t>
            </w:r>
            <w:r w:rsidRPr="009E7F90">
              <w:rPr>
                <w:rStyle w:val="c2"/>
              </w:rPr>
              <w:t> в физкультурном уголке,</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2"/>
              </w:rPr>
              <w:t>Движение по линии.</w:t>
            </w:r>
          </w:p>
        </w:tc>
        <w:tc>
          <w:tcPr>
            <w:tcW w:w="3402" w:type="dxa"/>
          </w:tcPr>
          <w:p w:rsidR="003C568F" w:rsidRPr="009E7F90" w:rsidRDefault="003C568F" w:rsidP="009E7F90">
            <w:pPr>
              <w:pStyle w:val="c5"/>
              <w:autoSpaceDE w:val="0"/>
              <w:autoSpaceDN w:val="0"/>
              <w:adjustRightInd w:val="0"/>
              <w:spacing w:before="0" w:beforeAutospacing="0" w:after="0" w:afterAutospacing="0"/>
              <w:jc w:val="both"/>
            </w:pPr>
            <w:r w:rsidRPr="009E7F90">
              <w:rPr>
                <w:rStyle w:val="c7"/>
              </w:rPr>
              <w:t>Подвижные игры, подвижные игры с правилами, игровое упражнение, хороводные игры, русские народные игры,  пальчиковые игры, музыкально-ритмические игры,</w:t>
            </w:r>
          </w:p>
          <w:p w:rsidR="003C568F" w:rsidRPr="009E7F90" w:rsidRDefault="003C568F" w:rsidP="009E7F90">
            <w:pPr>
              <w:pStyle w:val="c5"/>
              <w:autoSpaceDE w:val="0"/>
              <w:autoSpaceDN w:val="0"/>
              <w:adjustRightInd w:val="0"/>
              <w:spacing w:before="0" w:beforeAutospacing="0" w:after="0" w:afterAutospacing="0"/>
              <w:jc w:val="both"/>
            </w:pPr>
            <w:r w:rsidRPr="009E7F90">
              <w:rPr>
                <w:rStyle w:val="c7"/>
              </w:rPr>
              <w:t xml:space="preserve">Утренняя гимнастика, подвижные игры на прогулке, игры малой подвижности в группе, </w:t>
            </w:r>
            <w:proofErr w:type="spellStart"/>
            <w:r w:rsidRPr="009E7F90">
              <w:rPr>
                <w:rStyle w:val="c7"/>
              </w:rPr>
              <w:t>физминутки</w:t>
            </w:r>
            <w:proofErr w:type="spellEnd"/>
            <w:r w:rsidRPr="009E7F90">
              <w:rPr>
                <w:rStyle w:val="c7"/>
              </w:rPr>
              <w:t>, гимнастика после сна, закаливающие процедуры</w:t>
            </w:r>
            <w:proofErr w:type="gramStart"/>
            <w:r w:rsidRPr="009E7F90">
              <w:rPr>
                <w:rStyle w:val="c7"/>
              </w:rPr>
              <w:t xml:space="preserve">,, </w:t>
            </w:r>
            <w:proofErr w:type="gramEnd"/>
            <w:r w:rsidRPr="009E7F90">
              <w:rPr>
                <w:rStyle w:val="c7"/>
              </w:rPr>
              <w:t>развлечения, праздники.</w:t>
            </w:r>
          </w:p>
        </w:tc>
      </w:tr>
      <w:tr w:rsidR="003C568F" w:rsidRPr="009E7F90" w:rsidTr="00D00B2B">
        <w:tc>
          <w:tcPr>
            <w:tcW w:w="2677" w:type="dxa"/>
          </w:tcPr>
          <w:p w:rsidR="003C568F" w:rsidRPr="009E7F90" w:rsidRDefault="003C568F" w:rsidP="009E7F90">
            <w:pPr>
              <w:jc w:val="both"/>
              <w:rPr>
                <w:rFonts w:ascii="Times New Roman" w:hAnsi="Times New Roman" w:cs="Times New Roman"/>
                <w:sz w:val="24"/>
                <w:szCs w:val="24"/>
              </w:rPr>
            </w:pPr>
            <w:r w:rsidRPr="009E7F90">
              <w:rPr>
                <w:rFonts w:ascii="Times New Roman" w:hAnsi="Times New Roman" w:cs="Times New Roman"/>
                <w:sz w:val="24"/>
                <w:szCs w:val="24"/>
              </w:rPr>
              <w:t>Познавательное развитие</w:t>
            </w:r>
          </w:p>
        </w:tc>
        <w:tc>
          <w:tcPr>
            <w:tcW w:w="3385" w:type="dxa"/>
          </w:tcPr>
          <w:p w:rsidR="003C568F" w:rsidRPr="009E7F90" w:rsidRDefault="003C568F"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Свободное саморазвитие ребенка в специально - подготовленной культурной развивающей среде.</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Опыты, исследования; игры-экспериментирования,  с разными материалами</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Рассматривание, обследование, наблюдение.</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Решение занимательных задач, проблемных ситуаций.</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Рассматривание иллюстраций, фотографий</w:t>
            </w:r>
            <w:r w:rsidRPr="009E7F90">
              <w:rPr>
                <w:rStyle w:val="c2"/>
              </w:rPr>
              <w:t> в познавательных книгах и детских иллюстрированных энциклопедиях.</w:t>
            </w:r>
          </w:p>
          <w:p w:rsidR="003C568F" w:rsidRPr="009E7F90" w:rsidRDefault="003C568F" w:rsidP="009E7F90">
            <w:pPr>
              <w:pStyle w:val="c0"/>
              <w:autoSpaceDE w:val="0"/>
              <w:autoSpaceDN w:val="0"/>
              <w:adjustRightInd w:val="0"/>
              <w:spacing w:before="0" w:beforeAutospacing="0" w:after="0" w:afterAutospacing="0"/>
              <w:jc w:val="both"/>
            </w:pPr>
            <w:r w:rsidRPr="009E7F90">
              <w:rPr>
                <w:rStyle w:val="c1"/>
              </w:rPr>
              <w:t>Оформление уголка природы.</w:t>
            </w:r>
          </w:p>
        </w:tc>
        <w:tc>
          <w:tcPr>
            <w:tcW w:w="3402" w:type="dxa"/>
          </w:tcPr>
          <w:p w:rsidR="003C568F" w:rsidRPr="009E7F90" w:rsidRDefault="003C568F" w:rsidP="009E7F90">
            <w:pPr>
              <w:pStyle w:val="c5"/>
              <w:autoSpaceDE w:val="0"/>
              <w:autoSpaceDN w:val="0"/>
              <w:adjustRightInd w:val="0"/>
              <w:spacing w:before="0" w:beforeAutospacing="0" w:after="0" w:afterAutospacing="0"/>
              <w:jc w:val="both"/>
            </w:pPr>
            <w:r w:rsidRPr="009E7F90">
              <w:rPr>
                <w:rStyle w:val="c7"/>
              </w:rPr>
              <w:t>Наблюдение,  экспериментирование, беседа, экскурсии</w:t>
            </w:r>
            <w:proofErr w:type="gramStart"/>
            <w:r w:rsidRPr="009E7F90">
              <w:rPr>
                <w:rStyle w:val="c7"/>
              </w:rPr>
              <w:t xml:space="preserve">,, </w:t>
            </w:r>
            <w:proofErr w:type="gramEnd"/>
            <w:r w:rsidRPr="009E7F90">
              <w:rPr>
                <w:rStyle w:val="c7"/>
              </w:rPr>
              <w:t xml:space="preserve">игры с правилами, дидактическое упражнение; </w:t>
            </w:r>
          </w:p>
          <w:p w:rsidR="003C568F" w:rsidRPr="009E7F90" w:rsidRDefault="003C568F" w:rsidP="009E7F90">
            <w:pPr>
              <w:pStyle w:val="c5"/>
              <w:autoSpaceDE w:val="0"/>
              <w:autoSpaceDN w:val="0"/>
              <w:adjustRightInd w:val="0"/>
              <w:spacing w:before="0" w:beforeAutospacing="0" w:after="0" w:afterAutospacing="0"/>
              <w:jc w:val="both"/>
            </w:pPr>
            <w:r w:rsidRPr="009E7F90">
              <w:rPr>
                <w:rStyle w:val="c7"/>
              </w:rPr>
              <w:t xml:space="preserve">Чтение; обсуждение; рассматривание иллюстраций; слушание; разучивание,  </w:t>
            </w:r>
          </w:p>
          <w:p w:rsidR="003C568F" w:rsidRPr="009E7F90" w:rsidRDefault="003C568F" w:rsidP="009E7F90">
            <w:pPr>
              <w:jc w:val="both"/>
              <w:rPr>
                <w:rFonts w:ascii="Times New Roman" w:hAnsi="Times New Roman" w:cs="Times New Roman"/>
                <w:sz w:val="24"/>
                <w:szCs w:val="24"/>
              </w:rPr>
            </w:pPr>
          </w:p>
        </w:tc>
      </w:tr>
    </w:tbl>
    <w:p w:rsidR="003C568F" w:rsidRPr="009E7F90" w:rsidRDefault="003C568F" w:rsidP="009E7F90">
      <w:pPr>
        <w:pStyle w:val="Default"/>
        <w:ind w:firstLine="708"/>
        <w:jc w:val="both"/>
      </w:pPr>
    </w:p>
    <w:p w:rsidR="003C568F" w:rsidRPr="009E7F90" w:rsidRDefault="003C568F" w:rsidP="009E7F90">
      <w:pPr>
        <w:pStyle w:val="Default"/>
        <w:ind w:firstLine="708"/>
        <w:jc w:val="both"/>
      </w:pPr>
      <w:r w:rsidRPr="009E7F90">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ребенка применить имеющийся опыт, проявить инициативу, активность для самостоятельного решения возникшей задачи. </w:t>
      </w:r>
      <w:proofErr w:type="gramStart"/>
      <w:r w:rsidRPr="009E7F90">
        <w:t xml:space="preserve">Образовательная деятельность в режимных моментах включает в себя: наблюдения, индивидуальные игры (дидактические, развивающие,  музыкальные, подвижные и пр.), создание практических, игровых, проблемных ситуаций и ситуаций общения, трудовые </w:t>
      </w:r>
      <w:r w:rsidRPr="009E7F90">
        <w:lastRenderedPageBreak/>
        <w:t xml:space="preserve">поручения, беседы и разговоры с ребенком по интересам, рассматривание картинок, иллюстраций, индивидуальную работу </w:t>
      </w:r>
      <w:proofErr w:type="spellStart"/>
      <w:r w:rsidRPr="009E7F90">
        <w:t>сребенком</w:t>
      </w:r>
      <w:proofErr w:type="spellEnd"/>
      <w:r w:rsidRPr="009E7F90">
        <w:t xml:space="preserve">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w:t>
      </w:r>
      <w:proofErr w:type="gramEnd"/>
      <w:r w:rsidRPr="009E7F90">
        <w:t xml:space="preserve">, экспериментирование, свободное общение воспитателя с ребенком. </w:t>
      </w:r>
    </w:p>
    <w:p w:rsidR="003C568F" w:rsidRPr="009E7F90" w:rsidRDefault="003C568F" w:rsidP="009E7F90">
      <w:pPr>
        <w:pStyle w:val="Default"/>
        <w:jc w:val="both"/>
        <w:outlineLvl w:val="0"/>
        <w:rPr>
          <w:b/>
          <w:bCs/>
          <w:iCs/>
        </w:rPr>
      </w:pPr>
    </w:p>
    <w:p w:rsidR="003C568F" w:rsidRPr="009E7F90" w:rsidRDefault="003C568F" w:rsidP="009E7F90">
      <w:pPr>
        <w:pStyle w:val="Default"/>
        <w:jc w:val="both"/>
        <w:outlineLvl w:val="0"/>
        <w:rPr>
          <w:b/>
          <w:bCs/>
          <w:iCs/>
        </w:rPr>
      </w:pPr>
      <w:r w:rsidRPr="009E7F90">
        <w:rPr>
          <w:b/>
          <w:bCs/>
          <w:iCs/>
        </w:rPr>
        <w:t xml:space="preserve">Культурные практики. </w:t>
      </w:r>
    </w:p>
    <w:p w:rsidR="003C568F" w:rsidRPr="009E7F90" w:rsidRDefault="003C568F" w:rsidP="009E7F90">
      <w:pPr>
        <w:pStyle w:val="Default"/>
        <w:ind w:firstLine="708"/>
        <w:jc w:val="both"/>
      </w:pPr>
      <w:r w:rsidRPr="009E7F90">
        <w:t xml:space="preserve">Разнообразные культурные практики организуются с целью проявления ребенком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C568F" w:rsidRPr="009E7F90" w:rsidRDefault="003C568F" w:rsidP="009E7F90">
      <w:pPr>
        <w:pStyle w:val="Default"/>
        <w:ind w:firstLine="708"/>
        <w:jc w:val="both"/>
      </w:pPr>
      <w:r w:rsidRPr="009E7F90">
        <w:rPr>
          <w:b/>
          <w:iCs/>
          <w:color w:val="auto"/>
        </w:rPr>
        <w:t>Совместная игра</w:t>
      </w:r>
      <w:r w:rsidRPr="009E7F90">
        <w:rPr>
          <w:iCs/>
          <w:color w:val="auto"/>
        </w:rPr>
        <w:t xml:space="preserve"> </w:t>
      </w:r>
      <w:r w:rsidRPr="009E7F90">
        <w:rPr>
          <w:color w:val="auto"/>
        </w:rPr>
        <w:t>воспитателя и ребенка, направлена на обогащение содержания творческих игр, необходимых для организации самостоятельной игры.</w:t>
      </w:r>
    </w:p>
    <w:p w:rsidR="003C568F" w:rsidRPr="009E7F90" w:rsidRDefault="003C568F" w:rsidP="009E7F90">
      <w:pPr>
        <w:pStyle w:val="Default"/>
        <w:ind w:firstLine="708"/>
        <w:jc w:val="both"/>
        <w:rPr>
          <w:color w:val="auto"/>
        </w:rPr>
      </w:pPr>
      <w:r w:rsidRPr="009E7F90">
        <w:rPr>
          <w:b/>
          <w:iCs/>
          <w:color w:val="auto"/>
        </w:rPr>
        <w:t>Ситуации общения и накопления положительного социальн</w:t>
      </w:r>
      <w:proofErr w:type="gramStart"/>
      <w:r w:rsidRPr="009E7F90">
        <w:rPr>
          <w:b/>
          <w:iCs/>
          <w:color w:val="auto"/>
        </w:rPr>
        <w:t>о-</w:t>
      </w:r>
      <w:proofErr w:type="gramEnd"/>
      <w:r w:rsidRPr="009E7F90">
        <w:rPr>
          <w:b/>
          <w:iCs/>
          <w:color w:val="auto"/>
        </w:rPr>
        <w:t xml:space="preserve"> эмоционального опыта</w:t>
      </w:r>
      <w:r w:rsidRPr="009E7F90">
        <w:rPr>
          <w:iCs/>
          <w:color w:val="auto"/>
        </w:rPr>
        <w:t xml:space="preserve"> </w:t>
      </w:r>
      <w:r w:rsidRPr="009E7F90">
        <w:rPr>
          <w:color w:val="auto"/>
        </w:rPr>
        <w:t xml:space="preserve">носят проблемный характер и заключают в себе жизненную проблему близкую ребенку, в разрешении которой он принимает непосредственное участие. </w:t>
      </w:r>
    </w:p>
    <w:p w:rsidR="003C568F" w:rsidRPr="009E7F90" w:rsidRDefault="003C568F" w:rsidP="009E7F90">
      <w:pPr>
        <w:pStyle w:val="Default"/>
        <w:jc w:val="both"/>
        <w:rPr>
          <w:iCs/>
          <w:color w:val="auto"/>
        </w:rPr>
      </w:pPr>
      <w:r w:rsidRPr="009E7F90">
        <w:rPr>
          <w:b/>
          <w:iCs/>
          <w:color w:val="auto"/>
        </w:rPr>
        <w:t>Творческая деятельность</w:t>
      </w:r>
      <w:r w:rsidRPr="009E7F90">
        <w:rPr>
          <w:iCs/>
          <w:color w:val="auto"/>
        </w:rPr>
        <w:t xml:space="preserve"> </w:t>
      </w:r>
      <w:r w:rsidRPr="009E7F90">
        <w:rPr>
          <w:color w:val="auto"/>
        </w:rPr>
        <w:t xml:space="preserve">предполагает использование и применение ребенком знаний и умений по художественному творчеству, организацию восприятия музыкальных и литературных произведений и свободное общение воспитателя и ребенка на литературном, художественном или музыкальном материале. </w:t>
      </w:r>
    </w:p>
    <w:p w:rsidR="003C568F" w:rsidRPr="009E7F90" w:rsidRDefault="003C568F" w:rsidP="009E7F90">
      <w:pPr>
        <w:pStyle w:val="Default"/>
        <w:jc w:val="both"/>
        <w:rPr>
          <w:color w:val="auto"/>
        </w:rPr>
      </w:pPr>
      <w:r w:rsidRPr="009E7F90">
        <w:rPr>
          <w:b/>
          <w:iCs/>
          <w:color w:val="auto"/>
        </w:rPr>
        <w:t>Система игр и заданий</w:t>
      </w:r>
      <w:r w:rsidRPr="009E7F90">
        <w:rPr>
          <w:iCs/>
          <w:color w:val="auto"/>
        </w:rPr>
        <w:t xml:space="preserve">. </w:t>
      </w:r>
      <w:r w:rsidRPr="009E7F90">
        <w:rPr>
          <w:color w:val="auto"/>
        </w:rPr>
        <w:t xml:space="preserve">Сюда относятся развивающие игры и упражнения. </w:t>
      </w:r>
    </w:p>
    <w:p w:rsidR="003C568F" w:rsidRPr="009E7F90" w:rsidRDefault="003C568F" w:rsidP="009E7F90">
      <w:pPr>
        <w:pStyle w:val="Default"/>
        <w:jc w:val="both"/>
        <w:rPr>
          <w:iCs/>
          <w:color w:val="auto"/>
        </w:rPr>
      </w:pPr>
      <w:r w:rsidRPr="009E7F90">
        <w:rPr>
          <w:color w:val="auto"/>
        </w:rPr>
        <w:t xml:space="preserve">Также организуются </w:t>
      </w:r>
      <w:r w:rsidRPr="009E7F90">
        <w:rPr>
          <w:b/>
          <w:iCs/>
          <w:color w:val="auto"/>
        </w:rPr>
        <w:t>досуги и развлечения, коллективная  трудовая деятельность</w:t>
      </w:r>
      <w:r w:rsidR="00FB5768" w:rsidRPr="009E7F90">
        <w:rPr>
          <w:b/>
          <w:iCs/>
          <w:color w:val="auto"/>
        </w:rPr>
        <w:t xml:space="preserve">, </w:t>
      </w:r>
      <w:r w:rsidRPr="009E7F90">
        <w:rPr>
          <w:b/>
          <w:iCs/>
          <w:color w:val="auto"/>
        </w:rPr>
        <w:t xml:space="preserve"> </w:t>
      </w:r>
      <w:r w:rsidRPr="009E7F90">
        <w:rPr>
          <w:iCs/>
          <w:color w:val="auto"/>
        </w:rPr>
        <w:t>в которой ребенок принимает участие.</w:t>
      </w:r>
    </w:p>
    <w:p w:rsidR="003C568F" w:rsidRPr="009E7F90" w:rsidRDefault="003C568F" w:rsidP="009E7F90">
      <w:pPr>
        <w:pStyle w:val="Default"/>
        <w:jc w:val="both"/>
        <w:rPr>
          <w:iCs/>
          <w:color w:val="auto"/>
        </w:rPr>
      </w:pPr>
    </w:p>
    <w:p w:rsidR="006F11DD" w:rsidRPr="009E7F90" w:rsidRDefault="00890ADE" w:rsidP="004820AF">
      <w:pPr>
        <w:jc w:val="center"/>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Календарно - тематическое планирование</w:t>
      </w:r>
    </w:p>
    <w:tbl>
      <w:tblPr>
        <w:tblStyle w:val="af2"/>
        <w:tblW w:w="0" w:type="auto"/>
        <w:tblLayout w:type="fixed"/>
        <w:tblLook w:val="04A0"/>
      </w:tblPr>
      <w:tblGrid>
        <w:gridCol w:w="1951"/>
        <w:gridCol w:w="116"/>
        <w:gridCol w:w="1602"/>
        <w:gridCol w:w="1688"/>
        <w:gridCol w:w="1282"/>
        <w:gridCol w:w="1549"/>
        <w:gridCol w:w="190"/>
        <w:gridCol w:w="1192"/>
      </w:tblGrid>
      <w:tr w:rsidR="00890ADE" w:rsidRPr="009E7F90" w:rsidTr="004D1A0F">
        <w:tc>
          <w:tcPr>
            <w:tcW w:w="9570" w:type="dxa"/>
            <w:gridSpan w:val="8"/>
          </w:tcPr>
          <w:p w:rsidR="00890ADE" w:rsidRPr="009E7F90" w:rsidRDefault="00023F0A"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w:t>
            </w:r>
            <w:r w:rsidR="00890ADE" w:rsidRPr="009E7F90">
              <w:rPr>
                <w:rFonts w:ascii="Times New Roman" w:hAnsi="Times New Roman" w:cs="Times New Roman"/>
                <w:color w:val="000000" w:themeColor="text1"/>
                <w:sz w:val="24"/>
                <w:szCs w:val="24"/>
              </w:rPr>
              <w:t>ентябрь</w:t>
            </w:r>
          </w:p>
        </w:tc>
      </w:tr>
      <w:tr w:rsidR="00B95AA1" w:rsidRPr="009E7F90" w:rsidTr="004820AF">
        <w:tc>
          <w:tcPr>
            <w:tcW w:w="1951"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Тема недели</w:t>
            </w:r>
          </w:p>
        </w:tc>
        <w:tc>
          <w:tcPr>
            <w:tcW w:w="1718" w:type="dxa"/>
            <w:gridSpan w:val="2"/>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Познавательное </w:t>
            </w:r>
          </w:p>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развитие</w:t>
            </w:r>
          </w:p>
        </w:tc>
        <w:tc>
          <w:tcPr>
            <w:tcW w:w="1688" w:type="dxa"/>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Речевое развитие</w:t>
            </w:r>
          </w:p>
        </w:tc>
        <w:tc>
          <w:tcPr>
            <w:tcW w:w="1282" w:type="dxa"/>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Социально-коммуникативное </w:t>
            </w:r>
          </w:p>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развитие</w:t>
            </w:r>
          </w:p>
        </w:tc>
        <w:tc>
          <w:tcPr>
            <w:tcW w:w="1739" w:type="dxa"/>
            <w:gridSpan w:val="2"/>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Художественно-эстетическое развитие</w:t>
            </w:r>
          </w:p>
        </w:tc>
        <w:tc>
          <w:tcPr>
            <w:tcW w:w="1192" w:type="dxa"/>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Физическое</w:t>
            </w:r>
          </w:p>
          <w:p w:rsidR="00890ADE" w:rsidRPr="009E7F90" w:rsidRDefault="00177F5C"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w:t>
            </w:r>
            <w:r w:rsidR="00890ADE" w:rsidRPr="009E7F90">
              <w:rPr>
                <w:rFonts w:ascii="Times New Roman" w:hAnsi="Times New Roman" w:cs="Times New Roman"/>
                <w:color w:val="000000" w:themeColor="text1"/>
                <w:sz w:val="24"/>
                <w:szCs w:val="24"/>
              </w:rPr>
              <w:t>азвитие</w:t>
            </w:r>
          </w:p>
        </w:tc>
      </w:tr>
      <w:tr w:rsidR="00B95AA1" w:rsidRPr="009E7F90" w:rsidTr="004820AF">
        <w:tc>
          <w:tcPr>
            <w:tcW w:w="1951" w:type="dxa"/>
          </w:tcPr>
          <w:p w:rsidR="00A25306" w:rsidRPr="009E7F90" w:rsidRDefault="00A25306" w:rsidP="009E7F90">
            <w:pPr>
              <w:jc w:val="both"/>
              <w:rPr>
                <w:rFonts w:ascii="Times New Roman" w:hAnsi="Times New Roman" w:cs="Times New Roman"/>
                <w:color w:val="000000" w:themeColor="text1"/>
                <w:sz w:val="24"/>
                <w:szCs w:val="24"/>
              </w:rPr>
            </w:pPr>
          </w:p>
          <w:p w:rsidR="00890ADE" w:rsidRPr="009E7F90" w:rsidRDefault="004820AF" w:rsidP="009E7F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Тема </w:t>
            </w:r>
            <w:r w:rsidR="003C568F" w:rsidRPr="009E7F90">
              <w:rPr>
                <w:rFonts w:ascii="Times New Roman" w:hAnsi="Times New Roman" w:cs="Times New Roman"/>
                <w:color w:val="000000" w:themeColor="text1"/>
                <w:sz w:val="24"/>
                <w:szCs w:val="24"/>
              </w:rPr>
              <w:t>недели:  «</w:t>
            </w:r>
            <w:r w:rsidR="00890ADE" w:rsidRPr="009E7F90">
              <w:rPr>
                <w:rFonts w:ascii="Times New Roman" w:hAnsi="Times New Roman" w:cs="Times New Roman"/>
                <w:color w:val="000000" w:themeColor="text1"/>
                <w:sz w:val="24"/>
                <w:szCs w:val="24"/>
              </w:rPr>
              <w:t>До свидания, лето</w:t>
            </w:r>
            <w:proofErr w:type="gramStart"/>
            <w:r w:rsidR="00890ADE" w:rsidRPr="009E7F90">
              <w:rPr>
                <w:rFonts w:ascii="Times New Roman" w:hAnsi="Times New Roman" w:cs="Times New Roman"/>
                <w:color w:val="000000" w:themeColor="text1"/>
                <w:sz w:val="24"/>
                <w:szCs w:val="24"/>
              </w:rPr>
              <w:t xml:space="preserve"> ,</w:t>
            </w:r>
            <w:proofErr w:type="gramEnd"/>
            <w:r w:rsidR="00890ADE" w:rsidRPr="009E7F90">
              <w:rPr>
                <w:rFonts w:ascii="Times New Roman" w:hAnsi="Times New Roman" w:cs="Times New Roman"/>
                <w:color w:val="000000" w:themeColor="text1"/>
                <w:sz w:val="24"/>
                <w:szCs w:val="24"/>
              </w:rPr>
              <w:t>здравствуй ,детский сад»Цель: Вспомнить лето, создать положительную атмосферу</w:t>
            </w:r>
          </w:p>
        </w:tc>
        <w:tc>
          <w:tcPr>
            <w:tcW w:w="1718" w:type="dxa"/>
            <w:gridSpan w:val="2"/>
          </w:tcPr>
          <w:p w:rsidR="00890ADE" w:rsidRPr="009E7F90" w:rsidRDefault="00890ADE" w:rsidP="009E7F90">
            <w:pPr>
              <w:tabs>
                <w:tab w:val="left" w:pos="5985"/>
              </w:tabs>
              <w:jc w:val="both"/>
              <w:rPr>
                <w:rFonts w:ascii="Times New Roman" w:hAnsi="Times New Roman" w:cs="Times New Roman"/>
                <w:color w:val="000000" w:themeColor="text1"/>
                <w:sz w:val="24"/>
                <w:szCs w:val="24"/>
              </w:rPr>
            </w:pPr>
          </w:p>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сенсорным материалом.</w:t>
            </w:r>
          </w:p>
          <w:p w:rsidR="00890ADE" w:rsidRPr="009E7F90" w:rsidRDefault="00890ADE" w:rsidP="009E7F90">
            <w:pPr>
              <w:tabs>
                <w:tab w:val="left" w:pos="5985"/>
              </w:tabs>
              <w:jc w:val="both"/>
              <w:rPr>
                <w:rFonts w:ascii="Times New Roman" w:hAnsi="Times New Roman" w:cs="Times New Roman"/>
                <w:color w:val="000000" w:themeColor="text1"/>
                <w:sz w:val="24"/>
                <w:szCs w:val="24"/>
              </w:rPr>
            </w:pPr>
          </w:p>
        </w:tc>
        <w:tc>
          <w:tcPr>
            <w:tcW w:w="1688" w:type="dxa"/>
          </w:tcPr>
          <w:p w:rsidR="00A25306" w:rsidRPr="009E7F90" w:rsidRDefault="00A25306" w:rsidP="009E7F90">
            <w:pPr>
              <w:tabs>
                <w:tab w:val="left" w:pos="5985"/>
              </w:tabs>
              <w:jc w:val="both"/>
              <w:rPr>
                <w:rFonts w:ascii="Times New Roman" w:hAnsi="Times New Roman" w:cs="Times New Roman"/>
                <w:color w:val="000000" w:themeColor="text1"/>
                <w:sz w:val="24"/>
                <w:szCs w:val="24"/>
              </w:rPr>
            </w:pPr>
          </w:p>
          <w:p w:rsidR="00042DD0"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Беседа по картине «День знаний»</w:t>
            </w:r>
          </w:p>
          <w:p w:rsidR="00890ADE" w:rsidRPr="009E7F90" w:rsidRDefault="00042DD0" w:rsidP="009E7F90">
            <w:pPr>
              <w:jc w:val="both"/>
              <w:rPr>
                <w:rFonts w:ascii="Times New Roman" w:hAnsi="Times New Roman" w:cs="Times New Roman"/>
                <w:sz w:val="24"/>
                <w:szCs w:val="24"/>
                <w:u w:val="single"/>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tc>
        <w:tc>
          <w:tcPr>
            <w:tcW w:w="1282" w:type="dxa"/>
          </w:tcPr>
          <w:p w:rsidR="00A25306" w:rsidRPr="009E7F90" w:rsidRDefault="00A25306" w:rsidP="009E7F90">
            <w:pPr>
              <w:tabs>
                <w:tab w:val="left" w:pos="5985"/>
              </w:tabs>
              <w:jc w:val="both"/>
              <w:rPr>
                <w:rFonts w:ascii="Times New Roman" w:hAnsi="Times New Roman" w:cs="Times New Roman"/>
                <w:color w:val="000000" w:themeColor="text1"/>
                <w:sz w:val="24"/>
                <w:szCs w:val="24"/>
              </w:rPr>
            </w:pPr>
          </w:p>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«Островок безопасности</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уроки социальной жизни.</w:t>
            </w:r>
          </w:p>
          <w:p w:rsidR="00890ADE" w:rsidRPr="009E7F90" w:rsidRDefault="00042DD0" w:rsidP="009E7F90">
            <w:pPr>
              <w:tabs>
                <w:tab w:val="left" w:pos="5985"/>
              </w:tabs>
              <w:jc w:val="both"/>
              <w:rPr>
                <w:rFonts w:ascii="Times New Roman" w:hAnsi="Times New Roman" w:cs="Times New Roman"/>
                <w:color w:val="000000" w:themeColor="text1"/>
                <w:sz w:val="24"/>
                <w:szCs w:val="24"/>
                <w:u w:val="single"/>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739" w:type="dxa"/>
            <w:gridSpan w:val="2"/>
          </w:tcPr>
          <w:p w:rsidR="00A25306" w:rsidRPr="009E7F90" w:rsidRDefault="00A25306" w:rsidP="009E7F90">
            <w:pPr>
              <w:tabs>
                <w:tab w:val="left" w:pos="5985"/>
              </w:tabs>
              <w:jc w:val="both"/>
              <w:rPr>
                <w:rFonts w:ascii="Times New Roman" w:hAnsi="Times New Roman" w:cs="Times New Roman"/>
                <w:color w:val="000000" w:themeColor="text1"/>
                <w:sz w:val="24"/>
                <w:szCs w:val="24"/>
              </w:rPr>
            </w:pPr>
          </w:p>
          <w:p w:rsidR="003426B9"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Работа с </w:t>
            </w:r>
            <w:proofErr w:type="spellStart"/>
            <w:proofErr w:type="gramStart"/>
            <w:r w:rsidRPr="009E7F90">
              <w:rPr>
                <w:rFonts w:ascii="Times New Roman" w:hAnsi="Times New Roman" w:cs="Times New Roman"/>
                <w:color w:val="000000" w:themeColor="text1"/>
                <w:sz w:val="24"/>
                <w:szCs w:val="24"/>
              </w:rPr>
              <w:t>пласти</w:t>
            </w:r>
            <w:proofErr w:type="spellEnd"/>
            <w:r w:rsidR="00177F5C" w:rsidRPr="009E7F90">
              <w:rPr>
                <w:rFonts w:ascii="Times New Roman" w:hAnsi="Times New Roman" w:cs="Times New Roman"/>
                <w:color w:val="000000" w:themeColor="text1"/>
                <w:sz w:val="24"/>
                <w:szCs w:val="24"/>
              </w:rPr>
              <w:t xml:space="preserve"> </w:t>
            </w:r>
            <w:proofErr w:type="spellStart"/>
            <w:r w:rsidRPr="009E7F90">
              <w:rPr>
                <w:rFonts w:ascii="Times New Roman" w:hAnsi="Times New Roman" w:cs="Times New Roman"/>
                <w:color w:val="000000" w:themeColor="text1"/>
                <w:sz w:val="24"/>
                <w:szCs w:val="24"/>
              </w:rPr>
              <w:t>лином</w:t>
            </w:r>
            <w:proofErr w:type="spellEnd"/>
            <w:proofErr w:type="gramEnd"/>
            <w:r w:rsidRPr="009E7F90">
              <w:rPr>
                <w:rFonts w:ascii="Times New Roman" w:hAnsi="Times New Roman" w:cs="Times New Roman"/>
                <w:color w:val="000000" w:themeColor="text1"/>
                <w:sz w:val="24"/>
                <w:szCs w:val="24"/>
              </w:rPr>
              <w:t xml:space="preserve"> </w:t>
            </w:r>
          </w:p>
          <w:p w:rsidR="003426B9" w:rsidRPr="009E7F90" w:rsidRDefault="003426B9" w:rsidP="009E7F90">
            <w:pPr>
              <w:jc w:val="both"/>
              <w:rPr>
                <w:rFonts w:ascii="Times New Roman" w:hAnsi="Times New Roman" w:cs="Times New Roman"/>
                <w:sz w:val="24"/>
                <w:szCs w:val="24"/>
              </w:rPr>
            </w:pPr>
          </w:p>
          <w:p w:rsidR="00890ADE" w:rsidRPr="009E7F90" w:rsidRDefault="00890ADE" w:rsidP="009E7F90">
            <w:pPr>
              <w:jc w:val="both"/>
              <w:rPr>
                <w:rFonts w:ascii="Times New Roman" w:hAnsi="Times New Roman" w:cs="Times New Roman"/>
                <w:sz w:val="24"/>
                <w:szCs w:val="24"/>
              </w:rPr>
            </w:pPr>
          </w:p>
        </w:tc>
        <w:tc>
          <w:tcPr>
            <w:tcW w:w="1192" w:type="dxa"/>
          </w:tcPr>
          <w:p w:rsidR="00A25306" w:rsidRPr="004820AF" w:rsidRDefault="00A25306" w:rsidP="009E7F90">
            <w:pPr>
              <w:tabs>
                <w:tab w:val="left" w:pos="5985"/>
              </w:tabs>
              <w:jc w:val="both"/>
              <w:rPr>
                <w:rFonts w:ascii="Times New Roman" w:hAnsi="Times New Roman" w:cs="Times New Roman"/>
                <w:color w:val="000000" w:themeColor="text1"/>
                <w:sz w:val="24"/>
                <w:szCs w:val="24"/>
              </w:rPr>
            </w:pPr>
          </w:p>
          <w:p w:rsidR="008321C5" w:rsidRPr="004820AF" w:rsidRDefault="004D1A0F" w:rsidP="009E7F90">
            <w:pPr>
              <w:tabs>
                <w:tab w:val="left" w:pos="5985"/>
              </w:tabs>
              <w:jc w:val="both"/>
              <w:rPr>
                <w:rFonts w:ascii="Times New Roman" w:hAnsi="Times New Roman" w:cs="Times New Roman"/>
                <w:color w:val="000000" w:themeColor="text1"/>
                <w:sz w:val="24"/>
                <w:szCs w:val="24"/>
              </w:rPr>
            </w:pPr>
            <w:r w:rsidRPr="004820AF">
              <w:rPr>
                <w:rFonts w:ascii="Times New Roman" w:eastAsia="Times New Roman" w:hAnsi="Times New Roman" w:cs="Times New Roman"/>
                <w:sz w:val="24"/>
                <w:szCs w:val="24"/>
              </w:rPr>
              <w:t>1.</w:t>
            </w:r>
            <w:r w:rsidR="003B29F2" w:rsidRPr="004820AF">
              <w:rPr>
                <w:rFonts w:ascii="Times New Roman" w:eastAsia="Times New Roman" w:hAnsi="Times New Roman" w:cs="Times New Roman"/>
                <w:sz w:val="24"/>
                <w:szCs w:val="24"/>
              </w:rPr>
              <w:t>«Прогулки в осенний лес»</w:t>
            </w:r>
          </w:p>
          <w:p w:rsidR="00890ADE" w:rsidRPr="004820AF" w:rsidRDefault="004D1A0F" w:rsidP="009E7F90">
            <w:pPr>
              <w:jc w:val="both"/>
              <w:rPr>
                <w:rFonts w:ascii="Times New Roman" w:hAnsi="Times New Roman" w:cs="Times New Roman"/>
                <w:sz w:val="24"/>
                <w:szCs w:val="24"/>
                <w:u w:val="single"/>
              </w:rPr>
            </w:pPr>
            <w:r w:rsidRPr="004820AF">
              <w:rPr>
                <w:rFonts w:ascii="Times New Roman" w:eastAsia="Times New Roman" w:hAnsi="Times New Roman" w:cs="Times New Roman"/>
                <w:sz w:val="24"/>
                <w:szCs w:val="24"/>
              </w:rPr>
              <w:t>2.«Диагностика</w:t>
            </w:r>
            <w:proofErr w:type="gramStart"/>
            <w:r w:rsidRPr="004820AF">
              <w:rPr>
                <w:rFonts w:ascii="Times New Roman" w:eastAsia="Times New Roman" w:hAnsi="Times New Roman" w:cs="Times New Roman"/>
                <w:sz w:val="24"/>
                <w:szCs w:val="24"/>
              </w:rPr>
              <w:t>»(</w:t>
            </w:r>
            <w:proofErr w:type="gramEnd"/>
            <w:r w:rsidRPr="004820AF">
              <w:rPr>
                <w:rFonts w:ascii="Times New Roman" w:eastAsia="Times New Roman" w:hAnsi="Times New Roman" w:cs="Times New Roman"/>
                <w:sz w:val="24"/>
                <w:szCs w:val="24"/>
              </w:rPr>
              <w:t>на улице)</w:t>
            </w:r>
          </w:p>
        </w:tc>
      </w:tr>
      <w:tr w:rsidR="00B95AA1" w:rsidRPr="009E7F90" w:rsidTr="004820AF">
        <w:tc>
          <w:tcPr>
            <w:tcW w:w="1951" w:type="dxa"/>
          </w:tcPr>
          <w:p w:rsidR="001C75BD" w:rsidRPr="009E7F90" w:rsidRDefault="001C75BD" w:rsidP="009E7F90">
            <w:pPr>
              <w:tabs>
                <w:tab w:val="left" w:pos="3966"/>
              </w:tabs>
              <w:jc w:val="both"/>
              <w:rPr>
                <w:rFonts w:ascii="Times New Roman" w:hAnsi="Times New Roman" w:cs="Times New Roman"/>
                <w:sz w:val="24"/>
                <w:szCs w:val="24"/>
              </w:rPr>
            </w:pPr>
            <w:r w:rsidRPr="009E7F90">
              <w:rPr>
                <w:rFonts w:ascii="Times New Roman" w:hAnsi="Times New Roman" w:cs="Times New Roman"/>
                <w:sz w:val="24"/>
                <w:szCs w:val="24"/>
              </w:rPr>
              <w:t xml:space="preserve"> «Витамины на грядке и на дереве»</w:t>
            </w:r>
          </w:p>
          <w:p w:rsidR="00890ADE" w:rsidRPr="009E7F90" w:rsidRDefault="00890ADE"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lastRenderedPageBreak/>
              <w:t xml:space="preserve">Цель: расширять знания об овощах и фруктах умение их </w:t>
            </w:r>
            <w:proofErr w:type="spellStart"/>
            <w:r w:rsidRPr="009E7F90">
              <w:rPr>
                <w:rFonts w:ascii="Times New Roman" w:hAnsi="Times New Roman" w:cs="Times New Roman"/>
                <w:color w:val="000000" w:themeColor="text1"/>
              </w:rPr>
              <w:t>называть</w:t>
            </w:r>
            <w:proofErr w:type="gramStart"/>
            <w:r w:rsidRPr="009E7F90">
              <w:rPr>
                <w:rFonts w:ascii="Times New Roman" w:hAnsi="Times New Roman" w:cs="Times New Roman"/>
                <w:color w:val="000000" w:themeColor="text1"/>
              </w:rPr>
              <w:t>,р</w:t>
            </w:r>
            <w:proofErr w:type="gramEnd"/>
            <w:r w:rsidRPr="009E7F90">
              <w:rPr>
                <w:rFonts w:ascii="Times New Roman" w:hAnsi="Times New Roman" w:cs="Times New Roman"/>
                <w:color w:val="000000" w:themeColor="text1"/>
              </w:rPr>
              <w:t>азличать</w:t>
            </w:r>
            <w:proofErr w:type="spellEnd"/>
            <w:r w:rsidRPr="009E7F90">
              <w:rPr>
                <w:rFonts w:ascii="Times New Roman" w:hAnsi="Times New Roman" w:cs="Times New Roman"/>
                <w:color w:val="000000" w:themeColor="text1"/>
              </w:rPr>
              <w:t xml:space="preserve"> и </w:t>
            </w:r>
            <w:proofErr w:type="spellStart"/>
            <w:r w:rsidRPr="009E7F90">
              <w:rPr>
                <w:rFonts w:ascii="Times New Roman" w:hAnsi="Times New Roman" w:cs="Times New Roman"/>
                <w:color w:val="000000" w:themeColor="text1"/>
              </w:rPr>
              <w:t>классифицировать.воспитывать</w:t>
            </w:r>
            <w:proofErr w:type="spellEnd"/>
            <w:r w:rsidRPr="009E7F90">
              <w:rPr>
                <w:rFonts w:ascii="Times New Roman" w:hAnsi="Times New Roman" w:cs="Times New Roman"/>
                <w:color w:val="000000" w:themeColor="text1"/>
              </w:rPr>
              <w:t xml:space="preserve"> бережное отношение к природе</w:t>
            </w:r>
          </w:p>
          <w:p w:rsidR="00890ADE" w:rsidRPr="009E7F90" w:rsidRDefault="00890ADE" w:rsidP="009E7F90">
            <w:pPr>
              <w:jc w:val="both"/>
              <w:rPr>
                <w:rFonts w:ascii="Times New Roman" w:hAnsi="Times New Roman" w:cs="Times New Roman"/>
                <w:color w:val="000000" w:themeColor="text1"/>
                <w:sz w:val="24"/>
                <w:szCs w:val="24"/>
              </w:rPr>
            </w:pPr>
          </w:p>
        </w:tc>
        <w:tc>
          <w:tcPr>
            <w:tcW w:w="1718" w:type="dxa"/>
            <w:gridSpan w:val="2"/>
          </w:tcPr>
          <w:p w:rsidR="008110B3" w:rsidRPr="009E7F90" w:rsidRDefault="008110B3"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lastRenderedPageBreak/>
              <w:t xml:space="preserve">«Как хлеб к людям на стол пришёл"    </w:t>
            </w:r>
          </w:p>
          <w:p w:rsidR="008110B3" w:rsidRPr="009E7F90" w:rsidRDefault="008110B3" w:rsidP="009E7F90">
            <w:pPr>
              <w:pStyle w:val="a8"/>
              <w:shd w:val="clear" w:color="auto" w:fill="FFFFFF"/>
              <w:spacing w:before="0" w:beforeAutospacing="0" w:after="113" w:afterAutospacing="0" w:line="225" w:lineRule="atLeast"/>
              <w:jc w:val="both"/>
            </w:pPr>
            <w:r w:rsidRPr="009E7F90">
              <w:lastRenderedPageBreak/>
              <w:t>О.Л.Князева  «Приобщение детей к истокам русской народной культуры</w:t>
            </w:r>
          </w:p>
          <w:p w:rsidR="0083648B" w:rsidRPr="009E7F90" w:rsidRDefault="00370AEB"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Работа с набором «Времена </w:t>
            </w:r>
            <w:r w:rsidR="00890ADE" w:rsidRPr="009E7F90">
              <w:rPr>
                <w:rFonts w:ascii="Times New Roman" w:hAnsi="Times New Roman" w:cs="Times New Roman"/>
                <w:color w:val="000000" w:themeColor="text1"/>
                <w:sz w:val="24"/>
                <w:szCs w:val="24"/>
              </w:rPr>
              <w:t>года», «Классификация: овощи и фрукты»</w:t>
            </w:r>
          </w:p>
          <w:p w:rsidR="0083648B" w:rsidRPr="009E7F90" w:rsidRDefault="0083648B" w:rsidP="009E7F90">
            <w:pPr>
              <w:jc w:val="both"/>
              <w:rPr>
                <w:rFonts w:ascii="Times New Roman" w:hAnsi="Times New Roman" w:cs="Times New Roman"/>
                <w:sz w:val="24"/>
                <w:szCs w:val="24"/>
              </w:rPr>
            </w:pPr>
          </w:p>
          <w:p w:rsidR="0083648B" w:rsidRPr="009E7F90" w:rsidRDefault="0083648B"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83648B" w:rsidRPr="009E7F90" w:rsidRDefault="0083648B"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 xml:space="preserve">"Сравнение предметов" </w:t>
            </w:r>
          </w:p>
          <w:p w:rsidR="00890ADE" w:rsidRPr="009E7F90" w:rsidRDefault="00890ADE" w:rsidP="009E7F90">
            <w:pPr>
              <w:jc w:val="both"/>
              <w:rPr>
                <w:rFonts w:ascii="Times New Roman" w:hAnsi="Times New Roman" w:cs="Times New Roman"/>
                <w:sz w:val="24"/>
                <w:szCs w:val="24"/>
              </w:rPr>
            </w:pPr>
          </w:p>
        </w:tc>
        <w:tc>
          <w:tcPr>
            <w:tcW w:w="1688" w:type="dxa"/>
          </w:tcPr>
          <w:p w:rsidR="008110B3"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Работа с </w:t>
            </w:r>
            <w:r w:rsidR="00010F8B" w:rsidRPr="009E7F90">
              <w:rPr>
                <w:rFonts w:ascii="Times New Roman" w:hAnsi="Times New Roman" w:cs="Times New Roman"/>
                <w:color w:val="000000" w:themeColor="text1"/>
                <w:sz w:val="24"/>
                <w:szCs w:val="24"/>
              </w:rPr>
              <w:t xml:space="preserve">материалом «Слова в трех </w:t>
            </w:r>
            <w:r w:rsidR="00010F8B" w:rsidRPr="009E7F90">
              <w:rPr>
                <w:rFonts w:ascii="Times New Roman" w:hAnsi="Times New Roman" w:cs="Times New Roman"/>
                <w:color w:val="000000" w:themeColor="text1"/>
                <w:sz w:val="24"/>
                <w:szCs w:val="24"/>
              </w:rPr>
              <w:lastRenderedPageBreak/>
              <w:t>коробочках»</w:t>
            </w:r>
          </w:p>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(мир растений, животных, человека)</w:t>
            </w:r>
          </w:p>
        </w:tc>
        <w:tc>
          <w:tcPr>
            <w:tcW w:w="1282" w:type="dxa"/>
          </w:tcPr>
          <w:p w:rsidR="00890ADE" w:rsidRPr="009E7F90" w:rsidRDefault="008110B3"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lastRenderedPageBreak/>
              <w:t xml:space="preserve">«Если чужой приходит </w:t>
            </w:r>
            <w:r w:rsidRPr="009E7F90">
              <w:rPr>
                <w:rFonts w:ascii="Times New Roman" w:hAnsi="Times New Roman" w:cs="Times New Roman"/>
                <w:sz w:val="24"/>
                <w:szCs w:val="24"/>
              </w:rPr>
              <w:lastRenderedPageBreak/>
              <w:t>в дом» Л.Л.Тимофеева « Формирование культуры безопасности»</w:t>
            </w:r>
          </w:p>
        </w:tc>
        <w:tc>
          <w:tcPr>
            <w:tcW w:w="1739" w:type="dxa"/>
            <w:gridSpan w:val="2"/>
          </w:tcPr>
          <w:p w:rsidR="003426B9"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Работа с пластилином «Овощи»</w:t>
            </w:r>
          </w:p>
          <w:p w:rsidR="00890ADE" w:rsidRPr="009E7F90" w:rsidRDefault="003426B9"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lastRenderedPageBreak/>
              <w:t>И.Лыкова «Цветные ладошки»</w:t>
            </w:r>
          </w:p>
        </w:tc>
        <w:tc>
          <w:tcPr>
            <w:tcW w:w="1192" w:type="dxa"/>
          </w:tcPr>
          <w:p w:rsidR="00890ADE" w:rsidRPr="004820AF" w:rsidRDefault="004D1A0F" w:rsidP="009E7F90">
            <w:pPr>
              <w:jc w:val="both"/>
              <w:rPr>
                <w:rFonts w:ascii="Times New Roman" w:eastAsia="Times New Roman" w:hAnsi="Times New Roman" w:cs="Times New Roman"/>
                <w:sz w:val="24"/>
                <w:szCs w:val="24"/>
              </w:rPr>
            </w:pPr>
            <w:r w:rsidRPr="004820AF">
              <w:rPr>
                <w:rFonts w:ascii="Times New Roman" w:eastAsia="Times New Roman" w:hAnsi="Times New Roman" w:cs="Times New Roman"/>
                <w:sz w:val="24"/>
                <w:szCs w:val="24"/>
              </w:rPr>
              <w:lastRenderedPageBreak/>
              <w:t>1.</w:t>
            </w:r>
            <w:r w:rsidR="003B29F2" w:rsidRPr="004820AF">
              <w:rPr>
                <w:rFonts w:ascii="Times New Roman" w:eastAsia="Times New Roman" w:hAnsi="Times New Roman" w:cs="Times New Roman"/>
                <w:sz w:val="24"/>
                <w:szCs w:val="24"/>
              </w:rPr>
              <w:t xml:space="preserve">«Экскурсия в осенний </w:t>
            </w:r>
            <w:r w:rsidR="003B29F2" w:rsidRPr="004820AF">
              <w:rPr>
                <w:rFonts w:ascii="Times New Roman" w:eastAsia="Times New Roman" w:hAnsi="Times New Roman" w:cs="Times New Roman"/>
                <w:sz w:val="24"/>
                <w:szCs w:val="24"/>
              </w:rPr>
              <w:lastRenderedPageBreak/>
              <w:t>лес»</w:t>
            </w:r>
          </w:p>
          <w:p w:rsidR="004D1A0F" w:rsidRPr="004820AF" w:rsidRDefault="004D1A0F" w:rsidP="009E7F90">
            <w:pPr>
              <w:jc w:val="both"/>
              <w:rPr>
                <w:rFonts w:ascii="Times New Roman" w:eastAsia="Times New Roman" w:hAnsi="Times New Roman" w:cs="Times New Roman"/>
                <w:sz w:val="24"/>
                <w:szCs w:val="24"/>
              </w:rPr>
            </w:pPr>
          </w:p>
          <w:p w:rsidR="004D1A0F" w:rsidRPr="004820AF" w:rsidRDefault="004D1A0F" w:rsidP="009E7F90">
            <w:pPr>
              <w:jc w:val="both"/>
              <w:rPr>
                <w:rFonts w:ascii="Times New Roman" w:eastAsia="Times New Roman" w:hAnsi="Times New Roman" w:cs="Times New Roman"/>
                <w:sz w:val="24"/>
                <w:szCs w:val="24"/>
              </w:rPr>
            </w:pPr>
          </w:p>
          <w:p w:rsidR="00334DE1" w:rsidRPr="004820AF" w:rsidRDefault="004D1A0F" w:rsidP="00334DE1">
            <w:pPr>
              <w:spacing w:after="200" w:line="276" w:lineRule="auto"/>
              <w:jc w:val="center"/>
              <w:rPr>
                <w:rFonts w:ascii="Times New Roman" w:eastAsia="Times New Roman" w:hAnsi="Times New Roman" w:cs="Times New Roman"/>
                <w:sz w:val="24"/>
                <w:szCs w:val="24"/>
              </w:rPr>
            </w:pPr>
            <w:r w:rsidRPr="004820AF">
              <w:rPr>
                <w:rFonts w:ascii="Times New Roman" w:eastAsia="Times New Roman" w:hAnsi="Times New Roman" w:cs="Times New Roman"/>
                <w:sz w:val="24"/>
                <w:szCs w:val="24"/>
              </w:rPr>
              <w:t>2.</w:t>
            </w:r>
            <w:r w:rsidR="00334DE1" w:rsidRPr="004820AF">
              <w:rPr>
                <w:rFonts w:ascii="Times New Roman" w:eastAsia="Times New Roman" w:hAnsi="Times New Roman" w:cs="Times New Roman"/>
                <w:sz w:val="24"/>
                <w:szCs w:val="24"/>
              </w:rPr>
              <w:t xml:space="preserve"> Физкультурный досуг «Осенние старты</w:t>
            </w:r>
            <w:proofErr w:type="gramStart"/>
            <w:r w:rsidR="00334DE1" w:rsidRPr="004820AF">
              <w:rPr>
                <w:rFonts w:ascii="Times New Roman" w:eastAsia="Times New Roman" w:hAnsi="Times New Roman" w:cs="Times New Roman"/>
                <w:sz w:val="24"/>
                <w:szCs w:val="24"/>
              </w:rPr>
              <w:t>»(</w:t>
            </w:r>
            <w:proofErr w:type="gramEnd"/>
            <w:r w:rsidR="00334DE1" w:rsidRPr="004820AF">
              <w:rPr>
                <w:rFonts w:ascii="Times New Roman" w:eastAsia="Times New Roman" w:hAnsi="Times New Roman" w:cs="Times New Roman"/>
                <w:sz w:val="24"/>
                <w:szCs w:val="24"/>
              </w:rPr>
              <w:t>на улице)</w:t>
            </w:r>
          </w:p>
        </w:tc>
      </w:tr>
      <w:tr w:rsidR="00B95AA1" w:rsidRPr="009E7F90" w:rsidTr="004820AF">
        <w:tc>
          <w:tcPr>
            <w:tcW w:w="1951" w:type="dxa"/>
          </w:tcPr>
          <w:p w:rsidR="00890ADE" w:rsidRPr="009E7F90" w:rsidRDefault="008321C5"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Тема:  «</w:t>
            </w:r>
            <w:r w:rsidR="00890ADE" w:rsidRPr="009E7F90">
              <w:rPr>
                <w:rFonts w:ascii="Times New Roman" w:hAnsi="Times New Roman" w:cs="Times New Roman"/>
                <w:color w:val="000000" w:themeColor="text1"/>
                <w:sz w:val="24"/>
                <w:szCs w:val="24"/>
              </w:rPr>
              <w:t>Дом</w:t>
            </w:r>
            <w:proofErr w:type="gramStart"/>
            <w:r w:rsidR="00890ADE" w:rsidRPr="009E7F90">
              <w:rPr>
                <w:rFonts w:ascii="Times New Roman" w:hAnsi="Times New Roman" w:cs="Times New Roman"/>
                <w:color w:val="000000" w:themeColor="text1"/>
                <w:sz w:val="24"/>
                <w:szCs w:val="24"/>
              </w:rPr>
              <w:t xml:space="preserve"> ,</w:t>
            </w:r>
            <w:proofErr w:type="gramEnd"/>
            <w:r w:rsidR="00890ADE" w:rsidRPr="009E7F90">
              <w:rPr>
                <w:rFonts w:ascii="Times New Roman" w:hAnsi="Times New Roman" w:cs="Times New Roman"/>
                <w:color w:val="000000" w:themeColor="text1"/>
                <w:sz w:val="24"/>
                <w:szCs w:val="24"/>
              </w:rPr>
              <w:t>в котором ты живешь»</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Цель: Расширять знания детей об основных видах мебели; о ее назначении.</w:t>
            </w:r>
          </w:p>
          <w:p w:rsidR="00890ADE" w:rsidRPr="009E7F90" w:rsidRDefault="00890ADE" w:rsidP="009E7F90">
            <w:pPr>
              <w:jc w:val="both"/>
              <w:rPr>
                <w:rFonts w:ascii="Times New Roman" w:hAnsi="Times New Roman" w:cs="Times New Roman"/>
                <w:color w:val="000000" w:themeColor="text1"/>
                <w:sz w:val="24"/>
                <w:szCs w:val="24"/>
              </w:rPr>
            </w:pPr>
          </w:p>
        </w:tc>
        <w:tc>
          <w:tcPr>
            <w:tcW w:w="1718" w:type="dxa"/>
            <w:gridSpan w:val="2"/>
          </w:tcPr>
          <w:p w:rsidR="0083648B" w:rsidRPr="009E7F90" w:rsidRDefault="0083648B" w:rsidP="009E7F90">
            <w:pPr>
              <w:jc w:val="both"/>
              <w:rPr>
                <w:rFonts w:ascii="Times New Roman" w:hAnsi="Times New Roman" w:cs="Times New Roman"/>
                <w:sz w:val="24"/>
                <w:szCs w:val="24"/>
              </w:rPr>
            </w:pPr>
            <w:r w:rsidRPr="009E7F90">
              <w:rPr>
                <w:rFonts w:ascii="Times New Roman" w:hAnsi="Times New Roman" w:cs="Times New Roman"/>
                <w:sz w:val="24"/>
                <w:szCs w:val="24"/>
              </w:rPr>
              <w:t>«Дом</w:t>
            </w:r>
            <w:r w:rsidR="008321C5" w:rsidRPr="009E7F90">
              <w:rPr>
                <w:rFonts w:ascii="Times New Roman" w:hAnsi="Times New Roman" w:cs="Times New Roman"/>
                <w:sz w:val="24"/>
                <w:szCs w:val="24"/>
              </w:rPr>
              <w:t xml:space="preserve">, </w:t>
            </w:r>
            <w:r w:rsidRPr="009E7F90">
              <w:rPr>
                <w:rFonts w:ascii="Times New Roman" w:hAnsi="Times New Roman" w:cs="Times New Roman"/>
                <w:sz w:val="24"/>
                <w:szCs w:val="24"/>
              </w:rPr>
              <w:t xml:space="preserve"> в котором ты живёшь»</w:t>
            </w:r>
          </w:p>
          <w:p w:rsidR="0083648B" w:rsidRPr="009E7F90" w:rsidRDefault="0083648B"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2.ФЭМП</w:t>
            </w:r>
          </w:p>
          <w:p w:rsidR="00890ADE" w:rsidRPr="009E7F90" w:rsidRDefault="0083648B"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"Число один. Круг. Шар"</w:t>
            </w:r>
          </w:p>
        </w:tc>
        <w:tc>
          <w:tcPr>
            <w:tcW w:w="1688" w:type="dxa"/>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Звуковая культура звука-</w:t>
            </w:r>
            <w:r w:rsidR="008321C5" w:rsidRPr="009E7F90">
              <w:rPr>
                <w:rFonts w:ascii="Times New Roman" w:hAnsi="Times New Roman" w:cs="Times New Roman"/>
                <w:color w:val="000000" w:themeColor="text1"/>
                <w:sz w:val="24"/>
                <w:szCs w:val="24"/>
              </w:rPr>
              <w:t xml:space="preserve">звук </w:t>
            </w:r>
            <w:proofErr w:type="gramStart"/>
            <w:r w:rsidRPr="009E7F90">
              <w:rPr>
                <w:rFonts w:ascii="Times New Roman" w:hAnsi="Times New Roman" w:cs="Times New Roman"/>
                <w:color w:val="000000" w:themeColor="text1"/>
                <w:sz w:val="24"/>
                <w:szCs w:val="24"/>
              </w:rPr>
              <w:t>с</w:t>
            </w:r>
            <w:proofErr w:type="gramEnd"/>
            <w:r w:rsidRPr="009E7F90">
              <w:rPr>
                <w:rFonts w:ascii="Times New Roman" w:hAnsi="Times New Roman" w:cs="Times New Roman"/>
                <w:color w:val="000000" w:themeColor="text1"/>
                <w:sz w:val="24"/>
                <w:szCs w:val="24"/>
              </w:rPr>
              <w:t>.</w:t>
            </w:r>
          </w:p>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наборами предметов, которые мож</w:t>
            </w:r>
            <w:r w:rsidR="003843D7" w:rsidRPr="009E7F90">
              <w:rPr>
                <w:rFonts w:ascii="Times New Roman" w:hAnsi="Times New Roman" w:cs="Times New Roman"/>
                <w:color w:val="000000" w:themeColor="text1"/>
                <w:sz w:val="24"/>
                <w:szCs w:val="24"/>
              </w:rPr>
              <w:t>но назвать одним общим понятием</w:t>
            </w:r>
            <w:r w:rsidRPr="009E7F90">
              <w:rPr>
                <w:rFonts w:ascii="Times New Roman" w:hAnsi="Times New Roman" w:cs="Times New Roman"/>
                <w:color w:val="000000" w:themeColor="text1"/>
                <w:sz w:val="24"/>
                <w:szCs w:val="24"/>
              </w:rPr>
              <w:t>.</w:t>
            </w:r>
          </w:p>
        </w:tc>
        <w:tc>
          <w:tcPr>
            <w:tcW w:w="1282" w:type="dxa"/>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Коммуникативная игра «Безопасность в помещении»</w:t>
            </w:r>
          </w:p>
          <w:p w:rsidR="0083648B"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(занятие в кругу)</w:t>
            </w:r>
          </w:p>
          <w:p w:rsidR="00890ADE" w:rsidRPr="009E7F90" w:rsidRDefault="00010F8B"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t>Л.Тимофеева «Формирование культуры безопасности у детей»</w:t>
            </w:r>
          </w:p>
        </w:tc>
        <w:tc>
          <w:tcPr>
            <w:tcW w:w="1739" w:type="dxa"/>
            <w:gridSpan w:val="2"/>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Экспериментирование с цветом </w:t>
            </w:r>
            <w:proofErr w:type="gramStart"/>
            <w:r w:rsidRPr="009E7F90">
              <w:rPr>
                <w:rFonts w:ascii="Times New Roman" w:hAnsi="Times New Roman" w:cs="Times New Roman"/>
                <w:color w:val="000000" w:themeColor="text1"/>
                <w:sz w:val="24"/>
                <w:szCs w:val="24"/>
              </w:rPr>
              <w:t>-с</w:t>
            </w:r>
            <w:proofErr w:type="gramEnd"/>
            <w:r w:rsidRPr="009E7F90">
              <w:rPr>
                <w:rFonts w:ascii="Times New Roman" w:hAnsi="Times New Roman" w:cs="Times New Roman"/>
                <w:color w:val="000000" w:themeColor="text1"/>
                <w:sz w:val="24"/>
                <w:szCs w:val="24"/>
              </w:rPr>
              <w:t>мешение красок</w:t>
            </w:r>
          </w:p>
        </w:tc>
        <w:tc>
          <w:tcPr>
            <w:tcW w:w="1192" w:type="dxa"/>
          </w:tcPr>
          <w:p w:rsidR="008321C5" w:rsidRPr="004820AF" w:rsidRDefault="003B29F2" w:rsidP="009E7F90">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«Традиционная структура занятия»</w:t>
            </w:r>
          </w:p>
          <w:p w:rsidR="00890ADE" w:rsidRPr="004820AF" w:rsidRDefault="00334DE1" w:rsidP="009E7F90">
            <w:pPr>
              <w:jc w:val="both"/>
              <w:rPr>
                <w:rFonts w:ascii="Times New Roman" w:hAnsi="Times New Roman" w:cs="Times New Roman"/>
                <w:sz w:val="24"/>
                <w:szCs w:val="24"/>
              </w:rPr>
            </w:pPr>
            <w:r w:rsidRPr="004820AF">
              <w:rPr>
                <w:rFonts w:ascii="Times New Roman" w:hAnsi="Times New Roman" w:cs="Times New Roman"/>
                <w:sz w:val="24"/>
                <w:szCs w:val="24"/>
              </w:rPr>
              <w:t>2.</w:t>
            </w:r>
            <w:r w:rsidRPr="004820AF">
              <w:rPr>
                <w:rFonts w:ascii="Times New Roman" w:eastAsia="Times New Roman" w:hAnsi="Times New Roman" w:cs="Times New Roman"/>
                <w:sz w:val="24"/>
                <w:szCs w:val="24"/>
              </w:rPr>
              <w:t>«Диагностика»</w:t>
            </w:r>
          </w:p>
        </w:tc>
      </w:tr>
      <w:tr w:rsidR="00B95AA1" w:rsidRPr="009E7F90" w:rsidTr="004820AF">
        <w:tc>
          <w:tcPr>
            <w:tcW w:w="1951" w:type="dxa"/>
          </w:tcPr>
          <w:p w:rsidR="00890ADE" w:rsidRPr="009E7F90" w:rsidRDefault="008321C5"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«Детский сад наш так хорош</w:t>
            </w:r>
            <w:r w:rsidR="00890ADE" w:rsidRPr="009E7F90">
              <w:rPr>
                <w:rFonts w:ascii="Times New Roman" w:hAnsi="Times New Roman" w:cs="Times New Roman"/>
                <w:color w:val="000000" w:themeColor="text1"/>
                <w:sz w:val="24"/>
                <w:szCs w:val="24"/>
              </w:rPr>
              <w:t>,</w:t>
            </w:r>
            <w:r w:rsidR="006D02C1" w:rsidRPr="009E7F90">
              <w:rPr>
                <w:rFonts w:ascii="Times New Roman" w:hAnsi="Times New Roman" w:cs="Times New Roman"/>
                <w:color w:val="000000" w:themeColor="text1"/>
                <w:sz w:val="24"/>
                <w:szCs w:val="24"/>
              </w:rPr>
              <w:t xml:space="preserve">  </w:t>
            </w:r>
            <w:r w:rsidR="00890ADE" w:rsidRPr="009E7F90">
              <w:rPr>
                <w:rFonts w:ascii="Times New Roman" w:hAnsi="Times New Roman" w:cs="Times New Roman"/>
                <w:color w:val="000000" w:themeColor="text1"/>
                <w:sz w:val="24"/>
                <w:szCs w:val="24"/>
              </w:rPr>
              <w:t>лучше сада не найдешь»</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Цел</w:t>
            </w:r>
            <w:r w:rsidR="00616BE2" w:rsidRPr="009E7F90">
              <w:rPr>
                <w:rFonts w:ascii="Times New Roman" w:hAnsi="Times New Roman" w:cs="Times New Roman"/>
                <w:color w:val="000000" w:themeColor="text1"/>
                <w:sz w:val="24"/>
                <w:szCs w:val="24"/>
              </w:rPr>
              <w:t>ь</w:t>
            </w:r>
            <w:r w:rsidRPr="009E7F90">
              <w:rPr>
                <w:rFonts w:ascii="Times New Roman" w:hAnsi="Times New Roman" w:cs="Times New Roman"/>
                <w:color w:val="000000" w:themeColor="text1"/>
                <w:sz w:val="24"/>
                <w:szCs w:val="24"/>
              </w:rPr>
              <w:t>: Формировать представления детей о детском саде, игрушках.</w:t>
            </w:r>
          </w:p>
          <w:p w:rsidR="00890ADE" w:rsidRPr="009E7F90" w:rsidRDefault="00890ADE" w:rsidP="009E7F90">
            <w:pPr>
              <w:jc w:val="both"/>
              <w:rPr>
                <w:rFonts w:ascii="Times New Roman" w:hAnsi="Times New Roman" w:cs="Times New Roman"/>
                <w:color w:val="000000" w:themeColor="text1"/>
                <w:sz w:val="24"/>
                <w:szCs w:val="24"/>
              </w:rPr>
            </w:pPr>
          </w:p>
        </w:tc>
        <w:tc>
          <w:tcPr>
            <w:tcW w:w="1718" w:type="dxa"/>
            <w:gridSpan w:val="2"/>
          </w:tcPr>
          <w:p w:rsidR="00616BE2"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материалом</w:t>
            </w:r>
          </w:p>
          <w:p w:rsidR="0083648B" w:rsidRPr="009E7F90" w:rsidRDefault="00616BE2"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w:t>
            </w:r>
            <w:r w:rsidR="00890ADE" w:rsidRPr="009E7F90">
              <w:rPr>
                <w:rFonts w:ascii="Times New Roman" w:hAnsi="Times New Roman" w:cs="Times New Roman"/>
                <w:color w:val="000000" w:themeColor="text1"/>
                <w:sz w:val="24"/>
                <w:szCs w:val="24"/>
              </w:rPr>
              <w:t>Геометрические тела».</w:t>
            </w:r>
          </w:p>
          <w:p w:rsidR="0083648B" w:rsidRPr="009E7F90" w:rsidRDefault="0083648B" w:rsidP="009E7F90">
            <w:pPr>
              <w:jc w:val="both"/>
              <w:rPr>
                <w:rFonts w:ascii="Times New Roman" w:hAnsi="Times New Roman" w:cs="Times New Roman"/>
                <w:sz w:val="24"/>
                <w:szCs w:val="24"/>
              </w:rPr>
            </w:pPr>
          </w:p>
          <w:p w:rsidR="0083648B" w:rsidRPr="009E7F90" w:rsidRDefault="0083648B"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890ADE" w:rsidRPr="009E7F90" w:rsidRDefault="0083648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Число "один". Цифра 1.  </w:t>
            </w:r>
          </w:p>
        </w:tc>
        <w:tc>
          <w:tcPr>
            <w:tcW w:w="1688" w:type="dxa"/>
          </w:tcPr>
          <w:p w:rsidR="00042DD0" w:rsidRPr="009E7F90" w:rsidRDefault="00042DD0"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Составление рассказа об </w:t>
            </w:r>
            <w:r w:rsidR="00890ADE" w:rsidRPr="009E7F90">
              <w:rPr>
                <w:rFonts w:ascii="Times New Roman" w:hAnsi="Times New Roman" w:cs="Times New Roman"/>
                <w:color w:val="000000" w:themeColor="text1"/>
                <w:sz w:val="24"/>
                <w:szCs w:val="24"/>
              </w:rPr>
              <w:t xml:space="preserve">игрушке </w:t>
            </w:r>
          </w:p>
          <w:p w:rsidR="00890ADE" w:rsidRPr="009E7F90" w:rsidRDefault="00042DD0" w:rsidP="009E7F90">
            <w:pPr>
              <w:jc w:val="both"/>
              <w:rPr>
                <w:rFonts w:ascii="Times New Roman" w:hAnsi="Times New Roman" w:cs="Times New Roman"/>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tc>
        <w:tc>
          <w:tcPr>
            <w:tcW w:w="1282" w:type="dxa"/>
          </w:tcPr>
          <w:p w:rsidR="00042DD0"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Проблемная </w:t>
            </w:r>
            <w:proofErr w:type="spellStart"/>
            <w:r w:rsidRPr="009E7F90">
              <w:rPr>
                <w:rFonts w:ascii="Times New Roman" w:hAnsi="Times New Roman" w:cs="Times New Roman"/>
                <w:color w:val="000000" w:themeColor="text1"/>
                <w:sz w:val="24"/>
                <w:szCs w:val="24"/>
              </w:rPr>
              <w:t>ситуа</w:t>
            </w:r>
            <w:proofErr w:type="spellEnd"/>
          </w:p>
          <w:p w:rsidR="00042DD0" w:rsidRPr="009E7F90" w:rsidRDefault="00616BE2" w:rsidP="009E7F90">
            <w:pPr>
              <w:jc w:val="both"/>
              <w:rPr>
                <w:rFonts w:ascii="Times New Roman" w:hAnsi="Times New Roman" w:cs="Times New Roman"/>
                <w:color w:val="000000" w:themeColor="text1"/>
                <w:sz w:val="24"/>
                <w:szCs w:val="24"/>
              </w:rPr>
            </w:pPr>
            <w:proofErr w:type="spellStart"/>
            <w:r w:rsidRPr="009E7F90">
              <w:rPr>
                <w:rFonts w:ascii="Times New Roman" w:hAnsi="Times New Roman" w:cs="Times New Roman"/>
                <w:color w:val="000000" w:themeColor="text1"/>
                <w:sz w:val="24"/>
                <w:szCs w:val="24"/>
              </w:rPr>
              <w:t>ция</w:t>
            </w:r>
            <w:proofErr w:type="spellEnd"/>
          </w:p>
          <w:p w:rsidR="008110B3" w:rsidRPr="009E7F90" w:rsidRDefault="00616BE2"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w:t>
            </w:r>
            <w:proofErr w:type="gramStart"/>
            <w:r w:rsidRPr="009E7F90">
              <w:rPr>
                <w:rFonts w:ascii="Times New Roman" w:hAnsi="Times New Roman" w:cs="Times New Roman"/>
                <w:color w:val="000000" w:themeColor="text1"/>
                <w:sz w:val="24"/>
                <w:szCs w:val="24"/>
              </w:rPr>
              <w:t>Опасно-</w:t>
            </w:r>
            <w:r w:rsidR="00890ADE" w:rsidRPr="009E7F90">
              <w:rPr>
                <w:rFonts w:ascii="Times New Roman" w:hAnsi="Times New Roman" w:cs="Times New Roman"/>
                <w:color w:val="000000" w:themeColor="text1"/>
                <w:sz w:val="24"/>
                <w:szCs w:val="24"/>
              </w:rPr>
              <w:t>безопасно</w:t>
            </w:r>
            <w:proofErr w:type="gramEnd"/>
            <w:r w:rsidR="00890ADE" w:rsidRPr="009E7F90">
              <w:rPr>
                <w:rFonts w:ascii="Times New Roman" w:hAnsi="Times New Roman" w:cs="Times New Roman"/>
                <w:color w:val="000000" w:themeColor="text1"/>
                <w:sz w:val="24"/>
                <w:szCs w:val="24"/>
              </w:rPr>
              <w:t>»</w:t>
            </w:r>
            <w:r w:rsidR="00042DD0" w:rsidRPr="009E7F90">
              <w:rPr>
                <w:rFonts w:ascii="Times New Roman" w:hAnsi="Times New Roman" w:cs="Times New Roman"/>
                <w:color w:val="000000" w:themeColor="text1"/>
                <w:sz w:val="24"/>
                <w:szCs w:val="24"/>
              </w:rPr>
              <w:t xml:space="preserve"> </w:t>
            </w:r>
            <w:r w:rsidR="00890ADE" w:rsidRPr="009E7F90">
              <w:rPr>
                <w:rFonts w:ascii="Times New Roman" w:hAnsi="Times New Roman" w:cs="Times New Roman"/>
                <w:color w:val="000000" w:themeColor="text1"/>
                <w:sz w:val="24"/>
                <w:szCs w:val="24"/>
              </w:rPr>
              <w:t>(работа в кругу)</w:t>
            </w:r>
          </w:p>
          <w:p w:rsidR="00890ADE" w:rsidRPr="009E7F90" w:rsidRDefault="008110B3"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t>Л.Тимофеева «Формирование культуры безопасности у детей»</w:t>
            </w:r>
          </w:p>
        </w:tc>
        <w:tc>
          <w:tcPr>
            <w:tcW w:w="1739" w:type="dxa"/>
            <w:gridSpan w:val="2"/>
          </w:tcPr>
          <w:p w:rsidR="00890ADE" w:rsidRPr="009E7F90" w:rsidRDefault="00042DD0"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Рисование-</w:t>
            </w:r>
            <w:r w:rsidR="00890ADE" w:rsidRPr="009E7F90">
              <w:rPr>
                <w:rFonts w:ascii="Times New Roman" w:hAnsi="Times New Roman" w:cs="Times New Roman"/>
                <w:color w:val="000000" w:themeColor="text1"/>
                <w:sz w:val="24"/>
                <w:szCs w:val="24"/>
              </w:rPr>
              <w:t>экспериментирование с помощью различных предметов (печати, щетки, нить)</w:t>
            </w:r>
          </w:p>
          <w:p w:rsidR="00010F8B" w:rsidRPr="009E7F90" w:rsidRDefault="00010F8B" w:rsidP="009E7F90">
            <w:pPr>
              <w:tabs>
                <w:tab w:val="left" w:pos="5985"/>
              </w:tabs>
              <w:jc w:val="both"/>
              <w:rPr>
                <w:rFonts w:ascii="Times New Roman" w:hAnsi="Times New Roman" w:cs="Times New Roman"/>
                <w:color w:val="000000" w:themeColor="text1"/>
                <w:sz w:val="24"/>
                <w:szCs w:val="24"/>
                <w:u w:val="single"/>
              </w:rPr>
            </w:pPr>
            <w:r w:rsidRPr="009E7F90">
              <w:rPr>
                <w:rFonts w:ascii="Times New Roman" w:hAnsi="Times New Roman" w:cs="Times New Roman"/>
                <w:color w:val="000000" w:themeColor="text1"/>
                <w:sz w:val="24"/>
                <w:szCs w:val="24"/>
                <w:u w:val="single"/>
              </w:rPr>
              <w:t>И.Лыкова «Цветные ладошки»</w:t>
            </w:r>
          </w:p>
        </w:tc>
        <w:tc>
          <w:tcPr>
            <w:tcW w:w="1192" w:type="dxa"/>
          </w:tcPr>
          <w:p w:rsidR="008321C5" w:rsidRPr="004820AF" w:rsidRDefault="00334DE1" w:rsidP="009E7F90">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1.</w:t>
            </w:r>
            <w:r w:rsidR="003B29F2" w:rsidRPr="004820AF">
              <w:rPr>
                <w:rFonts w:ascii="Times New Roman" w:eastAsia="Times New Roman" w:hAnsi="Times New Roman" w:cs="Times New Roman"/>
                <w:sz w:val="24"/>
                <w:szCs w:val="24"/>
              </w:rPr>
              <w:t>«Традиционная структура занятия»</w:t>
            </w:r>
          </w:p>
          <w:p w:rsidR="00890ADE" w:rsidRPr="004820AF" w:rsidRDefault="00334DE1" w:rsidP="009E7F90">
            <w:pPr>
              <w:jc w:val="both"/>
              <w:rPr>
                <w:rFonts w:ascii="Times New Roman" w:hAnsi="Times New Roman" w:cs="Times New Roman"/>
                <w:sz w:val="24"/>
                <w:szCs w:val="24"/>
              </w:rPr>
            </w:pPr>
            <w:r w:rsidRPr="004820AF">
              <w:rPr>
                <w:rFonts w:ascii="Times New Roman" w:hAnsi="Times New Roman" w:cs="Times New Roman"/>
                <w:sz w:val="24"/>
                <w:szCs w:val="24"/>
              </w:rPr>
              <w:t>2.</w:t>
            </w:r>
            <w:r w:rsidRPr="004820AF">
              <w:rPr>
                <w:rFonts w:ascii="Times New Roman" w:eastAsia="Times New Roman" w:hAnsi="Times New Roman" w:cs="Times New Roman"/>
                <w:sz w:val="24"/>
                <w:szCs w:val="24"/>
              </w:rPr>
              <w:t>«Диагностика»</w:t>
            </w:r>
          </w:p>
        </w:tc>
      </w:tr>
      <w:tr w:rsidR="00890ADE" w:rsidRPr="009E7F90" w:rsidTr="004D1A0F">
        <w:tc>
          <w:tcPr>
            <w:tcW w:w="9570" w:type="dxa"/>
            <w:gridSpan w:val="8"/>
          </w:tcPr>
          <w:p w:rsidR="00890ADE" w:rsidRPr="004820AF" w:rsidRDefault="00890ADE" w:rsidP="009E7F90">
            <w:pPr>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t>Октябрь</w:t>
            </w:r>
          </w:p>
        </w:tc>
      </w:tr>
      <w:tr w:rsidR="00B95AA1" w:rsidRPr="009E7F90" w:rsidTr="004D1A0F">
        <w:tc>
          <w:tcPr>
            <w:tcW w:w="2067" w:type="dxa"/>
            <w:gridSpan w:val="2"/>
          </w:tcPr>
          <w:p w:rsidR="001C75BD" w:rsidRPr="009E7F90" w:rsidRDefault="001C75BD" w:rsidP="009E7F90">
            <w:pPr>
              <w:tabs>
                <w:tab w:val="left" w:pos="3966"/>
              </w:tabs>
              <w:jc w:val="both"/>
              <w:rPr>
                <w:rFonts w:ascii="Times New Roman" w:hAnsi="Times New Roman" w:cs="Times New Roman"/>
                <w:sz w:val="24"/>
                <w:szCs w:val="24"/>
              </w:rPr>
            </w:pPr>
            <w:r w:rsidRPr="009E7F90">
              <w:rPr>
                <w:rFonts w:ascii="Times New Roman" w:hAnsi="Times New Roman" w:cs="Times New Roman"/>
                <w:sz w:val="24"/>
                <w:szCs w:val="24"/>
              </w:rPr>
              <w:t xml:space="preserve"> «Мы встречаем </w:t>
            </w:r>
            <w:r w:rsidRPr="009E7F90">
              <w:rPr>
                <w:rFonts w:ascii="Times New Roman" w:hAnsi="Times New Roman" w:cs="Times New Roman"/>
                <w:sz w:val="24"/>
                <w:szCs w:val="24"/>
              </w:rPr>
              <w:lastRenderedPageBreak/>
              <w:t>осень золотую»</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Цель: Расширять знания детей об осени, осенних изменениях в природе.</w:t>
            </w:r>
          </w:p>
        </w:tc>
        <w:tc>
          <w:tcPr>
            <w:tcW w:w="1602" w:type="dxa"/>
          </w:tcPr>
          <w:p w:rsidR="00042DD0"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Беседа в </w:t>
            </w:r>
            <w:r w:rsidRPr="009E7F90">
              <w:rPr>
                <w:rFonts w:ascii="Times New Roman" w:hAnsi="Times New Roman" w:cs="Times New Roman"/>
                <w:color w:val="000000" w:themeColor="text1"/>
                <w:sz w:val="24"/>
                <w:szCs w:val="24"/>
              </w:rPr>
              <w:lastRenderedPageBreak/>
              <w:t>кругу</w:t>
            </w:r>
          </w:p>
          <w:p w:rsidR="00010F8B" w:rsidRPr="009E7F90" w:rsidRDefault="00042DD0"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w:t>
            </w:r>
            <w:r w:rsidR="00890ADE" w:rsidRPr="009E7F90">
              <w:rPr>
                <w:rFonts w:ascii="Times New Roman" w:hAnsi="Times New Roman" w:cs="Times New Roman"/>
                <w:color w:val="000000" w:themeColor="text1"/>
                <w:sz w:val="24"/>
                <w:szCs w:val="24"/>
              </w:rPr>
              <w:t>Ходит осень по дорожке»</w:t>
            </w:r>
          </w:p>
          <w:p w:rsidR="00010F8B" w:rsidRPr="009E7F90" w:rsidRDefault="00010F8B" w:rsidP="009E7F90">
            <w:pPr>
              <w:jc w:val="both"/>
              <w:rPr>
                <w:rFonts w:ascii="Times New Roman" w:hAnsi="Times New Roman" w:cs="Times New Roman"/>
                <w:sz w:val="24"/>
                <w:szCs w:val="24"/>
              </w:rPr>
            </w:pPr>
          </w:p>
          <w:p w:rsidR="00010F8B" w:rsidRPr="009E7F90" w:rsidRDefault="00010F8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ФЭМП </w:t>
            </w:r>
          </w:p>
          <w:p w:rsidR="00890ADE" w:rsidRPr="009E7F90" w:rsidRDefault="00010F8B" w:rsidP="009E7F90">
            <w:pPr>
              <w:jc w:val="both"/>
              <w:rPr>
                <w:rFonts w:ascii="Times New Roman" w:hAnsi="Times New Roman" w:cs="Times New Roman"/>
                <w:sz w:val="24"/>
                <w:szCs w:val="24"/>
              </w:rPr>
            </w:pPr>
            <w:r w:rsidRPr="009E7F90">
              <w:rPr>
                <w:rFonts w:ascii="Times New Roman" w:hAnsi="Times New Roman" w:cs="Times New Roman"/>
                <w:sz w:val="24"/>
                <w:szCs w:val="24"/>
              </w:rPr>
              <w:t>"Ориентировка  в пространстве</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Речевые игры </w:t>
            </w:r>
            <w:r w:rsidRPr="009E7F90">
              <w:rPr>
                <w:rFonts w:ascii="Times New Roman" w:hAnsi="Times New Roman" w:cs="Times New Roman"/>
                <w:color w:val="000000" w:themeColor="text1"/>
                <w:sz w:val="24"/>
                <w:szCs w:val="24"/>
              </w:rPr>
              <w:lastRenderedPageBreak/>
              <w:t>в дидактическом кругу «Сколько слов в предложении</w:t>
            </w:r>
          </w:p>
        </w:tc>
        <w:tc>
          <w:tcPr>
            <w:tcW w:w="1282" w:type="dxa"/>
          </w:tcPr>
          <w:p w:rsidR="00DE7C5C" w:rsidRPr="009E7F90" w:rsidRDefault="00042DD0"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lastRenderedPageBreak/>
              <w:t xml:space="preserve">"Как себя </w:t>
            </w:r>
            <w:r w:rsidRPr="009E7F90">
              <w:rPr>
                <w:rFonts w:ascii="Times New Roman" w:hAnsi="Times New Roman" w:cs="Times New Roman"/>
                <w:sz w:val="24"/>
                <w:szCs w:val="24"/>
              </w:rPr>
              <w:lastRenderedPageBreak/>
              <w:t>вести дома, если ты остался один"</w:t>
            </w:r>
          </w:p>
          <w:p w:rsidR="00890ADE" w:rsidRPr="009E7F90" w:rsidRDefault="00DE7C5C"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t>Л.Тимофеева «Формирование культуры безопасности у детей»</w:t>
            </w:r>
          </w:p>
        </w:tc>
        <w:tc>
          <w:tcPr>
            <w:tcW w:w="1739" w:type="dxa"/>
            <w:gridSpan w:val="2"/>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Эксперименти</w:t>
            </w:r>
            <w:r w:rsidRPr="009E7F90">
              <w:rPr>
                <w:rFonts w:ascii="Times New Roman" w:hAnsi="Times New Roman" w:cs="Times New Roman"/>
                <w:color w:val="000000" w:themeColor="text1"/>
                <w:sz w:val="24"/>
                <w:szCs w:val="24"/>
              </w:rPr>
              <w:lastRenderedPageBreak/>
              <w:t xml:space="preserve">рование с цветом </w:t>
            </w:r>
            <w:proofErr w:type="gramStart"/>
            <w:r w:rsidRPr="009E7F90">
              <w:rPr>
                <w:rFonts w:ascii="Times New Roman" w:hAnsi="Times New Roman" w:cs="Times New Roman"/>
                <w:color w:val="000000" w:themeColor="text1"/>
                <w:sz w:val="24"/>
                <w:szCs w:val="24"/>
              </w:rPr>
              <w:t>-с</w:t>
            </w:r>
            <w:proofErr w:type="gramEnd"/>
            <w:r w:rsidRPr="009E7F90">
              <w:rPr>
                <w:rFonts w:ascii="Times New Roman" w:hAnsi="Times New Roman" w:cs="Times New Roman"/>
                <w:color w:val="000000" w:themeColor="text1"/>
                <w:sz w:val="24"/>
                <w:szCs w:val="24"/>
              </w:rPr>
              <w:t>мешение красок</w:t>
            </w:r>
          </w:p>
        </w:tc>
        <w:tc>
          <w:tcPr>
            <w:tcW w:w="1192" w:type="dxa"/>
          </w:tcPr>
          <w:p w:rsidR="003B29F2" w:rsidRPr="004820AF" w:rsidRDefault="00334DE1" w:rsidP="003B29F2">
            <w:pPr>
              <w:autoSpaceDE w:val="0"/>
              <w:autoSpaceDN w:val="0"/>
              <w:adjustRightInd w:val="0"/>
              <w:spacing w:after="200" w:line="276" w:lineRule="auto"/>
              <w:jc w:val="center"/>
              <w:rPr>
                <w:rFonts w:ascii="Times New Roman" w:eastAsia="Times-Roman" w:hAnsi="Times New Roman" w:cs="Times New Roman"/>
                <w:sz w:val="24"/>
                <w:szCs w:val="24"/>
              </w:rPr>
            </w:pPr>
            <w:r w:rsidRPr="004820AF">
              <w:rPr>
                <w:rFonts w:ascii="Times New Roman" w:hAnsi="Times New Roman" w:cs="Times New Roman"/>
                <w:color w:val="000000" w:themeColor="text1"/>
                <w:sz w:val="24"/>
                <w:szCs w:val="24"/>
              </w:rPr>
              <w:lastRenderedPageBreak/>
              <w:t>1.</w:t>
            </w:r>
            <w:r w:rsidRPr="004820AF">
              <w:rPr>
                <w:rFonts w:ascii="Times New Roman" w:eastAsia="Times-Roman" w:hAnsi="Times New Roman" w:cs="Times New Roman"/>
                <w:sz w:val="24"/>
                <w:szCs w:val="24"/>
              </w:rPr>
              <w:t>«Весел</w:t>
            </w:r>
            <w:r w:rsidRPr="004820AF">
              <w:rPr>
                <w:rFonts w:ascii="Times New Roman" w:eastAsia="Times-Roman" w:hAnsi="Times New Roman" w:cs="Times New Roman"/>
                <w:sz w:val="24"/>
                <w:szCs w:val="24"/>
              </w:rPr>
              <w:lastRenderedPageBreak/>
              <w:t>ая карусель</w:t>
            </w:r>
          </w:p>
          <w:p w:rsidR="00334DE1" w:rsidRPr="004820AF" w:rsidRDefault="00334DE1" w:rsidP="00334DE1">
            <w:pPr>
              <w:autoSpaceDE w:val="0"/>
              <w:autoSpaceDN w:val="0"/>
              <w:adjustRightInd w:val="0"/>
              <w:spacing w:line="276" w:lineRule="auto"/>
              <w:rPr>
                <w:rFonts w:ascii="Times New Roman" w:eastAsia="Times New Roman" w:hAnsi="Times New Roman" w:cs="Times New Roman"/>
                <w:sz w:val="24"/>
                <w:szCs w:val="24"/>
              </w:rPr>
            </w:pPr>
            <w:r w:rsidRPr="004820AF">
              <w:rPr>
                <w:rFonts w:ascii="Times New Roman" w:eastAsia="Times-Roman" w:hAnsi="Times New Roman" w:cs="Times New Roman"/>
                <w:sz w:val="24"/>
                <w:szCs w:val="24"/>
              </w:rPr>
              <w:t>2.</w:t>
            </w:r>
            <w:r w:rsidRPr="004820AF">
              <w:rPr>
                <w:rFonts w:ascii="Times New Roman" w:eastAsia="Times New Roman" w:hAnsi="Times New Roman" w:cs="Times New Roman"/>
                <w:sz w:val="24"/>
                <w:szCs w:val="24"/>
              </w:rPr>
              <w:t xml:space="preserve"> Беседа о</w:t>
            </w:r>
            <w:r w:rsidR="004820AF">
              <w:rPr>
                <w:rFonts w:ascii="Times New Roman" w:eastAsia="Times New Roman" w:hAnsi="Times New Roman" w:cs="Times New Roman"/>
                <w:sz w:val="24"/>
                <w:szCs w:val="24"/>
              </w:rPr>
              <w:t xml:space="preserve"> </w:t>
            </w:r>
            <w:r w:rsidRPr="004820AF">
              <w:rPr>
                <w:rFonts w:ascii="Times New Roman" w:eastAsia="Times New Roman" w:hAnsi="Times New Roman" w:cs="Times New Roman"/>
                <w:sz w:val="24"/>
                <w:szCs w:val="24"/>
              </w:rPr>
              <w:t>Пионерболе.</w:t>
            </w:r>
          </w:p>
          <w:p w:rsidR="00334DE1" w:rsidRPr="004820AF" w:rsidRDefault="00334DE1" w:rsidP="003B29F2">
            <w:pPr>
              <w:autoSpaceDE w:val="0"/>
              <w:autoSpaceDN w:val="0"/>
              <w:adjustRightInd w:val="0"/>
              <w:spacing w:after="200" w:line="276" w:lineRule="auto"/>
              <w:jc w:val="center"/>
              <w:rPr>
                <w:rFonts w:ascii="Times New Roman" w:eastAsia="Times-Roman" w:hAnsi="Times New Roman" w:cs="Times New Roman"/>
                <w:sz w:val="24"/>
                <w:szCs w:val="24"/>
              </w:rPr>
            </w:pPr>
          </w:p>
          <w:p w:rsidR="008321C5" w:rsidRPr="001C41D8" w:rsidRDefault="008321C5" w:rsidP="009E7F90">
            <w:pPr>
              <w:tabs>
                <w:tab w:val="left" w:pos="5985"/>
              </w:tabs>
              <w:jc w:val="both"/>
              <w:rPr>
                <w:rFonts w:ascii="Times New Roman" w:hAnsi="Times New Roman" w:cs="Times New Roman"/>
                <w:color w:val="000000" w:themeColor="text1"/>
                <w:sz w:val="24"/>
                <w:szCs w:val="24"/>
              </w:rPr>
            </w:pPr>
          </w:p>
          <w:p w:rsidR="008321C5" w:rsidRPr="004820AF" w:rsidRDefault="008321C5" w:rsidP="009E7F90">
            <w:pPr>
              <w:jc w:val="both"/>
              <w:rPr>
                <w:rFonts w:ascii="Times New Roman" w:hAnsi="Times New Roman" w:cs="Times New Roman"/>
                <w:sz w:val="24"/>
                <w:szCs w:val="24"/>
              </w:rPr>
            </w:pPr>
          </w:p>
          <w:p w:rsidR="00890ADE" w:rsidRPr="004820AF" w:rsidRDefault="00890ADE" w:rsidP="009E7F90">
            <w:pPr>
              <w:jc w:val="both"/>
              <w:rPr>
                <w:rFonts w:ascii="Times New Roman" w:hAnsi="Times New Roman" w:cs="Times New Roman"/>
                <w:sz w:val="24"/>
                <w:szCs w:val="24"/>
              </w:rPr>
            </w:pPr>
          </w:p>
        </w:tc>
      </w:tr>
      <w:tr w:rsidR="00B95AA1" w:rsidRPr="009E7F90" w:rsidTr="004D1A0F">
        <w:tc>
          <w:tcPr>
            <w:tcW w:w="2067" w:type="dxa"/>
            <w:gridSpan w:val="2"/>
          </w:tcPr>
          <w:p w:rsidR="00890ADE" w:rsidRPr="009E7F90" w:rsidRDefault="001C75BD" w:rsidP="009E7F90">
            <w:pPr>
              <w:tabs>
                <w:tab w:val="left" w:pos="1000"/>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 «</w:t>
            </w:r>
            <w:r w:rsidR="00890ADE" w:rsidRPr="009E7F90">
              <w:rPr>
                <w:rFonts w:ascii="Times New Roman" w:hAnsi="Times New Roman" w:cs="Times New Roman"/>
                <w:color w:val="000000" w:themeColor="text1"/>
                <w:sz w:val="24"/>
                <w:szCs w:val="24"/>
              </w:rPr>
              <w:t>Перелетные птицы» Цель: Продолжить знакомить детей с перелетными птицами</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DE7C5C" w:rsidRPr="009E7F90" w:rsidRDefault="00DE7C5C" w:rsidP="009E7F90">
            <w:pPr>
              <w:jc w:val="both"/>
              <w:rPr>
                <w:rFonts w:ascii="Times New Roman" w:hAnsi="Times New Roman" w:cs="Times New Roman"/>
                <w:sz w:val="24"/>
                <w:szCs w:val="24"/>
              </w:rPr>
            </w:pPr>
            <w:r w:rsidRPr="009E7F90">
              <w:rPr>
                <w:rFonts w:ascii="Times New Roman" w:hAnsi="Times New Roman" w:cs="Times New Roman"/>
                <w:sz w:val="24"/>
                <w:szCs w:val="24"/>
              </w:rPr>
              <w:t>"Перелётные птицы"</w:t>
            </w:r>
          </w:p>
          <w:p w:rsidR="00DE7C5C" w:rsidRPr="009E7F90" w:rsidRDefault="00DE7C5C" w:rsidP="009E7F90">
            <w:pPr>
              <w:jc w:val="both"/>
              <w:rPr>
                <w:rFonts w:ascii="Times New Roman" w:hAnsi="Times New Roman" w:cs="Times New Roman"/>
                <w:sz w:val="24"/>
                <w:szCs w:val="24"/>
                <w:u w:val="single"/>
              </w:rPr>
            </w:pPr>
            <w:r w:rsidRPr="009E7F90">
              <w:rPr>
                <w:rFonts w:ascii="Times New Roman" w:hAnsi="Times New Roman" w:cs="Times New Roman"/>
                <w:sz w:val="24"/>
                <w:szCs w:val="24"/>
                <w:u w:val="single"/>
              </w:rPr>
              <w:t>С.Н.Николаева «Юный эколог»</w:t>
            </w:r>
          </w:p>
          <w:p w:rsidR="00010F8B" w:rsidRPr="009E7F90" w:rsidRDefault="00010F8B" w:rsidP="009E7F90">
            <w:pPr>
              <w:jc w:val="both"/>
              <w:rPr>
                <w:rFonts w:ascii="Times New Roman" w:hAnsi="Times New Roman" w:cs="Times New Roman"/>
                <w:sz w:val="24"/>
                <w:szCs w:val="24"/>
              </w:rPr>
            </w:pPr>
            <w:r w:rsidRPr="009E7F90">
              <w:rPr>
                <w:rFonts w:ascii="Times New Roman" w:hAnsi="Times New Roman" w:cs="Times New Roman"/>
                <w:sz w:val="24"/>
                <w:szCs w:val="24"/>
              </w:rPr>
              <w:t>ФЭМП</w:t>
            </w:r>
          </w:p>
          <w:p w:rsidR="00890ADE" w:rsidRPr="009E7F90" w:rsidRDefault="00010F8B"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Число "Один". Геометрическое панно из кругов</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Звуковая культура звука </w:t>
            </w:r>
            <w:proofErr w:type="gramStart"/>
            <w:r w:rsidRPr="009E7F90">
              <w:rPr>
                <w:rFonts w:ascii="Times New Roman" w:hAnsi="Times New Roman" w:cs="Times New Roman"/>
                <w:color w:val="000000" w:themeColor="text1"/>
                <w:sz w:val="24"/>
                <w:szCs w:val="24"/>
              </w:rPr>
              <w:t>-</w:t>
            </w:r>
            <w:proofErr w:type="spellStart"/>
            <w:r w:rsidRPr="009E7F90">
              <w:rPr>
                <w:rFonts w:ascii="Times New Roman" w:hAnsi="Times New Roman" w:cs="Times New Roman"/>
                <w:color w:val="000000" w:themeColor="text1"/>
                <w:sz w:val="24"/>
                <w:szCs w:val="24"/>
              </w:rPr>
              <w:t>з</w:t>
            </w:r>
            <w:proofErr w:type="spellEnd"/>
            <w:proofErr w:type="gramEnd"/>
            <w:r w:rsidRPr="009E7F90">
              <w:rPr>
                <w:rFonts w:ascii="Times New Roman" w:hAnsi="Times New Roman" w:cs="Times New Roman"/>
                <w:color w:val="000000" w:themeColor="text1"/>
                <w:sz w:val="24"/>
                <w:szCs w:val="24"/>
              </w:rPr>
              <w:t>. (Коллективная работа в кругу.)</w:t>
            </w: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«Будем беречь и охранять природу</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урок соц.жизни)</w:t>
            </w:r>
          </w:p>
        </w:tc>
        <w:tc>
          <w:tcPr>
            <w:tcW w:w="1739" w:type="dxa"/>
            <w:gridSpan w:val="2"/>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ножницами и бумагой «Крылышки для птички»</w:t>
            </w:r>
          </w:p>
        </w:tc>
        <w:tc>
          <w:tcPr>
            <w:tcW w:w="1192" w:type="dxa"/>
          </w:tcPr>
          <w:p w:rsidR="00890ADE" w:rsidRDefault="004820AF" w:rsidP="009E7F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B29F2" w:rsidRPr="004820AF">
              <w:rPr>
                <w:rFonts w:ascii="Times New Roman" w:eastAsia="Times New Roman" w:hAnsi="Times New Roman" w:cs="Times New Roman"/>
                <w:sz w:val="24"/>
                <w:szCs w:val="24"/>
              </w:rPr>
              <w:t>«Ярмарка»</w:t>
            </w:r>
          </w:p>
          <w:p w:rsidR="004820AF" w:rsidRPr="004820AF" w:rsidRDefault="004820AF" w:rsidP="009E7F90">
            <w:pPr>
              <w:jc w:val="both"/>
              <w:rPr>
                <w:rFonts w:ascii="Times New Roman" w:hAnsi="Times New Roman" w:cs="Times New Roman"/>
                <w:sz w:val="24"/>
                <w:szCs w:val="24"/>
              </w:rPr>
            </w:pPr>
            <w:r>
              <w:rPr>
                <w:rFonts w:ascii="Times New Roman" w:eastAsia="Times New Roman" w:hAnsi="Times New Roman" w:cs="Times New Roman"/>
                <w:sz w:val="24"/>
                <w:szCs w:val="24"/>
              </w:rPr>
              <w:t>2.</w:t>
            </w:r>
            <w:r w:rsidRPr="004820AF">
              <w:rPr>
                <w:rFonts w:ascii="Times New Roman" w:eastAsia="Times New Roman" w:hAnsi="Times New Roman" w:cs="Times New Roman"/>
                <w:sz w:val="24"/>
                <w:szCs w:val="24"/>
              </w:rPr>
              <w:t>«Элементы Пионербола»</w:t>
            </w:r>
          </w:p>
        </w:tc>
      </w:tr>
      <w:tr w:rsidR="00B95AA1" w:rsidRPr="009E7F90" w:rsidTr="004D1A0F">
        <w:tc>
          <w:tcPr>
            <w:tcW w:w="2067" w:type="dxa"/>
            <w:gridSpan w:val="2"/>
          </w:tcPr>
          <w:p w:rsidR="00890ADE" w:rsidRPr="009E7F90" w:rsidRDefault="00B00779" w:rsidP="009E7F90">
            <w:pPr>
              <w:tabs>
                <w:tab w:val="left" w:pos="1000"/>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w:t>
            </w:r>
            <w:r w:rsidR="00890ADE" w:rsidRPr="009E7F90">
              <w:rPr>
                <w:rFonts w:ascii="Times New Roman" w:hAnsi="Times New Roman" w:cs="Times New Roman"/>
                <w:color w:val="000000" w:themeColor="text1"/>
                <w:sz w:val="24"/>
                <w:szCs w:val="24"/>
              </w:rPr>
              <w:t>Дары осени». Цель: формировать представления у детей  о многообразии растений осеннего леса. Учить различать и называть грибы и ягоды.</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596B61" w:rsidRPr="009E7F90" w:rsidRDefault="00596B61"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"Подарки осени" </w:t>
            </w:r>
          </w:p>
          <w:p w:rsidR="00596B61" w:rsidRPr="009E7F90" w:rsidRDefault="00596B61" w:rsidP="009E7F90">
            <w:pPr>
              <w:jc w:val="both"/>
              <w:rPr>
                <w:rFonts w:ascii="Times New Roman" w:hAnsi="Times New Roman" w:cs="Times New Roman"/>
                <w:sz w:val="24"/>
                <w:szCs w:val="24"/>
                <w:u w:val="single"/>
              </w:rPr>
            </w:pPr>
            <w:r w:rsidRPr="009E7F90">
              <w:rPr>
                <w:rFonts w:ascii="Times New Roman" w:hAnsi="Times New Roman" w:cs="Times New Roman"/>
                <w:sz w:val="24"/>
                <w:szCs w:val="24"/>
                <w:u w:val="single"/>
              </w:rPr>
              <w:t>С.Н.Николаева «Юный эколог»</w:t>
            </w:r>
          </w:p>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книжечками и мини-энциклопедиями о разнообразии грибов и ягод</w:t>
            </w:r>
          </w:p>
        </w:tc>
        <w:tc>
          <w:tcPr>
            <w:tcW w:w="1688" w:type="dxa"/>
          </w:tcPr>
          <w:p w:rsidR="008110B3" w:rsidRPr="009E7F90" w:rsidRDefault="008110B3" w:rsidP="009E7F90">
            <w:pPr>
              <w:jc w:val="both"/>
              <w:rPr>
                <w:rFonts w:ascii="Times New Roman" w:hAnsi="Times New Roman" w:cs="Times New Roman"/>
                <w:sz w:val="24"/>
                <w:szCs w:val="24"/>
              </w:rPr>
            </w:pPr>
            <w:r w:rsidRPr="009E7F90">
              <w:rPr>
                <w:rFonts w:ascii="Times New Roman" w:hAnsi="Times New Roman" w:cs="Times New Roman"/>
                <w:sz w:val="24"/>
                <w:szCs w:val="24"/>
              </w:rPr>
              <w:t>Описание. «Дары осени» -</w:t>
            </w:r>
          </w:p>
          <w:p w:rsidR="008110B3" w:rsidRPr="009E7F90" w:rsidRDefault="008110B3" w:rsidP="009E7F90">
            <w:pPr>
              <w:jc w:val="both"/>
              <w:rPr>
                <w:rFonts w:ascii="Times New Roman" w:hAnsi="Times New Roman" w:cs="Times New Roman"/>
                <w:sz w:val="24"/>
                <w:szCs w:val="24"/>
              </w:rPr>
            </w:pPr>
            <w:r w:rsidRPr="009E7F90">
              <w:rPr>
                <w:rFonts w:ascii="Times New Roman" w:hAnsi="Times New Roman" w:cs="Times New Roman"/>
                <w:sz w:val="24"/>
                <w:szCs w:val="24"/>
              </w:rPr>
              <w:t>рассказывание по картине</w:t>
            </w:r>
          </w:p>
          <w:p w:rsidR="008110B3" w:rsidRPr="009E7F90" w:rsidRDefault="008110B3" w:rsidP="009E7F90">
            <w:pPr>
              <w:jc w:val="both"/>
              <w:rPr>
                <w:rFonts w:ascii="Times New Roman" w:hAnsi="Times New Roman" w:cs="Times New Roman"/>
                <w:b/>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p w:rsidR="008110B3" w:rsidRPr="009E7F90" w:rsidRDefault="008110B3" w:rsidP="009E7F90">
            <w:pPr>
              <w:jc w:val="both"/>
              <w:rPr>
                <w:rFonts w:ascii="Times New Roman" w:hAnsi="Times New Roman" w:cs="Times New Roman"/>
                <w:b/>
                <w:sz w:val="24"/>
                <w:szCs w:val="24"/>
              </w:rPr>
            </w:pPr>
          </w:p>
          <w:p w:rsidR="00890ADE" w:rsidRPr="009E7F90" w:rsidRDefault="00890ADE" w:rsidP="009E7F90">
            <w:pPr>
              <w:jc w:val="both"/>
              <w:rPr>
                <w:rFonts w:ascii="Times New Roman" w:hAnsi="Times New Roman" w:cs="Times New Roman"/>
                <w:color w:val="000000" w:themeColor="text1"/>
                <w:sz w:val="24"/>
                <w:szCs w:val="24"/>
              </w:rPr>
            </w:pPr>
          </w:p>
        </w:tc>
        <w:tc>
          <w:tcPr>
            <w:tcW w:w="1282" w:type="dxa"/>
          </w:tcPr>
          <w:p w:rsidR="008110B3" w:rsidRPr="009E7F90" w:rsidRDefault="008110B3" w:rsidP="009E7F90">
            <w:pPr>
              <w:widowControl w:val="0"/>
              <w:autoSpaceDE w:val="0"/>
              <w:autoSpaceDN w:val="0"/>
              <w:adjustRightInd w:val="0"/>
              <w:jc w:val="both"/>
              <w:rPr>
                <w:rFonts w:ascii="Times New Roman" w:hAnsi="Times New Roman" w:cs="Times New Roman"/>
                <w:sz w:val="24"/>
                <w:szCs w:val="24"/>
              </w:rPr>
            </w:pPr>
            <w:r w:rsidRPr="009E7F90">
              <w:rPr>
                <w:rFonts w:ascii="Times New Roman" w:hAnsi="Times New Roman" w:cs="Times New Roman"/>
                <w:sz w:val="24"/>
                <w:szCs w:val="24"/>
              </w:rPr>
              <w:t>«Съедобные и не съедобные грибы»</w:t>
            </w:r>
          </w:p>
          <w:p w:rsidR="00890ADE" w:rsidRPr="009E7F90" w:rsidRDefault="008110B3"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Л.Л.Тимофеева « Формирование культуры безопасности»</w:t>
            </w:r>
          </w:p>
        </w:tc>
        <w:tc>
          <w:tcPr>
            <w:tcW w:w="1739" w:type="dxa"/>
            <w:gridSpan w:val="2"/>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Создание аппликации из ткани</w:t>
            </w:r>
          </w:p>
        </w:tc>
        <w:tc>
          <w:tcPr>
            <w:tcW w:w="1192" w:type="dxa"/>
          </w:tcPr>
          <w:p w:rsidR="00890ADE" w:rsidRPr="004820AF" w:rsidRDefault="00334DE1" w:rsidP="003B29F2">
            <w:pPr>
              <w:jc w:val="both"/>
              <w:rPr>
                <w:rFonts w:ascii="Times New Roman" w:eastAsia="Times New Roman" w:hAnsi="Times New Roman" w:cs="Times New Roman"/>
                <w:sz w:val="24"/>
                <w:szCs w:val="24"/>
              </w:rPr>
            </w:pPr>
            <w:r w:rsidRPr="004820AF">
              <w:rPr>
                <w:rFonts w:ascii="Times New Roman" w:eastAsia="Times New Roman" w:hAnsi="Times New Roman" w:cs="Times New Roman"/>
                <w:sz w:val="24"/>
                <w:szCs w:val="24"/>
              </w:rPr>
              <w:t>1.</w:t>
            </w:r>
            <w:r w:rsidR="003B29F2" w:rsidRPr="004820AF">
              <w:rPr>
                <w:rFonts w:ascii="Times New Roman" w:eastAsia="Times New Roman" w:hAnsi="Times New Roman" w:cs="Times New Roman"/>
                <w:sz w:val="24"/>
                <w:szCs w:val="24"/>
              </w:rPr>
              <w:t>«Цирк»</w:t>
            </w:r>
          </w:p>
          <w:p w:rsidR="00334DE1" w:rsidRPr="004820AF" w:rsidRDefault="00334DE1" w:rsidP="003B29F2">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2.«Элементы Пионербола»</w:t>
            </w:r>
          </w:p>
        </w:tc>
      </w:tr>
      <w:tr w:rsidR="00B95AA1" w:rsidRPr="009E7F90" w:rsidTr="004D1A0F">
        <w:tc>
          <w:tcPr>
            <w:tcW w:w="2067" w:type="dxa"/>
            <w:gridSpan w:val="2"/>
          </w:tcPr>
          <w:p w:rsidR="00890ADE" w:rsidRPr="009E7F90" w:rsidRDefault="00B00779" w:rsidP="009E7F90">
            <w:pPr>
              <w:tabs>
                <w:tab w:val="left" w:pos="1000"/>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w:t>
            </w:r>
            <w:r w:rsidR="00890ADE" w:rsidRPr="009E7F90">
              <w:rPr>
                <w:rFonts w:ascii="Times New Roman" w:hAnsi="Times New Roman" w:cs="Times New Roman"/>
                <w:color w:val="000000" w:themeColor="text1"/>
                <w:sz w:val="24"/>
                <w:szCs w:val="24"/>
              </w:rPr>
              <w:t>Моя дружная семья». Цель: Зак</w:t>
            </w:r>
            <w:r w:rsidR="003843D7" w:rsidRPr="009E7F90">
              <w:rPr>
                <w:rFonts w:ascii="Times New Roman" w:hAnsi="Times New Roman" w:cs="Times New Roman"/>
                <w:color w:val="000000" w:themeColor="text1"/>
                <w:sz w:val="24"/>
                <w:szCs w:val="24"/>
              </w:rPr>
              <w:t>р</w:t>
            </w:r>
            <w:r w:rsidR="00890ADE" w:rsidRPr="009E7F90">
              <w:rPr>
                <w:rFonts w:ascii="Times New Roman" w:hAnsi="Times New Roman" w:cs="Times New Roman"/>
                <w:color w:val="000000" w:themeColor="text1"/>
                <w:sz w:val="24"/>
                <w:szCs w:val="24"/>
              </w:rPr>
              <w:t xml:space="preserve">еплять знания о членах </w:t>
            </w:r>
            <w:proofErr w:type="spellStart"/>
            <w:r w:rsidR="00890ADE" w:rsidRPr="009E7F90">
              <w:rPr>
                <w:rFonts w:ascii="Times New Roman" w:hAnsi="Times New Roman" w:cs="Times New Roman"/>
                <w:color w:val="000000" w:themeColor="text1"/>
                <w:sz w:val="24"/>
                <w:szCs w:val="24"/>
              </w:rPr>
              <w:t>семьи</w:t>
            </w:r>
            <w:proofErr w:type="gramStart"/>
            <w:r w:rsidR="00890ADE" w:rsidRPr="009E7F90">
              <w:rPr>
                <w:rFonts w:ascii="Times New Roman" w:hAnsi="Times New Roman" w:cs="Times New Roman"/>
                <w:color w:val="000000" w:themeColor="text1"/>
                <w:sz w:val="24"/>
                <w:szCs w:val="24"/>
              </w:rPr>
              <w:t>,о</w:t>
            </w:r>
            <w:proofErr w:type="spellEnd"/>
            <w:proofErr w:type="gramEnd"/>
            <w:r w:rsidR="00890ADE" w:rsidRPr="009E7F90">
              <w:rPr>
                <w:rFonts w:ascii="Times New Roman" w:hAnsi="Times New Roman" w:cs="Times New Roman"/>
                <w:color w:val="000000" w:themeColor="text1"/>
                <w:sz w:val="24"/>
                <w:szCs w:val="24"/>
              </w:rPr>
              <w:t xml:space="preserve"> </w:t>
            </w:r>
            <w:proofErr w:type="spellStart"/>
            <w:r w:rsidR="00890ADE" w:rsidRPr="009E7F90">
              <w:rPr>
                <w:rFonts w:ascii="Times New Roman" w:hAnsi="Times New Roman" w:cs="Times New Roman"/>
                <w:color w:val="000000" w:themeColor="text1"/>
                <w:sz w:val="24"/>
                <w:szCs w:val="24"/>
              </w:rPr>
              <w:t>том,что</w:t>
            </w:r>
            <w:proofErr w:type="spellEnd"/>
            <w:r w:rsidR="00890ADE" w:rsidRPr="009E7F90">
              <w:rPr>
                <w:rFonts w:ascii="Times New Roman" w:hAnsi="Times New Roman" w:cs="Times New Roman"/>
                <w:color w:val="000000" w:themeColor="text1"/>
                <w:sz w:val="24"/>
                <w:szCs w:val="24"/>
              </w:rPr>
              <w:t xml:space="preserve"> все в семье любят и заботятся друг о друге.</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010F8B" w:rsidRPr="009E7F90" w:rsidRDefault="00010F8B"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"Моя семья" </w:t>
            </w:r>
          </w:p>
          <w:p w:rsidR="00010F8B" w:rsidRPr="009E7F90" w:rsidRDefault="00010F8B" w:rsidP="009E7F90">
            <w:pPr>
              <w:jc w:val="both"/>
              <w:rPr>
                <w:rFonts w:ascii="Times New Roman" w:hAnsi="Times New Roman" w:cs="Times New Roman"/>
                <w:sz w:val="24"/>
                <w:szCs w:val="24"/>
              </w:rPr>
            </w:pPr>
          </w:p>
          <w:p w:rsidR="00010F8B" w:rsidRPr="009E7F90" w:rsidRDefault="00010F8B" w:rsidP="009E7F90">
            <w:pPr>
              <w:jc w:val="both"/>
              <w:rPr>
                <w:rFonts w:ascii="Times New Roman" w:hAnsi="Times New Roman" w:cs="Times New Roman"/>
                <w:sz w:val="24"/>
                <w:szCs w:val="24"/>
              </w:rPr>
            </w:pPr>
            <w:r w:rsidRPr="009E7F90">
              <w:rPr>
                <w:rFonts w:ascii="Times New Roman" w:hAnsi="Times New Roman" w:cs="Times New Roman"/>
                <w:sz w:val="24"/>
                <w:szCs w:val="24"/>
              </w:rPr>
              <w:t>2. ФЭМП</w:t>
            </w:r>
          </w:p>
          <w:p w:rsidR="00010F8B" w:rsidRPr="009E7F90" w:rsidRDefault="00010F8B" w:rsidP="009E7F90">
            <w:pPr>
              <w:jc w:val="both"/>
              <w:rPr>
                <w:rFonts w:ascii="Times New Roman" w:hAnsi="Times New Roman" w:cs="Times New Roman"/>
                <w:sz w:val="24"/>
                <w:szCs w:val="24"/>
              </w:rPr>
            </w:pPr>
            <w:r w:rsidRPr="009E7F90">
              <w:rPr>
                <w:rFonts w:ascii="Times New Roman" w:hAnsi="Times New Roman" w:cs="Times New Roman"/>
                <w:sz w:val="24"/>
                <w:szCs w:val="24"/>
              </w:rPr>
              <w:t>Ориентирование в пространстве.</w:t>
            </w:r>
          </w:p>
          <w:p w:rsidR="00890ADE" w:rsidRPr="009E7F90" w:rsidRDefault="00890ADE" w:rsidP="009E7F90">
            <w:pPr>
              <w:tabs>
                <w:tab w:val="left" w:pos="5985"/>
              </w:tabs>
              <w:jc w:val="both"/>
              <w:rPr>
                <w:rFonts w:ascii="Times New Roman" w:hAnsi="Times New Roman" w:cs="Times New Roman"/>
                <w:color w:val="000000" w:themeColor="text1"/>
                <w:sz w:val="24"/>
                <w:szCs w:val="24"/>
              </w:rPr>
            </w:pP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Речевые игры в кругу «Ласковые слова»</w:t>
            </w:r>
          </w:p>
        </w:tc>
        <w:tc>
          <w:tcPr>
            <w:tcW w:w="1282" w:type="dxa"/>
          </w:tcPr>
          <w:p w:rsidR="006F43AA" w:rsidRPr="009E7F90" w:rsidRDefault="006F43AA"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 xml:space="preserve">1" Мама, папа, брат и я - Белгородская семья"  </w:t>
            </w:r>
          </w:p>
          <w:p w:rsidR="00DE7C5C" w:rsidRPr="009E7F90" w:rsidRDefault="00DE7C5C" w:rsidP="009E7F90">
            <w:pPr>
              <w:jc w:val="both"/>
              <w:rPr>
                <w:rFonts w:ascii="Times New Roman" w:hAnsi="Times New Roman" w:cs="Times New Roman"/>
                <w:color w:val="000000" w:themeColor="text1"/>
                <w:sz w:val="24"/>
                <w:szCs w:val="24"/>
              </w:rPr>
            </w:pPr>
          </w:p>
        </w:tc>
        <w:tc>
          <w:tcPr>
            <w:tcW w:w="1739" w:type="dxa"/>
            <w:gridSpan w:val="2"/>
          </w:tcPr>
          <w:p w:rsidR="003426B9"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Аппликация с использованием природного материала «Букет для бабушки»</w:t>
            </w:r>
          </w:p>
          <w:p w:rsidR="00890ADE" w:rsidRPr="009E7F90" w:rsidRDefault="003426B9"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t>И.Лыкова «Цветные ладошки»</w:t>
            </w:r>
          </w:p>
        </w:tc>
        <w:tc>
          <w:tcPr>
            <w:tcW w:w="1192" w:type="dxa"/>
          </w:tcPr>
          <w:p w:rsidR="00890ADE" w:rsidRPr="004820AF" w:rsidRDefault="00334DE1" w:rsidP="003B29F2">
            <w:pPr>
              <w:jc w:val="both"/>
              <w:rPr>
                <w:rFonts w:ascii="Times New Roman" w:eastAsia="Times New Roman" w:hAnsi="Times New Roman" w:cs="Times New Roman"/>
                <w:sz w:val="24"/>
                <w:szCs w:val="24"/>
              </w:rPr>
            </w:pPr>
            <w:r w:rsidRPr="004820AF">
              <w:rPr>
                <w:rFonts w:ascii="Times New Roman" w:eastAsia="Times New Roman" w:hAnsi="Times New Roman" w:cs="Times New Roman"/>
                <w:sz w:val="24"/>
                <w:szCs w:val="24"/>
              </w:rPr>
              <w:t>1.</w:t>
            </w:r>
            <w:r w:rsidR="003B29F2" w:rsidRPr="004820AF">
              <w:rPr>
                <w:rFonts w:ascii="Times New Roman" w:eastAsia="Times New Roman" w:hAnsi="Times New Roman" w:cs="Times New Roman"/>
                <w:sz w:val="24"/>
                <w:szCs w:val="24"/>
              </w:rPr>
              <w:t>«Путешествие на волшебный остров»</w:t>
            </w:r>
          </w:p>
          <w:p w:rsidR="00334DE1" w:rsidRPr="004820AF" w:rsidRDefault="00334DE1" w:rsidP="003B29F2">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2.«Элементы Пионербола</w:t>
            </w:r>
          </w:p>
        </w:tc>
      </w:tr>
      <w:tr w:rsidR="00890ADE" w:rsidRPr="009E7F90" w:rsidTr="004D1A0F">
        <w:tc>
          <w:tcPr>
            <w:tcW w:w="9570" w:type="dxa"/>
            <w:gridSpan w:val="8"/>
          </w:tcPr>
          <w:p w:rsidR="00890ADE" w:rsidRPr="004820AF" w:rsidRDefault="00890ADE" w:rsidP="009E7F90">
            <w:pPr>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t>Ноябрь</w:t>
            </w:r>
          </w:p>
        </w:tc>
      </w:tr>
      <w:tr w:rsidR="00B95AA1" w:rsidRPr="009E7F90" w:rsidTr="004D1A0F">
        <w:tc>
          <w:tcPr>
            <w:tcW w:w="2067" w:type="dxa"/>
            <w:gridSpan w:val="2"/>
          </w:tcPr>
          <w:p w:rsidR="00890ADE" w:rsidRPr="009E7F90" w:rsidRDefault="001C75BD"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«Моя Родина Россия»</w:t>
            </w:r>
            <w:r w:rsidR="00890ADE" w:rsidRPr="009E7F90">
              <w:rPr>
                <w:rFonts w:ascii="Times New Roman" w:hAnsi="Times New Roman" w:cs="Times New Roman"/>
                <w:color w:val="000000" w:themeColor="text1"/>
                <w:sz w:val="24"/>
                <w:szCs w:val="24"/>
              </w:rPr>
              <w:t xml:space="preserve">. Цель: Знакомить с домом, с родным городом, его </w:t>
            </w:r>
            <w:r w:rsidR="00890ADE" w:rsidRPr="009E7F90">
              <w:rPr>
                <w:rFonts w:ascii="Times New Roman" w:hAnsi="Times New Roman" w:cs="Times New Roman"/>
                <w:color w:val="000000" w:themeColor="text1"/>
                <w:sz w:val="24"/>
                <w:szCs w:val="24"/>
              </w:rPr>
              <w:lastRenderedPageBreak/>
              <w:t>достопримечательностями. Формировать представления о России как едином государстве.</w:t>
            </w:r>
          </w:p>
        </w:tc>
        <w:tc>
          <w:tcPr>
            <w:tcW w:w="1602" w:type="dxa"/>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Работа с энциклопедией «Мой любимый город»</w:t>
            </w:r>
            <w:proofErr w:type="gramStart"/>
            <w:r w:rsidRPr="009E7F90">
              <w:rPr>
                <w:rFonts w:ascii="Times New Roman" w:hAnsi="Times New Roman" w:cs="Times New Roman"/>
                <w:color w:val="000000" w:themeColor="text1"/>
                <w:sz w:val="24"/>
                <w:szCs w:val="24"/>
              </w:rPr>
              <w:t>.Р</w:t>
            </w:r>
            <w:proofErr w:type="gramEnd"/>
            <w:r w:rsidRPr="009E7F90">
              <w:rPr>
                <w:rFonts w:ascii="Times New Roman" w:hAnsi="Times New Roman" w:cs="Times New Roman"/>
                <w:color w:val="000000" w:themeColor="text1"/>
                <w:sz w:val="24"/>
                <w:szCs w:val="24"/>
              </w:rPr>
              <w:t>абот</w:t>
            </w:r>
            <w:r w:rsidRPr="009E7F90">
              <w:rPr>
                <w:rFonts w:ascii="Times New Roman" w:hAnsi="Times New Roman" w:cs="Times New Roman"/>
                <w:color w:val="000000" w:themeColor="text1"/>
                <w:sz w:val="24"/>
                <w:szCs w:val="24"/>
              </w:rPr>
              <w:lastRenderedPageBreak/>
              <w:t>а с  паз-</w:t>
            </w:r>
          </w:p>
          <w:p w:rsidR="00B95AA1" w:rsidRPr="009E7F90" w:rsidRDefault="00596B61" w:rsidP="009E7F90">
            <w:pPr>
              <w:tabs>
                <w:tab w:val="left" w:pos="5985"/>
              </w:tabs>
              <w:jc w:val="both"/>
              <w:rPr>
                <w:rFonts w:ascii="Times New Roman" w:hAnsi="Times New Roman" w:cs="Times New Roman"/>
                <w:color w:val="000000" w:themeColor="text1"/>
                <w:sz w:val="24"/>
                <w:szCs w:val="24"/>
              </w:rPr>
            </w:pPr>
            <w:proofErr w:type="spellStart"/>
            <w:r w:rsidRPr="009E7F90">
              <w:rPr>
                <w:rFonts w:ascii="Times New Roman" w:hAnsi="Times New Roman" w:cs="Times New Roman"/>
                <w:color w:val="000000" w:themeColor="text1"/>
                <w:sz w:val="24"/>
                <w:szCs w:val="24"/>
              </w:rPr>
              <w:t>лами</w:t>
            </w:r>
            <w:proofErr w:type="spellEnd"/>
            <w:r w:rsidRPr="009E7F90">
              <w:rPr>
                <w:rFonts w:ascii="Times New Roman" w:hAnsi="Times New Roman" w:cs="Times New Roman"/>
                <w:color w:val="000000" w:themeColor="text1"/>
                <w:sz w:val="24"/>
                <w:szCs w:val="24"/>
              </w:rPr>
              <w:t xml:space="preserve"> и разрезными карточками г</w:t>
            </w:r>
            <w:r w:rsidR="00890ADE" w:rsidRPr="009E7F90">
              <w:rPr>
                <w:rFonts w:ascii="Times New Roman" w:hAnsi="Times New Roman" w:cs="Times New Roman"/>
                <w:color w:val="000000" w:themeColor="text1"/>
                <w:sz w:val="24"/>
                <w:szCs w:val="24"/>
              </w:rPr>
              <w:t>ерб, флаг России</w:t>
            </w:r>
          </w:p>
          <w:p w:rsidR="00B95AA1" w:rsidRPr="009E7F90" w:rsidRDefault="00B95AA1" w:rsidP="009E7F90">
            <w:pPr>
              <w:jc w:val="both"/>
              <w:rPr>
                <w:rFonts w:ascii="Times New Roman" w:hAnsi="Times New Roman" w:cs="Times New Roman"/>
                <w:sz w:val="24"/>
                <w:szCs w:val="24"/>
              </w:rPr>
            </w:pPr>
            <w:r w:rsidRPr="009E7F90">
              <w:rPr>
                <w:rFonts w:ascii="Times New Roman" w:hAnsi="Times New Roman" w:cs="Times New Roman"/>
                <w:sz w:val="24"/>
                <w:szCs w:val="24"/>
              </w:rPr>
              <w:t>ФЭМП</w:t>
            </w:r>
          </w:p>
          <w:p w:rsidR="00B95AA1" w:rsidRPr="009E7F90" w:rsidRDefault="00B95AA1" w:rsidP="009E7F90">
            <w:pPr>
              <w:jc w:val="both"/>
              <w:rPr>
                <w:rFonts w:ascii="Times New Roman" w:hAnsi="Times New Roman" w:cs="Times New Roman"/>
                <w:sz w:val="24"/>
                <w:szCs w:val="24"/>
              </w:rPr>
            </w:pPr>
            <w:r w:rsidRPr="009E7F90">
              <w:rPr>
                <w:rFonts w:ascii="Times New Roman" w:hAnsi="Times New Roman" w:cs="Times New Roman"/>
                <w:sz w:val="24"/>
                <w:szCs w:val="24"/>
              </w:rPr>
              <w:t>Число "Два". Цифра 2</w:t>
            </w:r>
          </w:p>
          <w:p w:rsidR="00890ADE" w:rsidRPr="009E7F90" w:rsidRDefault="00890ADE" w:rsidP="009E7F90">
            <w:pPr>
              <w:jc w:val="both"/>
              <w:rPr>
                <w:rFonts w:ascii="Times New Roman" w:hAnsi="Times New Roman" w:cs="Times New Roman"/>
                <w:sz w:val="24"/>
                <w:szCs w:val="24"/>
              </w:rPr>
            </w:pPr>
          </w:p>
        </w:tc>
        <w:tc>
          <w:tcPr>
            <w:tcW w:w="1688" w:type="dxa"/>
          </w:tcPr>
          <w:p w:rsidR="00B95AA1"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Групповое составление рассказа о родном городе по </w:t>
            </w:r>
            <w:r w:rsidRPr="009E7F90">
              <w:rPr>
                <w:rFonts w:ascii="Times New Roman" w:hAnsi="Times New Roman" w:cs="Times New Roman"/>
                <w:color w:val="000000" w:themeColor="text1"/>
                <w:sz w:val="24"/>
                <w:szCs w:val="24"/>
              </w:rPr>
              <w:lastRenderedPageBreak/>
              <w:t>вопросам педагога.</w:t>
            </w:r>
          </w:p>
          <w:p w:rsidR="00890ADE" w:rsidRPr="009E7F90" w:rsidRDefault="00B95AA1" w:rsidP="009E7F90">
            <w:pPr>
              <w:jc w:val="both"/>
              <w:rPr>
                <w:rFonts w:ascii="Times New Roman" w:hAnsi="Times New Roman" w:cs="Times New Roman"/>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tc>
        <w:tc>
          <w:tcPr>
            <w:tcW w:w="1282" w:type="dxa"/>
          </w:tcPr>
          <w:p w:rsidR="00596B61"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Мой родной край Белогорье» (урок </w:t>
            </w:r>
            <w:r w:rsidRPr="009E7F90">
              <w:rPr>
                <w:rFonts w:ascii="Times New Roman" w:hAnsi="Times New Roman" w:cs="Times New Roman"/>
                <w:color w:val="000000" w:themeColor="text1"/>
                <w:sz w:val="24"/>
                <w:szCs w:val="24"/>
              </w:rPr>
              <w:lastRenderedPageBreak/>
              <w:t>соц</w:t>
            </w:r>
            <w:proofErr w:type="gramStart"/>
            <w:r w:rsidRPr="009E7F90">
              <w:rPr>
                <w:rFonts w:ascii="Times New Roman" w:hAnsi="Times New Roman" w:cs="Times New Roman"/>
                <w:color w:val="000000" w:themeColor="text1"/>
                <w:sz w:val="24"/>
                <w:szCs w:val="24"/>
              </w:rPr>
              <w:t>.ж</w:t>
            </w:r>
            <w:proofErr w:type="gramEnd"/>
            <w:r w:rsidRPr="009E7F90">
              <w:rPr>
                <w:rFonts w:ascii="Times New Roman" w:hAnsi="Times New Roman" w:cs="Times New Roman"/>
                <w:color w:val="000000" w:themeColor="text1"/>
                <w:sz w:val="24"/>
                <w:szCs w:val="24"/>
              </w:rPr>
              <w:t>изни)</w:t>
            </w:r>
          </w:p>
          <w:p w:rsidR="00596B61" w:rsidRPr="009E7F90" w:rsidRDefault="00596B61" w:rsidP="009E7F90">
            <w:pPr>
              <w:jc w:val="both"/>
              <w:rPr>
                <w:rFonts w:ascii="Times New Roman" w:hAnsi="Times New Roman" w:cs="Times New Roman"/>
                <w:sz w:val="24"/>
                <w:szCs w:val="24"/>
              </w:rPr>
            </w:pPr>
          </w:p>
          <w:p w:rsidR="00890ADE" w:rsidRPr="009E7F90" w:rsidRDefault="00890ADE" w:rsidP="009E7F90">
            <w:pPr>
              <w:jc w:val="both"/>
              <w:rPr>
                <w:rFonts w:ascii="Times New Roman" w:hAnsi="Times New Roman" w:cs="Times New Roman"/>
                <w:sz w:val="24"/>
                <w:szCs w:val="24"/>
                <w:u w:val="single"/>
              </w:rPr>
            </w:pPr>
          </w:p>
        </w:tc>
        <w:tc>
          <w:tcPr>
            <w:tcW w:w="1739" w:type="dxa"/>
            <w:gridSpan w:val="2"/>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Аппликация </w:t>
            </w:r>
            <w:proofErr w:type="gramStart"/>
            <w:r w:rsidRPr="009E7F90">
              <w:rPr>
                <w:rFonts w:ascii="Times New Roman" w:hAnsi="Times New Roman" w:cs="Times New Roman"/>
                <w:color w:val="000000" w:themeColor="text1"/>
                <w:sz w:val="24"/>
                <w:szCs w:val="24"/>
              </w:rPr>
              <w:t>–</w:t>
            </w:r>
            <w:proofErr w:type="spellStart"/>
            <w:r w:rsidRPr="009E7F90">
              <w:rPr>
                <w:rFonts w:ascii="Times New Roman" w:hAnsi="Times New Roman" w:cs="Times New Roman"/>
                <w:color w:val="000000" w:themeColor="text1"/>
                <w:sz w:val="24"/>
                <w:szCs w:val="24"/>
              </w:rPr>
              <w:t>м</w:t>
            </w:r>
            <w:proofErr w:type="gramEnd"/>
            <w:r w:rsidRPr="009E7F90">
              <w:rPr>
                <w:rFonts w:ascii="Times New Roman" w:hAnsi="Times New Roman" w:cs="Times New Roman"/>
                <w:color w:val="000000" w:themeColor="text1"/>
                <w:sz w:val="24"/>
                <w:szCs w:val="24"/>
              </w:rPr>
              <w:t>озайка</w:t>
            </w:r>
            <w:proofErr w:type="spellEnd"/>
            <w:r w:rsidRPr="009E7F90">
              <w:rPr>
                <w:rFonts w:ascii="Times New Roman" w:hAnsi="Times New Roman" w:cs="Times New Roman"/>
                <w:color w:val="000000" w:themeColor="text1"/>
                <w:sz w:val="24"/>
                <w:szCs w:val="24"/>
              </w:rPr>
              <w:t xml:space="preserve"> «Тучи по небу бежали»»</w:t>
            </w:r>
          </w:p>
          <w:p w:rsidR="00890ADE" w:rsidRPr="009E7F90" w:rsidRDefault="007D0371"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 xml:space="preserve">И.Лыкова </w:t>
            </w:r>
            <w:r w:rsidRPr="009E7F90">
              <w:rPr>
                <w:rFonts w:ascii="Times New Roman" w:hAnsi="Times New Roman" w:cs="Times New Roman"/>
                <w:color w:val="000000" w:themeColor="text1"/>
                <w:sz w:val="24"/>
                <w:szCs w:val="24"/>
                <w:u w:val="single"/>
              </w:rPr>
              <w:lastRenderedPageBreak/>
              <w:t>«Цветные ладошки»</w:t>
            </w:r>
          </w:p>
          <w:p w:rsidR="00890ADE" w:rsidRPr="009E7F90" w:rsidRDefault="00890ADE" w:rsidP="009E7F90">
            <w:pPr>
              <w:jc w:val="both"/>
              <w:rPr>
                <w:rFonts w:ascii="Times New Roman" w:hAnsi="Times New Roman" w:cs="Times New Roman"/>
                <w:color w:val="000000" w:themeColor="text1"/>
                <w:sz w:val="24"/>
                <w:szCs w:val="24"/>
              </w:rPr>
            </w:pPr>
          </w:p>
        </w:tc>
        <w:tc>
          <w:tcPr>
            <w:tcW w:w="1192" w:type="dxa"/>
          </w:tcPr>
          <w:p w:rsidR="000E105B" w:rsidRPr="004820AF" w:rsidRDefault="00334DE1" w:rsidP="009E7F90">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lastRenderedPageBreak/>
              <w:t>1.</w:t>
            </w:r>
            <w:r w:rsidR="003B29F2" w:rsidRPr="004820AF">
              <w:rPr>
                <w:rFonts w:ascii="Times New Roman" w:eastAsia="Times New Roman" w:hAnsi="Times New Roman" w:cs="Times New Roman"/>
                <w:sz w:val="24"/>
                <w:szCs w:val="24"/>
              </w:rPr>
              <w:t>«Традиционная структура занятия</w:t>
            </w:r>
            <w:r w:rsidR="003B29F2" w:rsidRPr="004820AF">
              <w:rPr>
                <w:rFonts w:ascii="Times New Roman" w:eastAsia="Times-Roman" w:hAnsi="Times New Roman" w:cs="Times New Roman"/>
                <w:sz w:val="24"/>
                <w:szCs w:val="24"/>
              </w:rPr>
              <w:t>»</w:t>
            </w:r>
          </w:p>
          <w:p w:rsidR="000E105B" w:rsidRPr="004820AF" w:rsidRDefault="00334DE1" w:rsidP="009E7F90">
            <w:pPr>
              <w:jc w:val="both"/>
              <w:rPr>
                <w:rFonts w:ascii="Times New Roman" w:hAnsi="Times New Roman" w:cs="Times New Roman"/>
                <w:sz w:val="24"/>
                <w:szCs w:val="24"/>
              </w:rPr>
            </w:pPr>
            <w:r w:rsidRPr="004820AF">
              <w:rPr>
                <w:rFonts w:ascii="Times New Roman" w:hAnsi="Times New Roman" w:cs="Times New Roman"/>
                <w:sz w:val="24"/>
                <w:szCs w:val="24"/>
              </w:rPr>
              <w:lastRenderedPageBreak/>
              <w:t>2.</w:t>
            </w:r>
            <w:r w:rsidRPr="004820AF">
              <w:rPr>
                <w:rFonts w:ascii="Times New Roman" w:eastAsia="Times-Roman" w:hAnsi="Times New Roman" w:cs="Times New Roman"/>
                <w:sz w:val="24"/>
                <w:szCs w:val="24"/>
              </w:rPr>
              <w:t>«Элементы Баскетбола»</w:t>
            </w:r>
          </w:p>
          <w:p w:rsidR="00890ADE" w:rsidRPr="004820AF" w:rsidRDefault="00890ADE" w:rsidP="009E7F90">
            <w:pPr>
              <w:jc w:val="both"/>
              <w:rPr>
                <w:rFonts w:ascii="Times New Roman" w:hAnsi="Times New Roman" w:cs="Times New Roman"/>
                <w:sz w:val="24"/>
                <w:szCs w:val="24"/>
              </w:rPr>
            </w:pPr>
          </w:p>
        </w:tc>
      </w:tr>
      <w:tr w:rsidR="00B95AA1" w:rsidRPr="009E7F90" w:rsidTr="004D1A0F">
        <w:tc>
          <w:tcPr>
            <w:tcW w:w="2067" w:type="dxa"/>
            <w:gridSpan w:val="2"/>
          </w:tcPr>
          <w:p w:rsidR="001C75BD" w:rsidRPr="009E7F90" w:rsidRDefault="00890ADE"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rPr>
              <w:lastRenderedPageBreak/>
              <w:t xml:space="preserve"> </w:t>
            </w:r>
            <w:r w:rsidR="003B29F2">
              <w:rPr>
                <w:rFonts w:ascii="Times New Roman" w:hAnsi="Times New Roman" w:cs="Times New Roman"/>
                <w:sz w:val="24"/>
                <w:szCs w:val="24"/>
              </w:rPr>
              <w:t>«Если</w:t>
            </w:r>
            <w:r w:rsidR="003B29F2" w:rsidRPr="003B29F2">
              <w:rPr>
                <w:rFonts w:ascii="Times New Roman" w:hAnsi="Times New Roman" w:cs="Times New Roman"/>
                <w:sz w:val="24"/>
                <w:szCs w:val="24"/>
              </w:rPr>
              <w:t xml:space="preserve"> </w:t>
            </w:r>
            <w:r w:rsidR="001C75BD" w:rsidRPr="009E7F90">
              <w:rPr>
                <w:rFonts w:ascii="Times New Roman" w:hAnsi="Times New Roman" w:cs="Times New Roman"/>
                <w:sz w:val="24"/>
                <w:szCs w:val="24"/>
              </w:rPr>
              <w:t>добрый ты, то всегда легко»</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Цель:</w:t>
            </w:r>
            <w:r w:rsidR="001C75B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Продолжить знакомить детей с дикими и домашними животными.</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B95AA1" w:rsidRPr="009E7F90" w:rsidRDefault="00890ADE" w:rsidP="009E7F90">
            <w:pPr>
              <w:tabs>
                <w:tab w:val="left" w:pos="5985"/>
              </w:tabs>
              <w:jc w:val="both"/>
              <w:rPr>
                <w:rFonts w:ascii="Times New Roman" w:hAnsi="Times New Roman" w:cs="Times New Roman"/>
                <w:color w:val="000000" w:themeColor="text1"/>
                <w:sz w:val="24"/>
                <w:szCs w:val="24"/>
              </w:rPr>
            </w:pPr>
            <w:proofErr w:type="spellStart"/>
            <w:r w:rsidRPr="009E7F90">
              <w:rPr>
                <w:rFonts w:ascii="Times New Roman" w:hAnsi="Times New Roman" w:cs="Times New Roman"/>
                <w:color w:val="000000" w:themeColor="text1"/>
                <w:sz w:val="24"/>
                <w:szCs w:val="24"/>
              </w:rPr>
              <w:t>Дид</w:t>
            </w:r>
            <w:proofErr w:type="gramStart"/>
            <w:r w:rsidRPr="009E7F90">
              <w:rPr>
                <w:rFonts w:ascii="Times New Roman" w:hAnsi="Times New Roman" w:cs="Times New Roman"/>
                <w:color w:val="000000" w:themeColor="text1"/>
                <w:sz w:val="24"/>
                <w:szCs w:val="24"/>
              </w:rPr>
              <w:t>.и</w:t>
            </w:r>
            <w:proofErr w:type="gramEnd"/>
            <w:r w:rsidRPr="009E7F90">
              <w:rPr>
                <w:rFonts w:ascii="Times New Roman" w:hAnsi="Times New Roman" w:cs="Times New Roman"/>
                <w:color w:val="000000" w:themeColor="text1"/>
                <w:sz w:val="24"/>
                <w:szCs w:val="24"/>
              </w:rPr>
              <w:t>гра</w:t>
            </w:r>
            <w:proofErr w:type="spellEnd"/>
            <w:r w:rsidRPr="009E7F90">
              <w:rPr>
                <w:rFonts w:ascii="Times New Roman" w:hAnsi="Times New Roman" w:cs="Times New Roman"/>
                <w:color w:val="000000" w:themeColor="text1"/>
                <w:sz w:val="24"/>
                <w:szCs w:val="24"/>
              </w:rPr>
              <w:t xml:space="preserve"> в кругу «Угадай и назови»</w:t>
            </w:r>
          </w:p>
          <w:p w:rsidR="00B95AA1" w:rsidRPr="009E7F90" w:rsidRDefault="00B95AA1" w:rsidP="009E7F90">
            <w:pPr>
              <w:jc w:val="both"/>
              <w:rPr>
                <w:rFonts w:ascii="Times New Roman" w:hAnsi="Times New Roman" w:cs="Times New Roman"/>
                <w:sz w:val="24"/>
                <w:szCs w:val="24"/>
              </w:rPr>
            </w:pPr>
          </w:p>
          <w:p w:rsidR="00B95AA1" w:rsidRPr="009E7F90" w:rsidRDefault="00B95AA1" w:rsidP="009E7F90">
            <w:pPr>
              <w:jc w:val="both"/>
              <w:rPr>
                <w:rFonts w:ascii="Times New Roman" w:hAnsi="Times New Roman" w:cs="Times New Roman"/>
                <w:sz w:val="24"/>
                <w:szCs w:val="24"/>
              </w:rPr>
            </w:pPr>
            <w:r w:rsidRPr="009E7F90">
              <w:rPr>
                <w:rFonts w:ascii="Times New Roman" w:hAnsi="Times New Roman" w:cs="Times New Roman"/>
                <w:sz w:val="24"/>
                <w:szCs w:val="24"/>
              </w:rPr>
              <w:t>ФЭМП</w:t>
            </w:r>
          </w:p>
          <w:p w:rsidR="00890ADE" w:rsidRPr="009E7F90" w:rsidRDefault="00B95AA1" w:rsidP="009E7F90">
            <w:pPr>
              <w:jc w:val="both"/>
              <w:rPr>
                <w:rFonts w:ascii="Times New Roman" w:hAnsi="Times New Roman" w:cs="Times New Roman"/>
                <w:sz w:val="24"/>
                <w:szCs w:val="24"/>
              </w:rPr>
            </w:pPr>
            <w:r w:rsidRPr="009E7F90">
              <w:rPr>
                <w:rFonts w:ascii="Times New Roman" w:hAnsi="Times New Roman" w:cs="Times New Roman"/>
                <w:sz w:val="24"/>
                <w:szCs w:val="24"/>
              </w:rPr>
              <w:t>Число "три". Треугольник</w:t>
            </w:r>
          </w:p>
        </w:tc>
        <w:tc>
          <w:tcPr>
            <w:tcW w:w="1688" w:type="dxa"/>
          </w:tcPr>
          <w:p w:rsidR="00890ADE" w:rsidRPr="009E7F90" w:rsidRDefault="00DE7C5C"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Сос</w:t>
            </w:r>
            <w:r w:rsidRPr="009E7F90">
              <w:rPr>
                <w:rFonts w:ascii="Times New Roman" w:eastAsia="Times New Roman" w:hAnsi="Times New Roman" w:cs="Times New Roman"/>
                <w:sz w:val="24"/>
                <w:szCs w:val="24"/>
              </w:rPr>
              <w:t xml:space="preserve">тавление рассказа по картине «Собака со щенятами»  </w:t>
            </w:r>
            <w:r w:rsidRPr="009E7F90">
              <w:rPr>
                <w:rFonts w:ascii="Times New Roman" w:hAnsi="Times New Roman" w:cs="Times New Roman"/>
                <w:sz w:val="24"/>
                <w:szCs w:val="24"/>
                <w:u w:val="single"/>
              </w:rPr>
              <w:t>О.С.Ушакова «Развитие речи детей дошкольного возраста в детском саду»</w:t>
            </w:r>
          </w:p>
        </w:tc>
        <w:tc>
          <w:tcPr>
            <w:tcW w:w="1282" w:type="dxa"/>
          </w:tcPr>
          <w:p w:rsidR="00DE7C5C"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«Безопасность в быту»</w:t>
            </w:r>
          </w:p>
          <w:p w:rsidR="00DE7C5C"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(урок соц</w:t>
            </w:r>
            <w:proofErr w:type="gramStart"/>
            <w:r w:rsidRPr="009E7F90">
              <w:rPr>
                <w:rFonts w:ascii="Times New Roman" w:hAnsi="Times New Roman" w:cs="Times New Roman"/>
                <w:color w:val="000000" w:themeColor="text1"/>
                <w:sz w:val="24"/>
                <w:szCs w:val="24"/>
              </w:rPr>
              <w:t>.ж</w:t>
            </w:r>
            <w:proofErr w:type="gramEnd"/>
            <w:r w:rsidRPr="009E7F90">
              <w:rPr>
                <w:rFonts w:ascii="Times New Roman" w:hAnsi="Times New Roman" w:cs="Times New Roman"/>
                <w:color w:val="000000" w:themeColor="text1"/>
                <w:sz w:val="24"/>
                <w:szCs w:val="24"/>
              </w:rPr>
              <w:t>изни)</w:t>
            </w:r>
          </w:p>
          <w:p w:rsidR="00890ADE" w:rsidRPr="009E7F90" w:rsidRDefault="00DE7C5C"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739" w:type="dxa"/>
            <w:gridSpan w:val="2"/>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конструирование из бросового материала (коробки, банки, пластиковые бутылки)»</w:t>
            </w:r>
          </w:p>
        </w:tc>
        <w:tc>
          <w:tcPr>
            <w:tcW w:w="1192" w:type="dxa"/>
          </w:tcPr>
          <w:p w:rsidR="000E105B" w:rsidRPr="004820AF" w:rsidRDefault="00334DE1" w:rsidP="009E7F90">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1.</w:t>
            </w:r>
            <w:r w:rsidR="003B29F2" w:rsidRPr="004820AF">
              <w:rPr>
                <w:rFonts w:ascii="Times New Roman" w:eastAsia="Times New Roman" w:hAnsi="Times New Roman" w:cs="Times New Roman"/>
                <w:sz w:val="24"/>
                <w:szCs w:val="24"/>
              </w:rPr>
              <w:t>«Традиционная структура занятия</w:t>
            </w:r>
            <w:r w:rsidR="003B29F2" w:rsidRPr="004820AF">
              <w:rPr>
                <w:rFonts w:ascii="Times New Roman" w:eastAsia="Times-Roman" w:hAnsi="Times New Roman" w:cs="Times New Roman"/>
                <w:sz w:val="24"/>
                <w:szCs w:val="24"/>
              </w:rPr>
              <w:t>»</w:t>
            </w:r>
          </w:p>
          <w:p w:rsidR="000E105B" w:rsidRPr="004820AF" w:rsidRDefault="00334DE1" w:rsidP="009E7F90">
            <w:pPr>
              <w:jc w:val="both"/>
              <w:rPr>
                <w:rFonts w:ascii="Times New Roman" w:hAnsi="Times New Roman" w:cs="Times New Roman"/>
                <w:sz w:val="24"/>
                <w:szCs w:val="24"/>
              </w:rPr>
            </w:pPr>
            <w:r w:rsidRPr="004820AF">
              <w:rPr>
                <w:rFonts w:ascii="Times New Roman" w:hAnsi="Times New Roman" w:cs="Times New Roman"/>
                <w:sz w:val="24"/>
                <w:szCs w:val="24"/>
              </w:rPr>
              <w:t>2.</w:t>
            </w:r>
            <w:r w:rsidRPr="004820AF">
              <w:rPr>
                <w:rFonts w:ascii="Times New Roman" w:eastAsia="Times-Roman" w:hAnsi="Times New Roman" w:cs="Times New Roman"/>
                <w:sz w:val="24"/>
                <w:szCs w:val="24"/>
              </w:rPr>
              <w:t>«Элементы Баскетбола»</w:t>
            </w:r>
          </w:p>
          <w:p w:rsidR="00890ADE" w:rsidRPr="004820AF" w:rsidRDefault="00890ADE" w:rsidP="009E7F90">
            <w:pPr>
              <w:jc w:val="both"/>
              <w:rPr>
                <w:rFonts w:ascii="Times New Roman" w:hAnsi="Times New Roman" w:cs="Times New Roman"/>
                <w:sz w:val="24"/>
                <w:szCs w:val="24"/>
              </w:rPr>
            </w:pPr>
          </w:p>
        </w:tc>
      </w:tr>
      <w:tr w:rsidR="00B95AA1" w:rsidRPr="009E7F90" w:rsidTr="004D1A0F">
        <w:tc>
          <w:tcPr>
            <w:tcW w:w="2067" w:type="dxa"/>
            <w:gridSpan w:val="2"/>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"Одевайся по сезону». Цель: Расширять знания детей об одежде, обуви, головных уборах.</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B95AA1" w:rsidRPr="009E7F90" w:rsidRDefault="00B95AA1" w:rsidP="009E7F90">
            <w:pPr>
              <w:autoSpaceDE w:val="0"/>
              <w:autoSpaceDN w:val="0"/>
              <w:adjustRightInd w:val="0"/>
              <w:jc w:val="both"/>
              <w:rPr>
                <w:rFonts w:ascii="Times New Roman" w:hAnsi="Times New Roman" w:cs="Times New Roman"/>
                <w:sz w:val="24"/>
                <w:szCs w:val="24"/>
              </w:rPr>
            </w:pPr>
            <w:r w:rsidRPr="009E7F90">
              <w:rPr>
                <w:rFonts w:ascii="Times New Roman" w:hAnsi="Times New Roman" w:cs="Times New Roman"/>
                <w:sz w:val="24"/>
                <w:szCs w:val="24"/>
              </w:rPr>
              <w:t xml:space="preserve">"Одевайся по сезону" </w:t>
            </w:r>
          </w:p>
          <w:p w:rsidR="00B95AA1" w:rsidRPr="009E7F90" w:rsidRDefault="00B95AA1" w:rsidP="009E7F90">
            <w:pPr>
              <w:jc w:val="both"/>
              <w:rPr>
                <w:rFonts w:ascii="Times New Roman" w:hAnsi="Times New Roman" w:cs="Times New Roman"/>
                <w:sz w:val="24"/>
                <w:szCs w:val="24"/>
              </w:rPr>
            </w:pPr>
            <w:r w:rsidRPr="009E7F90">
              <w:rPr>
                <w:rFonts w:ascii="Times New Roman" w:hAnsi="Times New Roman" w:cs="Times New Roman"/>
                <w:sz w:val="24"/>
                <w:szCs w:val="24"/>
              </w:rPr>
              <w:t>ФЭМП</w:t>
            </w:r>
          </w:p>
          <w:p w:rsidR="00890ADE" w:rsidRPr="009E7F90" w:rsidRDefault="00B95AA1"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"Сравнение по высоте".</w:t>
            </w:r>
          </w:p>
        </w:tc>
        <w:tc>
          <w:tcPr>
            <w:tcW w:w="1688" w:type="dxa"/>
          </w:tcPr>
          <w:p w:rsidR="00DE7C5C"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Составление рассказа о кукле по вопросам педагога</w:t>
            </w:r>
          </w:p>
          <w:p w:rsidR="00890ADE" w:rsidRPr="009E7F90" w:rsidRDefault="00DE7C5C" w:rsidP="009E7F90">
            <w:pPr>
              <w:jc w:val="both"/>
              <w:rPr>
                <w:rFonts w:ascii="Times New Roman" w:hAnsi="Times New Roman" w:cs="Times New Roman"/>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tc>
        <w:tc>
          <w:tcPr>
            <w:tcW w:w="1282" w:type="dxa"/>
          </w:tcPr>
          <w:p w:rsidR="00890ADE" w:rsidRPr="009E7F90" w:rsidRDefault="00DE7C5C" w:rsidP="009E7F90">
            <w:pPr>
              <w:jc w:val="both"/>
              <w:rPr>
                <w:rFonts w:ascii="Times New Roman" w:hAnsi="Times New Roman" w:cs="Times New Roman"/>
                <w:sz w:val="24"/>
                <w:szCs w:val="24"/>
              </w:rPr>
            </w:pPr>
            <w:r w:rsidRPr="009E7F90">
              <w:rPr>
                <w:rFonts w:ascii="Times New Roman" w:hAnsi="Times New Roman" w:cs="Times New Roman"/>
                <w:sz w:val="24"/>
                <w:szCs w:val="24"/>
              </w:rPr>
              <w:t>«Дружбой дорожи, забывать не спеши»</w:t>
            </w:r>
          </w:p>
          <w:p w:rsidR="00DE7C5C" w:rsidRPr="009E7F90" w:rsidRDefault="00DE7C5C" w:rsidP="009E7F90">
            <w:pPr>
              <w:jc w:val="both"/>
              <w:rPr>
                <w:rFonts w:ascii="Times New Roman" w:hAnsi="Times New Roman" w:cs="Times New Roman"/>
                <w:color w:val="000000" w:themeColor="text1"/>
                <w:sz w:val="24"/>
                <w:szCs w:val="24"/>
                <w:u w:val="single"/>
              </w:rPr>
            </w:pPr>
          </w:p>
        </w:tc>
        <w:tc>
          <w:tcPr>
            <w:tcW w:w="1739" w:type="dxa"/>
            <w:gridSpan w:val="2"/>
          </w:tcPr>
          <w:p w:rsidR="003B29F2" w:rsidRPr="009E7F90" w:rsidRDefault="003B29F2" w:rsidP="003B29F2">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Работа с глиной </w:t>
            </w:r>
          </w:p>
          <w:p w:rsidR="003B29F2" w:rsidRPr="009E7F90" w:rsidRDefault="003B29F2" w:rsidP="003B29F2">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И.Лыкова «Цветные ладошки»</w:t>
            </w:r>
          </w:p>
          <w:p w:rsidR="003426B9" w:rsidRPr="001C41D8" w:rsidRDefault="003426B9" w:rsidP="009E7F90">
            <w:pPr>
              <w:tabs>
                <w:tab w:val="left" w:pos="5985"/>
              </w:tabs>
              <w:jc w:val="both"/>
              <w:rPr>
                <w:rFonts w:ascii="Times New Roman" w:hAnsi="Times New Roman" w:cs="Times New Roman"/>
                <w:color w:val="000000" w:themeColor="text1"/>
                <w:sz w:val="24"/>
                <w:szCs w:val="24"/>
              </w:rPr>
            </w:pPr>
          </w:p>
          <w:p w:rsidR="00890ADE" w:rsidRPr="009E7F90" w:rsidRDefault="00890ADE" w:rsidP="009E7F90">
            <w:pPr>
              <w:jc w:val="both"/>
              <w:rPr>
                <w:rFonts w:ascii="Times New Roman" w:hAnsi="Times New Roman" w:cs="Times New Roman"/>
                <w:color w:val="000000" w:themeColor="text1"/>
                <w:sz w:val="24"/>
                <w:szCs w:val="24"/>
              </w:rPr>
            </w:pPr>
          </w:p>
        </w:tc>
        <w:tc>
          <w:tcPr>
            <w:tcW w:w="1192" w:type="dxa"/>
          </w:tcPr>
          <w:p w:rsidR="00890ADE" w:rsidRPr="004820AF" w:rsidRDefault="00334DE1" w:rsidP="009E7F90">
            <w:pPr>
              <w:jc w:val="both"/>
              <w:rPr>
                <w:rFonts w:ascii="Times New Roman" w:eastAsia="Times-Roman" w:hAnsi="Times New Roman" w:cs="Times New Roman"/>
                <w:sz w:val="24"/>
                <w:szCs w:val="24"/>
              </w:rPr>
            </w:pPr>
            <w:r w:rsidRPr="004820AF">
              <w:rPr>
                <w:rFonts w:ascii="Times New Roman" w:hAnsi="Times New Roman" w:cs="Times New Roman"/>
                <w:sz w:val="24"/>
                <w:szCs w:val="24"/>
              </w:rPr>
              <w:t>1.</w:t>
            </w:r>
            <w:r w:rsidR="003B29F2" w:rsidRPr="004820AF">
              <w:rPr>
                <w:rFonts w:ascii="Times New Roman" w:eastAsia="Times-Roman" w:hAnsi="Times New Roman" w:cs="Times New Roman"/>
                <w:sz w:val="24"/>
                <w:szCs w:val="24"/>
              </w:rPr>
              <w:t>«В гостях у Айболита»</w:t>
            </w:r>
          </w:p>
          <w:p w:rsidR="00334DE1" w:rsidRPr="004820AF" w:rsidRDefault="00334DE1" w:rsidP="00334DE1">
            <w:pPr>
              <w:spacing w:line="276" w:lineRule="auto"/>
              <w:rPr>
                <w:rFonts w:ascii="Times New Roman" w:eastAsia="Times New Roman" w:hAnsi="Times New Roman" w:cs="Times New Roman"/>
                <w:sz w:val="24"/>
                <w:szCs w:val="24"/>
              </w:rPr>
            </w:pPr>
            <w:r w:rsidRPr="004820AF">
              <w:rPr>
                <w:rFonts w:ascii="Times New Roman" w:eastAsia="Times-Roman" w:hAnsi="Times New Roman" w:cs="Times New Roman"/>
                <w:sz w:val="24"/>
                <w:szCs w:val="24"/>
              </w:rPr>
              <w:t>2.</w:t>
            </w:r>
            <w:r w:rsidRPr="004820AF">
              <w:rPr>
                <w:rFonts w:ascii="Times New Roman" w:eastAsia="Times New Roman" w:hAnsi="Times New Roman" w:cs="Times New Roman"/>
                <w:sz w:val="24"/>
                <w:szCs w:val="24"/>
              </w:rPr>
              <w:t>Физкультурный досуг</w:t>
            </w:r>
          </w:p>
          <w:p w:rsidR="00334DE1" w:rsidRPr="004820AF" w:rsidRDefault="00334DE1" w:rsidP="00334DE1">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«В гостях у сказки»</w:t>
            </w:r>
          </w:p>
        </w:tc>
      </w:tr>
      <w:tr w:rsidR="00B95AA1" w:rsidRPr="009E7F90" w:rsidTr="004D1A0F">
        <w:tc>
          <w:tcPr>
            <w:tcW w:w="2067" w:type="dxa"/>
            <w:gridSpan w:val="2"/>
          </w:tcPr>
          <w:p w:rsidR="00890ADE" w:rsidRPr="009E7F90" w:rsidRDefault="001C75BD"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00890ADE" w:rsidRPr="009E7F90">
              <w:rPr>
                <w:rFonts w:ascii="Times New Roman" w:hAnsi="Times New Roman" w:cs="Times New Roman"/>
                <w:color w:val="000000" w:themeColor="text1"/>
                <w:sz w:val="24"/>
                <w:szCs w:val="24"/>
              </w:rPr>
              <w:t>Мамочка любимая, мамочка моя». Цель: Организовывать все виды детской деятельности вокруг темы семьи, любви к маме, бабушке.</w:t>
            </w:r>
          </w:p>
        </w:tc>
        <w:tc>
          <w:tcPr>
            <w:tcW w:w="1602" w:type="dxa"/>
          </w:tcPr>
          <w:p w:rsidR="00B95AA1"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материалом «Календарь» «Части суток», «Месяцы года</w:t>
            </w:r>
            <w:r w:rsidR="00B95AA1" w:rsidRPr="009E7F90">
              <w:rPr>
                <w:rFonts w:ascii="Times New Roman" w:hAnsi="Times New Roman" w:cs="Times New Roman"/>
                <w:color w:val="000000" w:themeColor="text1"/>
                <w:sz w:val="24"/>
                <w:szCs w:val="24"/>
              </w:rPr>
              <w:t>»</w:t>
            </w:r>
          </w:p>
          <w:p w:rsidR="00B95AA1" w:rsidRPr="009E7F90" w:rsidRDefault="00B95AA1"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"Глина - природный материал"</w:t>
            </w:r>
          </w:p>
          <w:p w:rsidR="00B95AA1" w:rsidRPr="009E7F90" w:rsidRDefault="00B95AA1" w:rsidP="009E7F90">
            <w:pPr>
              <w:jc w:val="both"/>
              <w:rPr>
                <w:rFonts w:ascii="Times New Roman" w:hAnsi="Times New Roman" w:cs="Times New Roman"/>
                <w:sz w:val="24"/>
                <w:szCs w:val="24"/>
                <w:u w:val="single"/>
              </w:rPr>
            </w:pPr>
            <w:r w:rsidRPr="009E7F90">
              <w:rPr>
                <w:rFonts w:ascii="Times New Roman" w:hAnsi="Times New Roman" w:cs="Times New Roman"/>
                <w:sz w:val="24"/>
                <w:szCs w:val="24"/>
                <w:u w:val="single"/>
              </w:rPr>
              <w:t>С.Н.Николаева «Юный эколог»</w:t>
            </w:r>
          </w:p>
          <w:p w:rsidR="00890ADE" w:rsidRPr="009E7F90" w:rsidRDefault="00890ADE" w:rsidP="009E7F90">
            <w:pPr>
              <w:jc w:val="both"/>
              <w:rPr>
                <w:rFonts w:ascii="Times New Roman" w:hAnsi="Times New Roman" w:cs="Times New Roman"/>
                <w:sz w:val="24"/>
                <w:szCs w:val="24"/>
              </w:rPr>
            </w:pP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Театрализация сказки для мамы «Волк и семеро козлят</w:t>
            </w: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Беседа в кругу: "Нет милее дружка, чем родимая матушка</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урок соц.жизни.</w:t>
            </w:r>
          </w:p>
        </w:tc>
        <w:tc>
          <w:tcPr>
            <w:tcW w:w="1739" w:type="dxa"/>
            <w:gridSpan w:val="2"/>
          </w:tcPr>
          <w:p w:rsidR="003B29F2" w:rsidRPr="009E7F90" w:rsidRDefault="003B29F2" w:rsidP="003B29F2">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пластилином «Подарок любимой мамочке»</w:t>
            </w:r>
          </w:p>
          <w:p w:rsidR="003B29F2" w:rsidRDefault="003B29F2" w:rsidP="003B29F2">
            <w:pPr>
              <w:jc w:val="both"/>
              <w:rPr>
                <w:rFonts w:ascii="Times New Roman" w:hAnsi="Times New Roman" w:cs="Times New Roman"/>
                <w:color w:val="000000" w:themeColor="text1"/>
                <w:sz w:val="24"/>
                <w:szCs w:val="24"/>
                <w:lang w:val="en-US"/>
              </w:rPr>
            </w:pPr>
            <w:r w:rsidRPr="009E7F90">
              <w:rPr>
                <w:rFonts w:ascii="Times New Roman" w:hAnsi="Times New Roman" w:cs="Times New Roman"/>
                <w:color w:val="000000" w:themeColor="text1"/>
                <w:sz w:val="24"/>
                <w:szCs w:val="24"/>
                <w:u w:val="single"/>
              </w:rPr>
              <w:t>И.Лыкова «Цветные ладошки»</w:t>
            </w:r>
          </w:p>
          <w:p w:rsidR="003B29F2" w:rsidRDefault="003B29F2" w:rsidP="009E7F90">
            <w:pPr>
              <w:jc w:val="both"/>
              <w:rPr>
                <w:rFonts w:ascii="Times New Roman" w:hAnsi="Times New Roman" w:cs="Times New Roman"/>
                <w:color w:val="000000" w:themeColor="text1"/>
                <w:sz w:val="24"/>
                <w:szCs w:val="24"/>
                <w:lang w:val="en-US"/>
              </w:rPr>
            </w:pPr>
          </w:p>
          <w:p w:rsidR="00890ADE" w:rsidRPr="003B29F2" w:rsidRDefault="00890ADE" w:rsidP="003B29F2">
            <w:pPr>
              <w:jc w:val="both"/>
              <w:rPr>
                <w:rFonts w:ascii="Times New Roman" w:hAnsi="Times New Roman" w:cs="Times New Roman"/>
                <w:color w:val="000000" w:themeColor="text1"/>
                <w:sz w:val="24"/>
                <w:szCs w:val="24"/>
                <w:lang w:val="en-US"/>
              </w:rPr>
            </w:pPr>
          </w:p>
        </w:tc>
        <w:tc>
          <w:tcPr>
            <w:tcW w:w="1192" w:type="dxa"/>
          </w:tcPr>
          <w:p w:rsidR="00890ADE" w:rsidRPr="004820AF" w:rsidRDefault="00334DE1" w:rsidP="009E7F90">
            <w:pPr>
              <w:tabs>
                <w:tab w:val="left" w:pos="5985"/>
              </w:tabs>
              <w:jc w:val="both"/>
              <w:rPr>
                <w:rFonts w:ascii="Times New Roman" w:hAnsi="Times New Roman" w:cs="Times New Roman"/>
                <w:color w:val="000000" w:themeColor="text1"/>
                <w:sz w:val="24"/>
                <w:szCs w:val="24"/>
              </w:rPr>
            </w:pPr>
            <w:r w:rsidRPr="004820AF">
              <w:rPr>
                <w:rFonts w:ascii="Times New Roman" w:eastAsia="Times-Roman" w:hAnsi="Times New Roman" w:cs="Times New Roman"/>
                <w:sz w:val="24"/>
                <w:szCs w:val="24"/>
              </w:rPr>
              <w:t>1.</w:t>
            </w:r>
            <w:r w:rsidR="003B29F2" w:rsidRPr="004820AF">
              <w:rPr>
                <w:rFonts w:ascii="Times New Roman" w:eastAsia="Times-Roman" w:hAnsi="Times New Roman" w:cs="Times New Roman"/>
                <w:sz w:val="24"/>
                <w:szCs w:val="24"/>
              </w:rPr>
              <w:t>«Путешествие на волшебный остров»</w:t>
            </w:r>
          </w:p>
          <w:p w:rsidR="008321C5" w:rsidRPr="004820AF" w:rsidRDefault="00334DE1" w:rsidP="009E7F90">
            <w:pPr>
              <w:tabs>
                <w:tab w:val="left" w:pos="5985"/>
              </w:tabs>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t>2.</w:t>
            </w:r>
            <w:r w:rsidRPr="004820AF">
              <w:rPr>
                <w:rFonts w:ascii="Times New Roman" w:eastAsia="Times-Roman" w:hAnsi="Times New Roman" w:cs="Times New Roman"/>
                <w:sz w:val="24"/>
                <w:szCs w:val="24"/>
              </w:rPr>
              <w:t>«Элементы Баскетбола»</w:t>
            </w:r>
          </w:p>
        </w:tc>
      </w:tr>
      <w:tr w:rsidR="00890ADE" w:rsidRPr="009E7F90" w:rsidTr="004D1A0F">
        <w:tc>
          <w:tcPr>
            <w:tcW w:w="9570" w:type="dxa"/>
            <w:gridSpan w:val="8"/>
          </w:tcPr>
          <w:p w:rsidR="00890ADE" w:rsidRPr="004820AF" w:rsidRDefault="00890ADE" w:rsidP="009E7F90">
            <w:pPr>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t>Декабрь</w:t>
            </w:r>
          </w:p>
        </w:tc>
      </w:tr>
      <w:tr w:rsidR="00B95AA1" w:rsidRPr="009E7F90" w:rsidTr="004D1A0F">
        <w:tc>
          <w:tcPr>
            <w:tcW w:w="2067" w:type="dxa"/>
            <w:gridSpan w:val="2"/>
          </w:tcPr>
          <w:p w:rsidR="00890ADE" w:rsidRPr="009E7F90" w:rsidRDefault="00DE7C5C"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«Безопасность</w:t>
            </w:r>
            <w:r w:rsidR="00890ADE" w:rsidRPr="009E7F90">
              <w:rPr>
                <w:rFonts w:ascii="Times New Roman" w:hAnsi="Times New Roman" w:cs="Times New Roman"/>
                <w:color w:val="000000" w:themeColor="text1"/>
                <w:sz w:val="24"/>
                <w:szCs w:val="24"/>
              </w:rPr>
              <w:t xml:space="preserve"> Цель: Сформировать у </w:t>
            </w:r>
            <w:r w:rsidR="00890ADE" w:rsidRPr="009E7F90">
              <w:rPr>
                <w:rFonts w:ascii="Times New Roman" w:hAnsi="Times New Roman" w:cs="Times New Roman"/>
                <w:color w:val="000000" w:themeColor="text1"/>
                <w:sz w:val="24"/>
                <w:szCs w:val="24"/>
              </w:rPr>
              <w:lastRenderedPageBreak/>
              <w:t>детей культуру безопасного поведения на улице в зимний период.</w:t>
            </w:r>
            <w:r w:rsidR="00890ADE" w:rsidRPr="009E7F90">
              <w:rPr>
                <w:rFonts w:ascii="Times New Roman" w:hAnsi="Times New Roman" w:cs="Times New Roman"/>
                <w:color w:val="000000" w:themeColor="text1"/>
                <w:sz w:val="24"/>
                <w:szCs w:val="24"/>
              </w:rPr>
              <w:tab/>
            </w:r>
          </w:p>
        </w:tc>
        <w:tc>
          <w:tcPr>
            <w:tcW w:w="1602" w:type="dxa"/>
          </w:tcPr>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Работа с «веретенами» и </w:t>
            </w:r>
          </w:p>
          <w:p w:rsidR="00B95AA1"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счетными палочками</w:t>
            </w:r>
          </w:p>
          <w:p w:rsidR="00B95AA1" w:rsidRPr="009E7F90" w:rsidRDefault="00B95AA1" w:rsidP="009E7F90">
            <w:pPr>
              <w:jc w:val="both"/>
              <w:rPr>
                <w:rFonts w:ascii="Times New Roman" w:hAnsi="Times New Roman" w:cs="Times New Roman"/>
                <w:sz w:val="24"/>
                <w:szCs w:val="24"/>
              </w:rPr>
            </w:pPr>
          </w:p>
          <w:p w:rsidR="00B95AA1" w:rsidRPr="009E7F90" w:rsidRDefault="00B95AA1"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B95AA1" w:rsidRPr="009E7F90" w:rsidRDefault="00B95AA1"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"Порядковый счёт"</w:t>
            </w:r>
          </w:p>
          <w:p w:rsidR="00890ADE" w:rsidRPr="009E7F90" w:rsidRDefault="00890ADE" w:rsidP="009E7F90">
            <w:pPr>
              <w:jc w:val="both"/>
              <w:rPr>
                <w:rFonts w:ascii="Times New Roman" w:hAnsi="Times New Roman" w:cs="Times New Roman"/>
                <w:sz w:val="24"/>
                <w:szCs w:val="24"/>
              </w:rPr>
            </w:pP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"Звуковая культура речи: звук </w:t>
            </w:r>
            <w:proofErr w:type="gramStart"/>
            <w:r w:rsidRPr="009E7F90">
              <w:rPr>
                <w:rFonts w:ascii="Times New Roman" w:hAnsi="Times New Roman" w:cs="Times New Roman"/>
                <w:i/>
                <w:color w:val="000000" w:themeColor="text1"/>
                <w:sz w:val="24"/>
                <w:szCs w:val="24"/>
              </w:rPr>
              <w:t>Ц</w:t>
            </w:r>
            <w:proofErr w:type="gramEnd"/>
            <w:r w:rsidRPr="009E7F90">
              <w:rPr>
                <w:rFonts w:ascii="Times New Roman" w:hAnsi="Times New Roman" w:cs="Times New Roman"/>
                <w:i/>
                <w:color w:val="000000" w:themeColor="text1"/>
                <w:sz w:val="24"/>
                <w:szCs w:val="24"/>
              </w:rPr>
              <w:t xml:space="preserve"> </w:t>
            </w:r>
            <w:r w:rsidRPr="009E7F90">
              <w:rPr>
                <w:rFonts w:ascii="Times New Roman" w:hAnsi="Times New Roman" w:cs="Times New Roman"/>
                <w:color w:val="000000" w:themeColor="text1"/>
                <w:sz w:val="24"/>
                <w:szCs w:val="24"/>
              </w:rPr>
              <w:lastRenderedPageBreak/>
              <w:t>"(Артикуляционные упражнения в кругу)</w:t>
            </w:r>
          </w:p>
          <w:p w:rsidR="00890ADE" w:rsidRPr="009E7F90" w:rsidRDefault="00890ADE" w:rsidP="009E7F90">
            <w:pPr>
              <w:jc w:val="both"/>
              <w:rPr>
                <w:rFonts w:ascii="Times New Roman" w:hAnsi="Times New Roman" w:cs="Times New Roman"/>
                <w:color w:val="000000" w:themeColor="text1"/>
                <w:sz w:val="24"/>
                <w:szCs w:val="24"/>
              </w:rPr>
            </w:pP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Огонь. Свойства огня</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w:t>
            </w:r>
            <w:r w:rsidRPr="009E7F90">
              <w:rPr>
                <w:rFonts w:ascii="Times New Roman" w:hAnsi="Times New Roman" w:cs="Times New Roman"/>
                <w:color w:val="000000" w:themeColor="text1"/>
                <w:sz w:val="24"/>
                <w:szCs w:val="24"/>
              </w:rPr>
              <w:lastRenderedPageBreak/>
              <w:t>групповое занятие в кругу</w:t>
            </w:r>
          </w:p>
        </w:tc>
        <w:tc>
          <w:tcPr>
            <w:tcW w:w="1739" w:type="dxa"/>
            <w:gridSpan w:val="2"/>
          </w:tcPr>
          <w:p w:rsidR="007D0371"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«Волшебный лес полон чудес». </w:t>
            </w:r>
            <w:r w:rsidRPr="009E7F90">
              <w:rPr>
                <w:rFonts w:ascii="Times New Roman" w:hAnsi="Times New Roman" w:cs="Times New Roman"/>
                <w:color w:val="000000" w:themeColor="text1"/>
                <w:sz w:val="24"/>
                <w:szCs w:val="24"/>
              </w:rPr>
              <w:lastRenderedPageBreak/>
              <w:t>(Рисование гуашью)</w:t>
            </w:r>
          </w:p>
          <w:p w:rsidR="00890ADE" w:rsidRPr="009E7F90" w:rsidRDefault="007D0371"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t>И.Лыкова «Цветные ладошки»</w:t>
            </w:r>
          </w:p>
        </w:tc>
        <w:tc>
          <w:tcPr>
            <w:tcW w:w="1192" w:type="dxa"/>
          </w:tcPr>
          <w:p w:rsidR="00890ADE" w:rsidRPr="004820AF" w:rsidRDefault="00334DE1" w:rsidP="009E7F90">
            <w:pPr>
              <w:tabs>
                <w:tab w:val="left" w:pos="5985"/>
              </w:tabs>
              <w:jc w:val="both"/>
              <w:rPr>
                <w:rFonts w:ascii="Times New Roman" w:eastAsia="Times New Roman" w:hAnsi="Times New Roman" w:cs="Times New Roman"/>
                <w:sz w:val="24"/>
                <w:szCs w:val="24"/>
              </w:rPr>
            </w:pPr>
            <w:r w:rsidRPr="004820AF">
              <w:rPr>
                <w:rFonts w:ascii="Times New Roman" w:eastAsia="Times New Roman" w:hAnsi="Times New Roman" w:cs="Times New Roman"/>
                <w:sz w:val="24"/>
                <w:szCs w:val="24"/>
              </w:rPr>
              <w:lastRenderedPageBreak/>
              <w:t>1.</w:t>
            </w:r>
            <w:r w:rsidR="003B29F2" w:rsidRPr="004820AF">
              <w:rPr>
                <w:rFonts w:ascii="Times New Roman" w:eastAsia="Times New Roman" w:hAnsi="Times New Roman" w:cs="Times New Roman"/>
                <w:sz w:val="24"/>
                <w:szCs w:val="24"/>
              </w:rPr>
              <w:t>«Магазин игрушек</w:t>
            </w:r>
          </w:p>
          <w:p w:rsidR="00334DE1" w:rsidRPr="004820AF" w:rsidRDefault="00334DE1" w:rsidP="00226737">
            <w:pPr>
              <w:tabs>
                <w:tab w:val="left" w:pos="5985"/>
              </w:tabs>
              <w:jc w:val="both"/>
              <w:rPr>
                <w:rFonts w:ascii="Times New Roman" w:hAnsi="Times New Roman" w:cs="Times New Roman"/>
                <w:color w:val="000000" w:themeColor="text1"/>
                <w:sz w:val="24"/>
                <w:szCs w:val="24"/>
              </w:rPr>
            </w:pPr>
            <w:r w:rsidRPr="004820AF">
              <w:rPr>
                <w:rFonts w:ascii="Times New Roman" w:eastAsia="Times New Roman" w:hAnsi="Times New Roman" w:cs="Times New Roman"/>
                <w:sz w:val="24"/>
                <w:szCs w:val="24"/>
              </w:rPr>
              <w:lastRenderedPageBreak/>
              <w:t>2</w:t>
            </w:r>
            <w:r w:rsidR="00226737" w:rsidRPr="004820AF">
              <w:rPr>
                <w:rFonts w:ascii="Times New Roman" w:eastAsia="Times New Roman" w:hAnsi="Times New Roman" w:cs="Times New Roman"/>
                <w:sz w:val="24"/>
                <w:szCs w:val="24"/>
              </w:rPr>
              <w:t>.«Лыжи»</w:t>
            </w:r>
          </w:p>
        </w:tc>
      </w:tr>
      <w:tr w:rsidR="00B95AA1" w:rsidRPr="009E7F90" w:rsidTr="004D1A0F">
        <w:tc>
          <w:tcPr>
            <w:tcW w:w="2067" w:type="dxa"/>
            <w:gridSpan w:val="2"/>
          </w:tcPr>
          <w:p w:rsidR="00890ADE" w:rsidRPr="009E7F90" w:rsidRDefault="00DE7C5C"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w:t>
            </w:r>
            <w:r w:rsidR="00890ADE" w:rsidRPr="009E7F90">
              <w:rPr>
                <w:rFonts w:ascii="Times New Roman" w:hAnsi="Times New Roman" w:cs="Times New Roman"/>
                <w:color w:val="000000" w:themeColor="text1"/>
                <w:sz w:val="24"/>
                <w:szCs w:val="24"/>
              </w:rPr>
              <w:t>Здравствуй</w:t>
            </w:r>
            <w:proofErr w:type="gramStart"/>
            <w:r w:rsidR="00890ADE" w:rsidRPr="009E7F90">
              <w:rPr>
                <w:rFonts w:ascii="Times New Roman" w:hAnsi="Times New Roman" w:cs="Times New Roman"/>
                <w:color w:val="000000" w:themeColor="text1"/>
                <w:sz w:val="24"/>
                <w:szCs w:val="24"/>
              </w:rPr>
              <w:t xml:space="preserve"> ,</w:t>
            </w:r>
            <w:proofErr w:type="gramEnd"/>
            <w:r w:rsidR="00890ADE" w:rsidRPr="009E7F90">
              <w:rPr>
                <w:rFonts w:ascii="Times New Roman" w:hAnsi="Times New Roman" w:cs="Times New Roman"/>
                <w:color w:val="000000" w:themeColor="text1"/>
                <w:sz w:val="24"/>
                <w:szCs w:val="24"/>
              </w:rPr>
              <w:t xml:space="preserve">Зимушка-зима». Цель: </w:t>
            </w:r>
            <w:r w:rsidR="00890ADE" w:rsidRPr="009E7F90">
              <w:rPr>
                <w:rFonts w:ascii="Times New Roman" w:hAnsi="Times New Roman" w:cs="Times New Roman"/>
                <w:color w:val="000000" w:themeColor="text1"/>
                <w:sz w:val="24"/>
                <w:szCs w:val="24"/>
                <w:shd w:val="clear" w:color="auto" w:fill="FFFFFF"/>
              </w:rPr>
              <w:t>Расширить знания о зимних явлениях природы.</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конструктивными  треугольниками: Прямоугольный ящик № 1,№2.</w:t>
            </w:r>
          </w:p>
          <w:p w:rsidR="00B95AA1" w:rsidRPr="009E7F90" w:rsidRDefault="00B95AA1" w:rsidP="009E7F90">
            <w:pPr>
              <w:jc w:val="both"/>
              <w:rPr>
                <w:rFonts w:ascii="Times New Roman" w:hAnsi="Times New Roman" w:cs="Times New Roman"/>
                <w:sz w:val="24"/>
                <w:szCs w:val="24"/>
              </w:rPr>
            </w:pPr>
            <w:r w:rsidRPr="009E7F90">
              <w:rPr>
                <w:rFonts w:ascii="Times New Roman" w:hAnsi="Times New Roman" w:cs="Times New Roman"/>
                <w:sz w:val="24"/>
                <w:szCs w:val="24"/>
              </w:rPr>
              <w:t>ФЭМП</w:t>
            </w:r>
          </w:p>
          <w:p w:rsidR="00B95AA1" w:rsidRPr="009E7F90" w:rsidRDefault="00B95AA1"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Число</w:t>
            </w:r>
            <w:proofErr w:type="gramStart"/>
            <w:r w:rsidRPr="009E7F90">
              <w:rPr>
                <w:rFonts w:ascii="Times New Roman" w:hAnsi="Times New Roman" w:cs="Times New Roman"/>
                <w:sz w:val="24"/>
                <w:szCs w:val="24"/>
              </w:rPr>
              <w:t xml:space="preserve"> Ч</w:t>
            </w:r>
            <w:proofErr w:type="gramEnd"/>
            <w:r w:rsidRPr="009E7F90">
              <w:rPr>
                <w:rFonts w:ascii="Times New Roman" w:hAnsi="Times New Roman" w:cs="Times New Roman"/>
                <w:sz w:val="24"/>
                <w:szCs w:val="24"/>
              </w:rPr>
              <w:t>етыре. Времена года.</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Обучение рассказыванию: "Наша неваляшка"</w:t>
            </w: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Беседа в кругу «Азбука безопасности"</w:t>
            </w:r>
          </w:p>
          <w:p w:rsidR="00890ADE" w:rsidRPr="009E7F90" w:rsidRDefault="00890ADE" w:rsidP="009E7F90">
            <w:pPr>
              <w:jc w:val="both"/>
              <w:rPr>
                <w:rFonts w:ascii="Times New Roman" w:hAnsi="Times New Roman" w:cs="Times New Roman"/>
                <w:color w:val="000000" w:themeColor="text1"/>
                <w:sz w:val="24"/>
                <w:szCs w:val="24"/>
              </w:rPr>
            </w:pPr>
          </w:p>
        </w:tc>
        <w:tc>
          <w:tcPr>
            <w:tcW w:w="1739" w:type="dxa"/>
            <w:gridSpan w:val="2"/>
          </w:tcPr>
          <w:p w:rsidR="00890ADE" w:rsidRPr="009E7F90" w:rsidRDefault="006F43AA"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00890ADE" w:rsidRPr="009E7F90">
              <w:rPr>
                <w:rFonts w:ascii="Times New Roman" w:hAnsi="Times New Roman" w:cs="Times New Roman"/>
                <w:color w:val="000000" w:themeColor="text1"/>
                <w:sz w:val="24"/>
                <w:szCs w:val="24"/>
              </w:rPr>
              <w:t>«Морозные узоры» (рисование пластилином)</w:t>
            </w:r>
          </w:p>
        </w:tc>
        <w:tc>
          <w:tcPr>
            <w:tcW w:w="1192" w:type="dxa"/>
          </w:tcPr>
          <w:p w:rsidR="000E105B" w:rsidRPr="004820AF" w:rsidRDefault="00334DE1" w:rsidP="009E7F90">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1.</w:t>
            </w:r>
            <w:r w:rsidR="003B29F2" w:rsidRPr="004820AF">
              <w:rPr>
                <w:rFonts w:ascii="Times New Roman" w:eastAsia="Times New Roman" w:hAnsi="Times New Roman" w:cs="Times New Roman"/>
                <w:sz w:val="24"/>
                <w:szCs w:val="24"/>
              </w:rPr>
              <w:t>«Традиционная структура занятия</w:t>
            </w:r>
            <w:r w:rsidR="003B29F2" w:rsidRPr="004820AF">
              <w:rPr>
                <w:rFonts w:ascii="Times New Roman" w:eastAsia="Times-Roman" w:hAnsi="Times New Roman" w:cs="Times New Roman"/>
                <w:sz w:val="24"/>
                <w:szCs w:val="24"/>
              </w:rPr>
              <w:t>»</w:t>
            </w:r>
          </w:p>
          <w:p w:rsidR="00890ADE" w:rsidRPr="004820AF" w:rsidRDefault="00334DE1" w:rsidP="00226737">
            <w:pPr>
              <w:jc w:val="both"/>
              <w:rPr>
                <w:rFonts w:ascii="Times New Roman" w:hAnsi="Times New Roman" w:cs="Times New Roman"/>
                <w:sz w:val="24"/>
                <w:szCs w:val="24"/>
              </w:rPr>
            </w:pPr>
            <w:r w:rsidRPr="004820AF">
              <w:rPr>
                <w:rFonts w:ascii="Times New Roman" w:eastAsia="Times-Roman" w:hAnsi="Times New Roman" w:cs="Times New Roman"/>
                <w:sz w:val="24"/>
                <w:szCs w:val="24"/>
              </w:rPr>
              <w:t>2</w:t>
            </w:r>
            <w:r w:rsidR="00226737" w:rsidRPr="004820AF">
              <w:rPr>
                <w:rFonts w:ascii="Times New Roman" w:eastAsia="Times New Roman" w:hAnsi="Times New Roman" w:cs="Times New Roman"/>
                <w:sz w:val="24"/>
                <w:szCs w:val="24"/>
              </w:rPr>
              <w:t>.«Лыжи»</w:t>
            </w:r>
          </w:p>
        </w:tc>
      </w:tr>
      <w:tr w:rsidR="00B95AA1" w:rsidRPr="009E7F90" w:rsidTr="004D1A0F">
        <w:tc>
          <w:tcPr>
            <w:tcW w:w="2067" w:type="dxa"/>
            <w:gridSpan w:val="2"/>
          </w:tcPr>
          <w:p w:rsidR="001C75BD" w:rsidRPr="009E7F90" w:rsidRDefault="001C75BD"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 «Новогоднее настроение»</w:t>
            </w:r>
          </w:p>
          <w:p w:rsidR="00890ADE" w:rsidRPr="009E7F90" w:rsidRDefault="001C75BD" w:rsidP="009E7F90">
            <w:pPr>
              <w:tabs>
                <w:tab w:val="left" w:pos="1813"/>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w:t>
            </w:r>
            <w:r w:rsidR="00890ADE" w:rsidRPr="009E7F90">
              <w:rPr>
                <w:rFonts w:ascii="Times New Roman" w:hAnsi="Times New Roman" w:cs="Times New Roman"/>
                <w:color w:val="000000" w:themeColor="text1"/>
                <w:sz w:val="24"/>
                <w:szCs w:val="24"/>
              </w:rPr>
              <w:t xml:space="preserve">зимующие птицы). Цель: Уточнить и расширить знания детей о </w:t>
            </w:r>
          </w:p>
          <w:p w:rsidR="00890ADE" w:rsidRPr="009E7F90" w:rsidRDefault="00890ADE" w:rsidP="009E7F90">
            <w:pPr>
              <w:tabs>
                <w:tab w:val="left" w:pos="1813"/>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зимующих  </w:t>
            </w:r>
            <w:proofErr w:type="gramStart"/>
            <w:r w:rsidRPr="009E7F90">
              <w:rPr>
                <w:rFonts w:ascii="Times New Roman" w:hAnsi="Times New Roman" w:cs="Times New Roman"/>
                <w:color w:val="000000" w:themeColor="text1"/>
                <w:sz w:val="24"/>
                <w:szCs w:val="24"/>
              </w:rPr>
              <w:t>птицах</w:t>
            </w:r>
            <w:proofErr w:type="gramEnd"/>
            <w:r w:rsidRPr="009E7F90">
              <w:rPr>
                <w:rFonts w:ascii="Times New Roman" w:hAnsi="Times New Roman" w:cs="Times New Roman"/>
                <w:color w:val="000000" w:themeColor="text1"/>
                <w:sz w:val="24"/>
                <w:szCs w:val="24"/>
              </w:rPr>
              <w:t>. Формировать обобщающее понятие зимующие птицы.</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B95AA1"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Работа с </w:t>
            </w:r>
            <w:proofErr w:type="spellStart"/>
            <w:r w:rsidRPr="009E7F90">
              <w:rPr>
                <w:rFonts w:ascii="Times New Roman" w:hAnsi="Times New Roman" w:cs="Times New Roman"/>
                <w:color w:val="000000" w:themeColor="text1"/>
                <w:sz w:val="24"/>
                <w:szCs w:val="24"/>
              </w:rPr>
              <w:t>материа</w:t>
            </w:r>
            <w:proofErr w:type="spellEnd"/>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лом</w:t>
            </w:r>
          </w:p>
          <w:p w:rsidR="00B95AA1"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«Календарь» «Дни недели»</w:t>
            </w:r>
          </w:p>
          <w:p w:rsidR="00B95AA1" w:rsidRPr="009E7F90" w:rsidRDefault="00B95AA1" w:rsidP="009E7F90">
            <w:pPr>
              <w:jc w:val="both"/>
              <w:rPr>
                <w:rFonts w:ascii="Times New Roman" w:hAnsi="Times New Roman" w:cs="Times New Roman"/>
                <w:sz w:val="24"/>
                <w:szCs w:val="24"/>
              </w:rPr>
            </w:pPr>
          </w:p>
          <w:p w:rsidR="00B95AA1" w:rsidRPr="009E7F90" w:rsidRDefault="00B95AA1" w:rsidP="009E7F90">
            <w:pPr>
              <w:jc w:val="both"/>
              <w:rPr>
                <w:rFonts w:ascii="Times New Roman" w:hAnsi="Times New Roman" w:cs="Times New Roman"/>
                <w:sz w:val="24"/>
                <w:szCs w:val="24"/>
              </w:rPr>
            </w:pPr>
          </w:p>
          <w:p w:rsidR="00B95AA1" w:rsidRPr="009E7F90" w:rsidRDefault="00B95AA1"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B95AA1" w:rsidRPr="009E7F90" w:rsidRDefault="00B95AA1"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Число "четыре". Четырёхугольник.</w:t>
            </w:r>
          </w:p>
          <w:p w:rsidR="00B95AA1" w:rsidRPr="009E7F90" w:rsidRDefault="00B95AA1"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 xml:space="preserve"> </w:t>
            </w:r>
          </w:p>
          <w:p w:rsidR="00890ADE" w:rsidRPr="009E7F90" w:rsidRDefault="00890ADE" w:rsidP="009E7F90">
            <w:pPr>
              <w:jc w:val="both"/>
              <w:rPr>
                <w:rFonts w:ascii="Times New Roman" w:hAnsi="Times New Roman" w:cs="Times New Roman"/>
                <w:sz w:val="24"/>
                <w:szCs w:val="24"/>
              </w:rPr>
            </w:pPr>
          </w:p>
        </w:tc>
        <w:tc>
          <w:tcPr>
            <w:tcW w:w="1688" w:type="dxa"/>
          </w:tcPr>
          <w:p w:rsidR="006F43AA" w:rsidRPr="009E7F90" w:rsidRDefault="006F43AA"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Рассказывание по </w:t>
            </w:r>
            <w:r w:rsidR="00890ADE" w:rsidRPr="009E7F90">
              <w:rPr>
                <w:rFonts w:ascii="Times New Roman" w:hAnsi="Times New Roman" w:cs="Times New Roman"/>
                <w:color w:val="000000" w:themeColor="text1"/>
                <w:sz w:val="24"/>
                <w:szCs w:val="24"/>
              </w:rPr>
              <w:t>картине «</w:t>
            </w:r>
            <w:proofErr w:type="gramStart"/>
            <w:r w:rsidR="00890ADE" w:rsidRPr="009E7F90">
              <w:rPr>
                <w:rFonts w:ascii="Times New Roman" w:hAnsi="Times New Roman" w:cs="Times New Roman"/>
                <w:color w:val="000000" w:themeColor="text1"/>
                <w:sz w:val="24"/>
                <w:szCs w:val="24"/>
              </w:rPr>
              <w:t>Зимние</w:t>
            </w:r>
            <w:proofErr w:type="gramEnd"/>
            <w:r w:rsidR="00890ADE" w:rsidRPr="009E7F90">
              <w:rPr>
                <w:rFonts w:ascii="Times New Roman" w:hAnsi="Times New Roman" w:cs="Times New Roman"/>
                <w:color w:val="000000" w:themeColor="text1"/>
                <w:sz w:val="24"/>
                <w:szCs w:val="24"/>
              </w:rPr>
              <w:t xml:space="preserve"> </w:t>
            </w:r>
            <w:proofErr w:type="spellStart"/>
            <w:r w:rsidR="00890ADE" w:rsidRPr="009E7F90">
              <w:rPr>
                <w:rFonts w:ascii="Times New Roman" w:hAnsi="Times New Roman" w:cs="Times New Roman"/>
                <w:color w:val="000000" w:themeColor="text1"/>
                <w:sz w:val="24"/>
                <w:szCs w:val="24"/>
              </w:rPr>
              <w:t>развлече</w:t>
            </w:r>
            <w:proofErr w:type="spellEnd"/>
          </w:p>
          <w:p w:rsidR="006F43AA" w:rsidRPr="009E7F90" w:rsidRDefault="006F43AA" w:rsidP="009E7F90">
            <w:pPr>
              <w:tabs>
                <w:tab w:val="left" w:pos="5985"/>
              </w:tabs>
              <w:jc w:val="both"/>
              <w:rPr>
                <w:rFonts w:ascii="Times New Roman" w:hAnsi="Times New Roman" w:cs="Times New Roman"/>
                <w:color w:val="000000" w:themeColor="text1"/>
                <w:sz w:val="24"/>
                <w:szCs w:val="24"/>
              </w:rPr>
            </w:pPr>
            <w:proofErr w:type="spellStart"/>
            <w:r w:rsidRPr="009E7F90">
              <w:rPr>
                <w:rFonts w:ascii="Times New Roman" w:hAnsi="Times New Roman" w:cs="Times New Roman"/>
                <w:color w:val="000000" w:themeColor="text1"/>
                <w:sz w:val="24"/>
                <w:szCs w:val="24"/>
              </w:rPr>
              <w:t>н</w:t>
            </w:r>
            <w:r w:rsidR="00890ADE" w:rsidRPr="009E7F90">
              <w:rPr>
                <w:rFonts w:ascii="Times New Roman" w:hAnsi="Times New Roman" w:cs="Times New Roman"/>
                <w:color w:val="000000" w:themeColor="text1"/>
                <w:sz w:val="24"/>
                <w:szCs w:val="24"/>
              </w:rPr>
              <w:t>ия</w:t>
            </w:r>
            <w:proofErr w:type="spellEnd"/>
            <w:r w:rsidRPr="009E7F90">
              <w:rPr>
                <w:rFonts w:ascii="Times New Roman" w:hAnsi="Times New Roman" w:cs="Times New Roman"/>
                <w:color w:val="000000" w:themeColor="text1"/>
                <w:sz w:val="24"/>
                <w:szCs w:val="24"/>
              </w:rPr>
              <w:t>»</w:t>
            </w:r>
          </w:p>
          <w:p w:rsidR="00890ADE" w:rsidRPr="009E7F90" w:rsidRDefault="006F43AA" w:rsidP="009E7F90">
            <w:pPr>
              <w:jc w:val="both"/>
              <w:rPr>
                <w:rFonts w:ascii="Times New Roman" w:hAnsi="Times New Roman" w:cs="Times New Roman"/>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tc>
        <w:tc>
          <w:tcPr>
            <w:tcW w:w="1282" w:type="dxa"/>
          </w:tcPr>
          <w:p w:rsidR="006F43AA" w:rsidRPr="009E7F90" w:rsidRDefault="006F43AA"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 xml:space="preserve">"Как правильно </w:t>
            </w:r>
            <w:proofErr w:type="spellStart"/>
            <w:r w:rsidRPr="009E7F90">
              <w:rPr>
                <w:rFonts w:ascii="Times New Roman" w:hAnsi="Times New Roman" w:cs="Times New Roman"/>
                <w:sz w:val="24"/>
                <w:szCs w:val="24"/>
              </w:rPr>
              <w:t>наря</w:t>
            </w:r>
            <w:proofErr w:type="spellEnd"/>
            <w:r w:rsidRPr="009E7F90">
              <w:rPr>
                <w:rFonts w:ascii="Times New Roman" w:hAnsi="Times New Roman" w:cs="Times New Roman"/>
                <w:sz w:val="24"/>
                <w:szCs w:val="24"/>
              </w:rPr>
              <w:t>-</w:t>
            </w:r>
          </w:p>
          <w:p w:rsidR="006F43AA" w:rsidRPr="009E7F90" w:rsidRDefault="006F43AA" w:rsidP="009E7F90">
            <w:pPr>
              <w:tabs>
                <w:tab w:val="left" w:pos="15451"/>
              </w:tabs>
              <w:jc w:val="both"/>
              <w:rPr>
                <w:rFonts w:ascii="Times New Roman" w:hAnsi="Times New Roman" w:cs="Times New Roman"/>
                <w:sz w:val="24"/>
                <w:szCs w:val="24"/>
              </w:rPr>
            </w:pPr>
            <w:proofErr w:type="spellStart"/>
            <w:r w:rsidRPr="009E7F90">
              <w:rPr>
                <w:rFonts w:ascii="Times New Roman" w:hAnsi="Times New Roman" w:cs="Times New Roman"/>
                <w:sz w:val="24"/>
                <w:szCs w:val="24"/>
              </w:rPr>
              <w:t>дить</w:t>
            </w:r>
            <w:proofErr w:type="spellEnd"/>
            <w:r w:rsidRPr="009E7F90">
              <w:rPr>
                <w:rFonts w:ascii="Times New Roman" w:hAnsi="Times New Roman" w:cs="Times New Roman"/>
                <w:sz w:val="24"/>
                <w:szCs w:val="24"/>
              </w:rPr>
              <w:t xml:space="preserve"> ёлочку"</w:t>
            </w:r>
          </w:p>
          <w:p w:rsidR="00890ADE" w:rsidRPr="009E7F90" w:rsidRDefault="006F43AA"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739" w:type="dxa"/>
            <w:gridSpan w:val="2"/>
          </w:tcPr>
          <w:p w:rsidR="00890ADE" w:rsidRPr="009E7F90" w:rsidRDefault="00890ADE"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«Моя новогодняя елочка» (рисование красками)</w:t>
            </w:r>
          </w:p>
          <w:p w:rsidR="00890ADE" w:rsidRPr="009E7F90" w:rsidRDefault="007D0371"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И.Лыкова «Цветные ладошки»</w:t>
            </w:r>
          </w:p>
          <w:p w:rsidR="006F43AA" w:rsidRPr="009E7F90" w:rsidRDefault="00890ADE" w:rsidP="009E7F90">
            <w:pPr>
              <w:jc w:val="both"/>
              <w:rPr>
                <w:rFonts w:ascii="Times New Roman" w:hAnsi="Times New Roman" w:cs="Times New Roman"/>
                <w:color w:val="000000" w:themeColor="text1"/>
                <w:sz w:val="24"/>
                <w:szCs w:val="24"/>
              </w:rPr>
            </w:pPr>
            <w:proofErr w:type="gramStart"/>
            <w:r w:rsidRPr="009E7F90">
              <w:rPr>
                <w:rFonts w:ascii="Times New Roman" w:hAnsi="Times New Roman" w:cs="Times New Roman"/>
                <w:color w:val="000000" w:themeColor="text1"/>
                <w:sz w:val="24"/>
                <w:szCs w:val="24"/>
              </w:rPr>
              <w:t>«Снегур</w:t>
            </w:r>
            <w:r w:rsidR="006F43AA" w:rsidRPr="009E7F90">
              <w:rPr>
                <w:rFonts w:ascii="Times New Roman" w:hAnsi="Times New Roman" w:cs="Times New Roman"/>
                <w:color w:val="000000" w:themeColor="text1"/>
                <w:sz w:val="24"/>
                <w:szCs w:val="24"/>
              </w:rPr>
              <w:t>очка танцует» (лепка</w:t>
            </w:r>
            <w:r w:rsidRPr="009E7F90">
              <w:rPr>
                <w:rFonts w:ascii="Times New Roman" w:hAnsi="Times New Roman" w:cs="Times New Roman"/>
                <w:color w:val="000000" w:themeColor="text1"/>
                <w:sz w:val="24"/>
                <w:szCs w:val="24"/>
              </w:rPr>
              <w:t xml:space="preserve"> с </w:t>
            </w:r>
            <w:proofErr w:type="spellStart"/>
            <w:r w:rsidRPr="009E7F90">
              <w:rPr>
                <w:rFonts w:ascii="Times New Roman" w:hAnsi="Times New Roman" w:cs="Times New Roman"/>
                <w:color w:val="000000" w:themeColor="text1"/>
                <w:sz w:val="24"/>
                <w:szCs w:val="24"/>
              </w:rPr>
              <w:t>элемен</w:t>
            </w:r>
            <w:proofErr w:type="spellEnd"/>
            <w:proofErr w:type="gramEnd"/>
          </w:p>
          <w:p w:rsidR="00890ADE" w:rsidRPr="009E7F90" w:rsidRDefault="00890ADE" w:rsidP="009E7F90">
            <w:pPr>
              <w:jc w:val="both"/>
              <w:rPr>
                <w:rFonts w:ascii="Times New Roman" w:hAnsi="Times New Roman" w:cs="Times New Roman"/>
                <w:color w:val="000000" w:themeColor="text1"/>
                <w:sz w:val="24"/>
                <w:szCs w:val="24"/>
              </w:rPr>
            </w:pPr>
            <w:proofErr w:type="spellStart"/>
            <w:proofErr w:type="gramStart"/>
            <w:r w:rsidRPr="009E7F90">
              <w:rPr>
                <w:rFonts w:ascii="Times New Roman" w:hAnsi="Times New Roman" w:cs="Times New Roman"/>
                <w:color w:val="000000" w:themeColor="text1"/>
                <w:sz w:val="24"/>
                <w:szCs w:val="24"/>
              </w:rPr>
              <w:t>тами</w:t>
            </w:r>
            <w:proofErr w:type="spellEnd"/>
            <w:r w:rsidRPr="009E7F90">
              <w:rPr>
                <w:rFonts w:ascii="Times New Roman" w:hAnsi="Times New Roman" w:cs="Times New Roman"/>
                <w:color w:val="000000" w:themeColor="text1"/>
                <w:sz w:val="24"/>
                <w:szCs w:val="24"/>
              </w:rPr>
              <w:t xml:space="preserve"> рисования)</w:t>
            </w:r>
            <w:proofErr w:type="gramEnd"/>
          </w:p>
          <w:p w:rsidR="006F43AA" w:rsidRPr="009E7F90" w:rsidRDefault="006F43AA"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И.Лыкова «Цветные ладошки</w:t>
            </w:r>
            <w:r w:rsidRPr="009E7F90">
              <w:rPr>
                <w:rFonts w:ascii="Times New Roman" w:hAnsi="Times New Roman" w:cs="Times New Roman"/>
                <w:color w:val="000000" w:themeColor="text1"/>
                <w:sz w:val="24"/>
                <w:szCs w:val="24"/>
              </w:rPr>
              <w:t>»</w:t>
            </w:r>
          </w:p>
        </w:tc>
        <w:tc>
          <w:tcPr>
            <w:tcW w:w="1192" w:type="dxa"/>
          </w:tcPr>
          <w:p w:rsidR="008321C5" w:rsidRPr="004820AF" w:rsidRDefault="00226737" w:rsidP="009E7F90">
            <w:pPr>
              <w:jc w:val="both"/>
              <w:rPr>
                <w:rFonts w:ascii="Times New Roman" w:hAnsi="Times New Roman" w:cs="Times New Roman"/>
                <w:sz w:val="24"/>
                <w:szCs w:val="24"/>
              </w:rPr>
            </w:pPr>
            <w:r w:rsidRPr="004820AF">
              <w:rPr>
                <w:rFonts w:ascii="Times New Roman" w:hAnsi="Times New Roman" w:cs="Times New Roman"/>
                <w:color w:val="000000" w:themeColor="text1"/>
                <w:sz w:val="24"/>
                <w:szCs w:val="24"/>
              </w:rPr>
              <w:t>1.</w:t>
            </w:r>
            <w:r w:rsidR="003B29F2" w:rsidRPr="004820AF">
              <w:rPr>
                <w:rFonts w:ascii="Times New Roman" w:eastAsia="Times-Roman" w:hAnsi="Times New Roman" w:cs="Times New Roman"/>
                <w:sz w:val="24"/>
                <w:szCs w:val="24"/>
              </w:rPr>
              <w:t>«Пожарные на учениях»</w:t>
            </w:r>
          </w:p>
          <w:p w:rsidR="008321C5" w:rsidRPr="004820AF" w:rsidRDefault="008321C5" w:rsidP="009E7F90">
            <w:pPr>
              <w:jc w:val="both"/>
              <w:rPr>
                <w:rFonts w:ascii="Times New Roman" w:hAnsi="Times New Roman" w:cs="Times New Roman"/>
                <w:sz w:val="24"/>
                <w:szCs w:val="24"/>
              </w:rPr>
            </w:pPr>
          </w:p>
          <w:p w:rsidR="008321C5" w:rsidRPr="004820AF" w:rsidRDefault="00226737" w:rsidP="009E7F90">
            <w:pPr>
              <w:jc w:val="both"/>
              <w:rPr>
                <w:rFonts w:ascii="Times New Roman" w:hAnsi="Times New Roman" w:cs="Times New Roman"/>
                <w:sz w:val="24"/>
                <w:szCs w:val="24"/>
              </w:rPr>
            </w:pPr>
            <w:r w:rsidRPr="004820AF">
              <w:rPr>
                <w:rFonts w:ascii="Times New Roman" w:hAnsi="Times New Roman" w:cs="Times New Roman"/>
                <w:sz w:val="24"/>
                <w:szCs w:val="24"/>
              </w:rPr>
              <w:t>2.</w:t>
            </w:r>
            <w:r w:rsidRPr="004820AF">
              <w:rPr>
                <w:rFonts w:ascii="Times New Roman" w:eastAsia="Times New Roman" w:hAnsi="Times New Roman" w:cs="Times New Roman"/>
                <w:sz w:val="24"/>
                <w:szCs w:val="24"/>
              </w:rPr>
              <w:t>Физкультурный досуг «Зимнее приключение»</w:t>
            </w:r>
          </w:p>
          <w:p w:rsidR="00890ADE" w:rsidRPr="004820AF" w:rsidRDefault="00890ADE" w:rsidP="009E7F90">
            <w:pPr>
              <w:jc w:val="both"/>
              <w:rPr>
                <w:rFonts w:ascii="Times New Roman" w:hAnsi="Times New Roman" w:cs="Times New Roman"/>
                <w:sz w:val="24"/>
                <w:szCs w:val="24"/>
              </w:rPr>
            </w:pPr>
          </w:p>
        </w:tc>
      </w:tr>
      <w:tr w:rsidR="00B95AA1" w:rsidRPr="009E7F90" w:rsidTr="004D1A0F">
        <w:tc>
          <w:tcPr>
            <w:tcW w:w="2067" w:type="dxa"/>
            <w:gridSpan w:val="2"/>
          </w:tcPr>
          <w:p w:rsidR="001C75BD" w:rsidRPr="009E7F90" w:rsidRDefault="001C75BD" w:rsidP="009E7F90">
            <w:pPr>
              <w:jc w:val="both"/>
              <w:rPr>
                <w:rFonts w:ascii="Times New Roman" w:hAnsi="Times New Roman" w:cs="Times New Roman"/>
                <w:sz w:val="24"/>
                <w:szCs w:val="24"/>
              </w:rPr>
            </w:pPr>
            <w:r w:rsidRPr="009E7F90">
              <w:rPr>
                <w:rFonts w:ascii="Times New Roman" w:hAnsi="Times New Roman" w:cs="Times New Roman"/>
                <w:sz w:val="24"/>
                <w:szCs w:val="24"/>
              </w:rPr>
              <w:t xml:space="preserve"> «Встреча Нового года»</w:t>
            </w:r>
          </w:p>
          <w:p w:rsidR="00890ADE" w:rsidRPr="009E7F90" w:rsidRDefault="00890ADE" w:rsidP="009E7F90">
            <w:pPr>
              <w:tabs>
                <w:tab w:val="left" w:pos="1813"/>
              </w:tabs>
              <w:jc w:val="both"/>
              <w:rPr>
                <w:rFonts w:ascii="Times New Roman" w:hAnsi="Times New Roman" w:cs="Times New Roman"/>
                <w:color w:val="000000" w:themeColor="text1"/>
                <w:sz w:val="24"/>
                <w:szCs w:val="24"/>
                <w:shd w:val="clear" w:color="auto" w:fill="FFFFFF"/>
              </w:rPr>
            </w:pPr>
            <w:r w:rsidRPr="009E7F90">
              <w:rPr>
                <w:rFonts w:ascii="Times New Roman" w:hAnsi="Times New Roman" w:cs="Times New Roman"/>
                <w:color w:val="000000" w:themeColor="text1"/>
                <w:sz w:val="24"/>
                <w:szCs w:val="24"/>
              </w:rPr>
              <w:t xml:space="preserve"> Цель: </w:t>
            </w:r>
            <w:r w:rsidRPr="009E7F90">
              <w:rPr>
                <w:rFonts w:ascii="Times New Roman" w:hAnsi="Times New Roman" w:cs="Times New Roman"/>
                <w:color w:val="000000" w:themeColor="text1"/>
                <w:sz w:val="24"/>
                <w:szCs w:val="24"/>
                <w:shd w:val="clear" w:color="auto" w:fill="FFFFFF"/>
              </w:rPr>
              <w:t>Продолжать знакомить с традициями празднования Нового года</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B95AA1" w:rsidRPr="009E7F90" w:rsidRDefault="00B95AA1" w:rsidP="009E7F90">
            <w:pPr>
              <w:autoSpaceDE w:val="0"/>
              <w:autoSpaceDN w:val="0"/>
              <w:adjustRightInd w:val="0"/>
              <w:jc w:val="both"/>
              <w:rPr>
                <w:rFonts w:ascii="Times New Roman" w:hAnsi="Times New Roman" w:cs="Times New Roman"/>
                <w:sz w:val="24"/>
                <w:szCs w:val="24"/>
              </w:rPr>
            </w:pPr>
            <w:r w:rsidRPr="009E7F90">
              <w:rPr>
                <w:rFonts w:ascii="Times New Roman" w:hAnsi="Times New Roman" w:cs="Times New Roman"/>
                <w:sz w:val="24"/>
                <w:szCs w:val="24"/>
              </w:rPr>
              <w:t>"Поможем нашей ёлочке"</w:t>
            </w:r>
          </w:p>
          <w:p w:rsidR="00B95AA1" w:rsidRPr="009E7F90" w:rsidRDefault="00465090" w:rsidP="009E7F90">
            <w:pPr>
              <w:autoSpaceDE w:val="0"/>
              <w:autoSpaceDN w:val="0"/>
              <w:adjustRightInd w:val="0"/>
              <w:jc w:val="both"/>
              <w:rPr>
                <w:rFonts w:ascii="Times New Roman" w:hAnsi="Times New Roman" w:cs="Times New Roman"/>
                <w:sz w:val="24"/>
                <w:szCs w:val="24"/>
              </w:rPr>
            </w:pPr>
            <w:r w:rsidRPr="009E7F90">
              <w:rPr>
                <w:rFonts w:ascii="Times New Roman" w:hAnsi="Times New Roman" w:cs="Times New Roman"/>
                <w:sz w:val="24"/>
                <w:szCs w:val="24"/>
              </w:rPr>
              <w:t xml:space="preserve">С.Н.Николаева </w:t>
            </w:r>
            <w:r w:rsidR="00B95AA1" w:rsidRPr="009E7F90">
              <w:rPr>
                <w:rFonts w:ascii="Times New Roman" w:hAnsi="Times New Roman" w:cs="Times New Roman"/>
                <w:sz w:val="24"/>
                <w:szCs w:val="24"/>
              </w:rPr>
              <w:t xml:space="preserve">«Юный эколог» </w:t>
            </w:r>
          </w:p>
          <w:p w:rsidR="00B95AA1" w:rsidRPr="009E7F90" w:rsidRDefault="00B95AA1" w:rsidP="009E7F90">
            <w:pPr>
              <w:jc w:val="both"/>
              <w:rPr>
                <w:rFonts w:ascii="Times New Roman" w:hAnsi="Times New Roman" w:cs="Times New Roman"/>
                <w:sz w:val="24"/>
                <w:szCs w:val="24"/>
              </w:rPr>
            </w:pPr>
          </w:p>
          <w:p w:rsidR="00B95AA1" w:rsidRPr="009E7F90" w:rsidRDefault="00B95AA1" w:rsidP="009E7F90">
            <w:pPr>
              <w:jc w:val="both"/>
              <w:rPr>
                <w:rFonts w:ascii="Times New Roman" w:hAnsi="Times New Roman" w:cs="Times New Roman"/>
                <w:sz w:val="24"/>
                <w:szCs w:val="24"/>
              </w:rPr>
            </w:pPr>
            <w:r w:rsidRPr="009E7F90">
              <w:rPr>
                <w:rFonts w:ascii="Times New Roman" w:hAnsi="Times New Roman" w:cs="Times New Roman"/>
                <w:sz w:val="24"/>
                <w:szCs w:val="24"/>
              </w:rPr>
              <w:t>ФЭМП</w:t>
            </w:r>
          </w:p>
          <w:p w:rsidR="00890ADE" w:rsidRPr="009E7F90" w:rsidRDefault="00B95AA1"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Число "четыре" Части суток и стороны света</w:t>
            </w:r>
            <w:r w:rsidRPr="009E7F90">
              <w:rPr>
                <w:rFonts w:ascii="Times New Roman" w:hAnsi="Times New Roman" w:cs="Times New Roman"/>
                <w:color w:val="000000" w:themeColor="text1"/>
                <w:sz w:val="24"/>
                <w:szCs w:val="24"/>
              </w:rPr>
              <w:t xml:space="preserve"> </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Заучивание </w:t>
            </w:r>
            <w:proofErr w:type="spellStart"/>
            <w:r w:rsidRPr="009E7F90">
              <w:rPr>
                <w:rFonts w:ascii="Times New Roman" w:hAnsi="Times New Roman" w:cs="Times New Roman"/>
                <w:color w:val="000000" w:themeColor="text1"/>
                <w:sz w:val="24"/>
                <w:szCs w:val="24"/>
              </w:rPr>
              <w:t>стихотворе</w:t>
            </w:r>
            <w:proofErr w:type="spellEnd"/>
          </w:p>
          <w:p w:rsidR="00890ADE" w:rsidRPr="009E7F90" w:rsidRDefault="00465090" w:rsidP="009E7F90">
            <w:pPr>
              <w:jc w:val="both"/>
              <w:rPr>
                <w:rFonts w:ascii="Times New Roman" w:hAnsi="Times New Roman" w:cs="Times New Roman"/>
                <w:color w:val="000000" w:themeColor="text1"/>
                <w:sz w:val="24"/>
                <w:szCs w:val="24"/>
              </w:rPr>
            </w:pPr>
            <w:proofErr w:type="spellStart"/>
            <w:r w:rsidRPr="009E7F90">
              <w:rPr>
                <w:rFonts w:ascii="Times New Roman" w:hAnsi="Times New Roman" w:cs="Times New Roman"/>
                <w:color w:val="000000" w:themeColor="text1"/>
                <w:sz w:val="24"/>
                <w:szCs w:val="24"/>
              </w:rPr>
              <w:t>ния</w:t>
            </w:r>
            <w:proofErr w:type="spellEnd"/>
            <w:r w:rsidRPr="009E7F90">
              <w:rPr>
                <w:rFonts w:ascii="Times New Roman" w:hAnsi="Times New Roman" w:cs="Times New Roman"/>
                <w:color w:val="000000" w:themeColor="text1"/>
                <w:sz w:val="24"/>
                <w:szCs w:val="24"/>
              </w:rPr>
              <w:t xml:space="preserve"> «</w:t>
            </w:r>
            <w:r w:rsidR="00890ADE" w:rsidRPr="009E7F90">
              <w:rPr>
                <w:rFonts w:ascii="Times New Roman" w:hAnsi="Times New Roman" w:cs="Times New Roman"/>
                <w:color w:val="000000" w:themeColor="text1"/>
                <w:sz w:val="24"/>
                <w:szCs w:val="24"/>
              </w:rPr>
              <w:t xml:space="preserve">Елка» </w:t>
            </w:r>
            <w:proofErr w:type="spellStart"/>
            <w:r w:rsidR="00890ADE" w:rsidRPr="009E7F90">
              <w:rPr>
                <w:rFonts w:ascii="Times New Roman" w:hAnsi="Times New Roman" w:cs="Times New Roman"/>
                <w:color w:val="000000" w:themeColor="text1"/>
                <w:sz w:val="24"/>
                <w:szCs w:val="24"/>
              </w:rPr>
              <w:t>К.Чуковск</w:t>
            </w:r>
            <w:r w:rsidR="00747C8D" w:rsidRPr="009E7F90">
              <w:rPr>
                <w:rFonts w:ascii="Times New Roman" w:hAnsi="Times New Roman" w:cs="Times New Roman"/>
                <w:color w:val="000000" w:themeColor="text1"/>
                <w:sz w:val="24"/>
                <w:szCs w:val="24"/>
              </w:rPr>
              <w:t>ог</w:t>
            </w:r>
            <w:r w:rsidR="00890ADE" w:rsidRPr="009E7F90">
              <w:rPr>
                <w:rFonts w:ascii="Times New Roman" w:hAnsi="Times New Roman" w:cs="Times New Roman"/>
                <w:color w:val="000000" w:themeColor="text1"/>
                <w:sz w:val="24"/>
                <w:szCs w:val="24"/>
              </w:rPr>
              <w:t>Составление</w:t>
            </w:r>
            <w:proofErr w:type="spellEnd"/>
            <w:r w:rsidR="00890ADE" w:rsidRPr="009E7F90">
              <w:rPr>
                <w:rFonts w:ascii="Times New Roman" w:hAnsi="Times New Roman" w:cs="Times New Roman"/>
                <w:color w:val="000000" w:themeColor="text1"/>
                <w:sz w:val="24"/>
                <w:szCs w:val="24"/>
              </w:rPr>
              <w:t xml:space="preserve"> коллективного рассказа "Как мы встречаем Новый год"</w:t>
            </w:r>
          </w:p>
          <w:p w:rsidR="007D0371" w:rsidRPr="009E7F90" w:rsidRDefault="007D0371"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tc>
        <w:tc>
          <w:tcPr>
            <w:tcW w:w="1282" w:type="dxa"/>
          </w:tcPr>
          <w:p w:rsidR="00465090"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"С новым годом, со всем родом» </w:t>
            </w:r>
            <w:proofErr w:type="gramStart"/>
            <w:r w:rsidRPr="009E7F90">
              <w:rPr>
                <w:rFonts w:ascii="Times New Roman" w:hAnsi="Times New Roman" w:cs="Times New Roman"/>
                <w:color w:val="000000" w:themeColor="text1"/>
                <w:sz w:val="24"/>
                <w:szCs w:val="24"/>
              </w:rPr>
              <w:t>-б</w:t>
            </w:r>
            <w:proofErr w:type="gramEnd"/>
            <w:r w:rsidRPr="009E7F90">
              <w:rPr>
                <w:rFonts w:ascii="Times New Roman" w:hAnsi="Times New Roman" w:cs="Times New Roman"/>
                <w:color w:val="000000" w:themeColor="text1"/>
                <w:sz w:val="24"/>
                <w:szCs w:val="24"/>
              </w:rPr>
              <w:t>еседа в кругу.</w:t>
            </w:r>
          </w:p>
          <w:p w:rsidR="00890ADE" w:rsidRPr="009E7F90" w:rsidRDefault="00890ADE" w:rsidP="009E7F90">
            <w:pPr>
              <w:jc w:val="both"/>
              <w:rPr>
                <w:rFonts w:ascii="Times New Roman" w:hAnsi="Times New Roman" w:cs="Times New Roman"/>
                <w:sz w:val="24"/>
                <w:szCs w:val="24"/>
              </w:rPr>
            </w:pP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«Украшение пригласительных билетов к </w:t>
            </w:r>
            <w:proofErr w:type="spellStart"/>
            <w:r w:rsidRPr="009E7F90">
              <w:rPr>
                <w:rFonts w:ascii="Times New Roman" w:hAnsi="Times New Roman" w:cs="Times New Roman"/>
                <w:color w:val="000000" w:themeColor="text1"/>
                <w:sz w:val="24"/>
                <w:szCs w:val="24"/>
              </w:rPr>
              <w:t>но</w:t>
            </w:r>
            <w:r w:rsidR="00747C8D" w:rsidRPr="009E7F90">
              <w:rPr>
                <w:rFonts w:ascii="Times New Roman" w:hAnsi="Times New Roman" w:cs="Times New Roman"/>
                <w:color w:val="000000" w:themeColor="text1"/>
                <w:sz w:val="24"/>
                <w:szCs w:val="24"/>
              </w:rPr>
              <w:t>вогоднем</w:t>
            </w:r>
            <w:r w:rsidRPr="009E7F90">
              <w:rPr>
                <w:rFonts w:ascii="Times New Roman" w:hAnsi="Times New Roman" w:cs="Times New Roman"/>
                <w:color w:val="000000" w:themeColor="text1"/>
                <w:sz w:val="24"/>
                <w:szCs w:val="24"/>
              </w:rPr>
              <w:t>празднику</w:t>
            </w:r>
            <w:proofErr w:type="spellEnd"/>
            <w:r w:rsidRPr="009E7F90">
              <w:rPr>
                <w:rFonts w:ascii="Times New Roman" w:hAnsi="Times New Roman" w:cs="Times New Roman"/>
                <w:color w:val="000000" w:themeColor="text1"/>
                <w:sz w:val="24"/>
                <w:szCs w:val="24"/>
              </w:rPr>
              <w:t>» (</w:t>
            </w:r>
            <w:proofErr w:type="spellStart"/>
            <w:r w:rsidRPr="009E7F90">
              <w:rPr>
                <w:rFonts w:ascii="Times New Roman" w:hAnsi="Times New Roman" w:cs="Times New Roman"/>
                <w:color w:val="000000" w:themeColor="text1"/>
                <w:sz w:val="24"/>
                <w:szCs w:val="24"/>
              </w:rPr>
              <w:t>аппл</w:t>
            </w:r>
            <w:proofErr w:type="gramStart"/>
            <w:r w:rsidRPr="009E7F90">
              <w:rPr>
                <w:rFonts w:ascii="Times New Roman" w:hAnsi="Times New Roman" w:cs="Times New Roman"/>
                <w:color w:val="000000" w:themeColor="text1"/>
                <w:sz w:val="24"/>
                <w:szCs w:val="24"/>
              </w:rPr>
              <w:t>.и</w:t>
            </w:r>
            <w:proofErr w:type="gramEnd"/>
            <w:r w:rsidRPr="009E7F90">
              <w:rPr>
                <w:rFonts w:ascii="Times New Roman" w:hAnsi="Times New Roman" w:cs="Times New Roman"/>
                <w:color w:val="000000" w:themeColor="text1"/>
                <w:sz w:val="24"/>
                <w:szCs w:val="24"/>
              </w:rPr>
              <w:t>з</w:t>
            </w:r>
            <w:proofErr w:type="spellEnd"/>
            <w:r w:rsidRPr="009E7F90">
              <w:rPr>
                <w:rFonts w:ascii="Times New Roman" w:hAnsi="Times New Roman" w:cs="Times New Roman"/>
                <w:color w:val="000000" w:themeColor="text1"/>
                <w:sz w:val="24"/>
                <w:szCs w:val="24"/>
              </w:rPr>
              <w:t xml:space="preserve">   мятой бумаги)</w:t>
            </w:r>
          </w:p>
          <w:p w:rsidR="00747C8D" w:rsidRPr="009E7F90" w:rsidRDefault="00890ADE"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«Рисование новогодних масок</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работа с гуашью.</w:t>
            </w:r>
          </w:p>
          <w:p w:rsidR="00890ADE" w:rsidRPr="009E7F90" w:rsidRDefault="00747C8D"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t>И.Лыкова «Цветные ладошки</w:t>
            </w:r>
            <w:r w:rsidRPr="009E7F90">
              <w:rPr>
                <w:rFonts w:ascii="Times New Roman" w:hAnsi="Times New Roman" w:cs="Times New Roman"/>
                <w:color w:val="000000" w:themeColor="text1"/>
                <w:sz w:val="24"/>
                <w:szCs w:val="24"/>
              </w:rPr>
              <w:t>»</w:t>
            </w:r>
          </w:p>
        </w:tc>
        <w:tc>
          <w:tcPr>
            <w:tcW w:w="1192" w:type="dxa"/>
          </w:tcPr>
          <w:p w:rsidR="008321C5" w:rsidRPr="004820AF" w:rsidRDefault="00334DE1" w:rsidP="009E7F90">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1.</w:t>
            </w:r>
            <w:r w:rsidR="003B29F2" w:rsidRPr="004820AF">
              <w:rPr>
                <w:rFonts w:ascii="Times New Roman" w:eastAsia="Times New Roman" w:hAnsi="Times New Roman" w:cs="Times New Roman"/>
                <w:sz w:val="24"/>
                <w:szCs w:val="24"/>
              </w:rPr>
              <w:t>«Традиционная структура занятия</w:t>
            </w:r>
            <w:r w:rsidR="003B29F2" w:rsidRPr="004820AF">
              <w:rPr>
                <w:rFonts w:ascii="Times New Roman" w:eastAsia="Times-Roman" w:hAnsi="Times New Roman" w:cs="Times New Roman"/>
                <w:sz w:val="24"/>
                <w:szCs w:val="24"/>
              </w:rPr>
              <w:t>»</w:t>
            </w:r>
          </w:p>
          <w:p w:rsidR="00890ADE" w:rsidRPr="004820AF" w:rsidRDefault="00334DE1" w:rsidP="00226737">
            <w:pPr>
              <w:jc w:val="both"/>
              <w:rPr>
                <w:rFonts w:ascii="Times New Roman" w:hAnsi="Times New Roman" w:cs="Times New Roman"/>
                <w:sz w:val="24"/>
                <w:szCs w:val="24"/>
              </w:rPr>
            </w:pPr>
            <w:r w:rsidRPr="004820AF">
              <w:rPr>
                <w:rFonts w:ascii="Times New Roman" w:hAnsi="Times New Roman" w:cs="Times New Roman"/>
                <w:sz w:val="24"/>
                <w:szCs w:val="24"/>
              </w:rPr>
              <w:t>2</w:t>
            </w:r>
            <w:r w:rsidR="00226737" w:rsidRPr="004820AF">
              <w:rPr>
                <w:rFonts w:ascii="Times New Roman" w:hAnsi="Times New Roman" w:cs="Times New Roman"/>
                <w:sz w:val="24"/>
                <w:szCs w:val="24"/>
              </w:rPr>
              <w:t>.</w:t>
            </w:r>
            <w:r w:rsidR="00226737" w:rsidRPr="004820AF">
              <w:rPr>
                <w:rFonts w:ascii="Times New Roman" w:eastAsia="Times-Roman" w:hAnsi="Times New Roman" w:cs="Times New Roman"/>
                <w:sz w:val="24"/>
                <w:szCs w:val="24"/>
              </w:rPr>
              <w:t>«Лыжи</w:t>
            </w:r>
          </w:p>
        </w:tc>
      </w:tr>
      <w:tr w:rsidR="00890ADE" w:rsidRPr="009E7F90" w:rsidTr="004D1A0F">
        <w:tc>
          <w:tcPr>
            <w:tcW w:w="9570" w:type="dxa"/>
            <w:gridSpan w:val="8"/>
          </w:tcPr>
          <w:p w:rsidR="00890ADE" w:rsidRPr="004820AF" w:rsidRDefault="00890ADE" w:rsidP="009E7F90">
            <w:pPr>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lastRenderedPageBreak/>
              <w:t>Январь</w:t>
            </w:r>
          </w:p>
        </w:tc>
      </w:tr>
      <w:tr w:rsidR="00B95AA1" w:rsidRPr="009E7F90" w:rsidTr="004D1A0F">
        <w:tc>
          <w:tcPr>
            <w:tcW w:w="2067" w:type="dxa"/>
            <w:gridSpan w:val="2"/>
          </w:tcPr>
          <w:p w:rsidR="00890ADE" w:rsidRPr="009E7F90" w:rsidRDefault="001C75BD"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 xml:space="preserve">« Приходила Коляда» </w:t>
            </w:r>
            <w:r w:rsidR="00890ADE" w:rsidRPr="009E7F90">
              <w:rPr>
                <w:rFonts w:ascii="Times New Roman" w:hAnsi="Times New Roman" w:cs="Times New Roman"/>
                <w:color w:val="000000" w:themeColor="text1"/>
                <w:sz w:val="24"/>
                <w:szCs w:val="24"/>
              </w:rPr>
              <w:t>Цель: Познакомить детей с новогодними традициями</w:t>
            </w:r>
          </w:p>
        </w:tc>
        <w:tc>
          <w:tcPr>
            <w:tcW w:w="1602" w:type="dxa"/>
          </w:tcPr>
          <w:p w:rsidR="007D0371" w:rsidRPr="009E7F90" w:rsidRDefault="007D0371" w:rsidP="009E7F90">
            <w:pPr>
              <w:jc w:val="both"/>
              <w:rPr>
                <w:rFonts w:ascii="Times New Roman" w:hAnsi="Times New Roman" w:cs="Times New Roman"/>
                <w:sz w:val="24"/>
                <w:szCs w:val="24"/>
              </w:rPr>
            </w:pPr>
            <w:r w:rsidRPr="009E7F90">
              <w:rPr>
                <w:rFonts w:ascii="Times New Roman" w:hAnsi="Times New Roman" w:cs="Times New Roman"/>
                <w:sz w:val="24"/>
                <w:szCs w:val="24"/>
              </w:rPr>
              <w:t>"Предметы вокруг нас"</w:t>
            </w:r>
          </w:p>
          <w:p w:rsidR="007D0371" w:rsidRPr="009E7F90" w:rsidRDefault="007D0371" w:rsidP="009E7F90">
            <w:pPr>
              <w:tabs>
                <w:tab w:val="left" w:pos="5985"/>
              </w:tabs>
              <w:jc w:val="both"/>
              <w:rPr>
                <w:rFonts w:ascii="Times New Roman" w:hAnsi="Times New Roman" w:cs="Times New Roman"/>
                <w:sz w:val="24"/>
                <w:szCs w:val="24"/>
                <w:u w:val="single"/>
              </w:rPr>
            </w:pPr>
            <w:r w:rsidRPr="009E7F90">
              <w:rPr>
                <w:rFonts w:ascii="Times New Roman" w:hAnsi="Times New Roman" w:cs="Times New Roman"/>
                <w:sz w:val="24"/>
                <w:szCs w:val="24"/>
                <w:u w:val="single"/>
              </w:rPr>
              <w:t>О.Л.Князева «Приобщение детей к истокам русской народной культуры»</w:t>
            </w:r>
          </w:p>
          <w:p w:rsidR="007D0371" w:rsidRPr="009E7F90" w:rsidRDefault="007D0371" w:rsidP="009E7F90">
            <w:pPr>
              <w:tabs>
                <w:tab w:val="left" w:pos="5985"/>
              </w:tabs>
              <w:jc w:val="both"/>
              <w:rPr>
                <w:rFonts w:ascii="Times New Roman" w:hAnsi="Times New Roman" w:cs="Times New Roman"/>
                <w:sz w:val="24"/>
                <w:szCs w:val="24"/>
              </w:rPr>
            </w:pPr>
          </w:p>
          <w:p w:rsidR="007D0371" w:rsidRPr="009E7F90" w:rsidRDefault="007D0371" w:rsidP="009E7F90">
            <w:pPr>
              <w:tabs>
                <w:tab w:val="left" w:pos="5985"/>
              </w:tabs>
              <w:jc w:val="both"/>
              <w:rPr>
                <w:rFonts w:ascii="Times New Roman" w:hAnsi="Times New Roman" w:cs="Times New Roman"/>
                <w:sz w:val="24"/>
                <w:szCs w:val="24"/>
              </w:rPr>
            </w:pPr>
            <w:r w:rsidRPr="009E7F90">
              <w:rPr>
                <w:rFonts w:ascii="Times New Roman" w:hAnsi="Times New Roman" w:cs="Times New Roman"/>
                <w:sz w:val="24"/>
                <w:szCs w:val="24"/>
              </w:rPr>
              <w:t>ФЭМП Цифра</w:t>
            </w:r>
            <w:proofErr w:type="gramStart"/>
            <w:r w:rsidRPr="009E7F90">
              <w:rPr>
                <w:rFonts w:ascii="Times New Roman" w:hAnsi="Times New Roman" w:cs="Times New Roman"/>
                <w:sz w:val="24"/>
                <w:szCs w:val="24"/>
              </w:rPr>
              <w:t>4</w:t>
            </w:r>
            <w:proofErr w:type="gramEnd"/>
            <w:r w:rsidRPr="009E7F90">
              <w:rPr>
                <w:rFonts w:ascii="Times New Roman" w:hAnsi="Times New Roman" w:cs="Times New Roman"/>
                <w:sz w:val="24"/>
                <w:szCs w:val="24"/>
              </w:rPr>
              <w:t>.</w:t>
            </w:r>
          </w:p>
          <w:p w:rsidR="00890ADE" w:rsidRPr="009E7F90" w:rsidRDefault="007D0371"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Счёт в пределах четырёх.</w:t>
            </w:r>
          </w:p>
          <w:p w:rsidR="00890ADE" w:rsidRPr="009E7F90" w:rsidRDefault="00890ADE" w:rsidP="009E7F90">
            <w:pPr>
              <w:tabs>
                <w:tab w:val="left" w:pos="333"/>
              </w:tabs>
              <w:jc w:val="both"/>
              <w:rPr>
                <w:rFonts w:ascii="Times New Roman" w:hAnsi="Times New Roman" w:cs="Times New Roman"/>
                <w:color w:val="000000" w:themeColor="text1"/>
                <w:sz w:val="24"/>
                <w:szCs w:val="24"/>
              </w:rPr>
            </w:pPr>
          </w:p>
        </w:tc>
        <w:tc>
          <w:tcPr>
            <w:tcW w:w="1688" w:type="dxa"/>
          </w:tcPr>
          <w:p w:rsidR="007D0371" w:rsidRPr="009E7F90" w:rsidRDefault="007D0371" w:rsidP="009E7F90">
            <w:pPr>
              <w:jc w:val="both"/>
              <w:rPr>
                <w:rFonts w:ascii="Times New Roman" w:hAnsi="Times New Roman" w:cs="Times New Roman"/>
                <w:sz w:val="24"/>
                <w:szCs w:val="24"/>
              </w:rPr>
            </w:pPr>
            <w:r w:rsidRPr="009E7F90">
              <w:rPr>
                <w:rFonts w:ascii="Times New Roman" w:hAnsi="Times New Roman" w:cs="Times New Roman"/>
                <w:sz w:val="24"/>
                <w:szCs w:val="24"/>
              </w:rPr>
              <w:t>«Путешествие в сказочный лес»</w:t>
            </w:r>
          </w:p>
          <w:p w:rsidR="007D0371" w:rsidRPr="009E7F90" w:rsidRDefault="007D0371"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Звуковая культура речи: звук </w:t>
            </w:r>
            <w:proofErr w:type="gramStart"/>
            <w:r w:rsidRPr="009E7F90">
              <w:rPr>
                <w:rFonts w:ascii="Times New Roman" w:hAnsi="Times New Roman" w:cs="Times New Roman"/>
                <w:color w:val="000000" w:themeColor="text1"/>
                <w:sz w:val="24"/>
                <w:szCs w:val="24"/>
              </w:rPr>
              <w:t>-Ш</w:t>
            </w:r>
            <w:proofErr w:type="gramEnd"/>
            <w:r w:rsidRPr="009E7F90">
              <w:rPr>
                <w:rFonts w:ascii="Times New Roman" w:hAnsi="Times New Roman" w:cs="Times New Roman"/>
                <w:color w:val="000000" w:themeColor="text1"/>
                <w:sz w:val="24"/>
                <w:szCs w:val="24"/>
              </w:rPr>
              <w:t>"(групповое занятие в кругу)</w:t>
            </w: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Пришла коляда, отворяй ворота</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проблемная ситуация</w:t>
            </w:r>
          </w:p>
          <w:p w:rsidR="00890ADE" w:rsidRPr="009E7F90" w:rsidRDefault="00890ADE" w:rsidP="009E7F90">
            <w:pPr>
              <w:jc w:val="both"/>
              <w:rPr>
                <w:rFonts w:ascii="Times New Roman" w:hAnsi="Times New Roman" w:cs="Times New Roman"/>
                <w:color w:val="000000" w:themeColor="text1"/>
                <w:sz w:val="24"/>
                <w:szCs w:val="24"/>
              </w:rPr>
            </w:pP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«Снеговики в шапочках и шарфиках» (рисование)</w:t>
            </w:r>
            <w:r w:rsidR="007D0371" w:rsidRPr="009E7F90">
              <w:rPr>
                <w:rFonts w:ascii="Times New Roman" w:hAnsi="Times New Roman" w:cs="Times New Roman"/>
                <w:color w:val="000000" w:themeColor="text1"/>
                <w:sz w:val="24"/>
                <w:szCs w:val="24"/>
                <w:u w:val="single"/>
              </w:rPr>
              <w:t xml:space="preserve"> И.Лыкова «Цветные ладошки»</w:t>
            </w:r>
          </w:p>
          <w:p w:rsidR="00890ADE" w:rsidRPr="009E7F90" w:rsidRDefault="00890ADE"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«Снежная баба-франтиха» (лепка)</w:t>
            </w:r>
          </w:p>
        </w:tc>
        <w:tc>
          <w:tcPr>
            <w:tcW w:w="1192" w:type="dxa"/>
          </w:tcPr>
          <w:p w:rsidR="000E105B" w:rsidRPr="004820AF" w:rsidRDefault="000E105B" w:rsidP="009E7F90">
            <w:pPr>
              <w:tabs>
                <w:tab w:val="left" w:pos="5985"/>
              </w:tabs>
              <w:jc w:val="both"/>
              <w:rPr>
                <w:rFonts w:ascii="Times New Roman" w:hAnsi="Times New Roman" w:cs="Times New Roman"/>
                <w:color w:val="000000" w:themeColor="text1"/>
                <w:sz w:val="24"/>
                <w:szCs w:val="24"/>
                <w:lang w:val="en-US"/>
              </w:rPr>
            </w:pPr>
          </w:p>
          <w:p w:rsidR="000E105B" w:rsidRPr="004820AF" w:rsidRDefault="000E105B" w:rsidP="009E7F90">
            <w:pPr>
              <w:jc w:val="both"/>
              <w:rPr>
                <w:rFonts w:ascii="Times New Roman" w:hAnsi="Times New Roman" w:cs="Times New Roman"/>
                <w:sz w:val="24"/>
                <w:szCs w:val="24"/>
              </w:rPr>
            </w:pPr>
          </w:p>
          <w:p w:rsidR="000E105B" w:rsidRPr="004820AF" w:rsidRDefault="00226737" w:rsidP="009E7F90">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1.</w:t>
            </w:r>
            <w:r w:rsidR="003B29F2" w:rsidRPr="004820AF">
              <w:rPr>
                <w:rFonts w:ascii="Times New Roman" w:eastAsia="Times New Roman" w:hAnsi="Times New Roman" w:cs="Times New Roman"/>
                <w:sz w:val="24"/>
                <w:szCs w:val="24"/>
              </w:rPr>
              <w:t>«Зимние забавы»</w:t>
            </w:r>
          </w:p>
          <w:p w:rsidR="000E105B" w:rsidRPr="004820AF" w:rsidRDefault="000E105B" w:rsidP="009E7F90">
            <w:pPr>
              <w:jc w:val="both"/>
              <w:rPr>
                <w:rFonts w:ascii="Times New Roman" w:hAnsi="Times New Roman" w:cs="Times New Roman"/>
                <w:sz w:val="24"/>
                <w:szCs w:val="24"/>
              </w:rPr>
            </w:pPr>
          </w:p>
          <w:p w:rsidR="00890ADE" w:rsidRPr="004820AF" w:rsidRDefault="00226737" w:rsidP="00226737">
            <w:pPr>
              <w:jc w:val="both"/>
              <w:rPr>
                <w:rFonts w:ascii="Times New Roman" w:hAnsi="Times New Roman" w:cs="Times New Roman"/>
                <w:sz w:val="24"/>
                <w:szCs w:val="24"/>
              </w:rPr>
            </w:pPr>
            <w:r w:rsidRPr="004820AF">
              <w:rPr>
                <w:rFonts w:ascii="Times New Roman" w:hAnsi="Times New Roman" w:cs="Times New Roman"/>
                <w:sz w:val="24"/>
                <w:szCs w:val="24"/>
              </w:rPr>
              <w:t>2.«Санки</w:t>
            </w:r>
          </w:p>
        </w:tc>
      </w:tr>
      <w:tr w:rsidR="00B95AA1" w:rsidRPr="009E7F90" w:rsidTr="004D1A0F">
        <w:tc>
          <w:tcPr>
            <w:tcW w:w="2067" w:type="dxa"/>
            <w:gridSpan w:val="2"/>
          </w:tcPr>
          <w:p w:rsidR="00890ADE" w:rsidRPr="009E7F90" w:rsidRDefault="001C75BD" w:rsidP="009E7F90">
            <w:pPr>
              <w:tabs>
                <w:tab w:val="left" w:pos="2920"/>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 Встречаем сказку»</w:t>
            </w:r>
            <w:r w:rsidR="00890ADE" w:rsidRPr="009E7F90">
              <w:rPr>
                <w:rFonts w:ascii="Times New Roman" w:hAnsi="Times New Roman" w:cs="Times New Roman"/>
                <w:color w:val="000000" w:themeColor="text1"/>
                <w:sz w:val="24"/>
                <w:szCs w:val="24"/>
              </w:rPr>
              <w:t>. Цель: Расширять представления детей о сказочных героях</w:t>
            </w:r>
            <w:proofErr w:type="gramStart"/>
            <w:r w:rsidR="00890ADE" w:rsidRPr="009E7F90">
              <w:rPr>
                <w:rFonts w:ascii="Times New Roman" w:hAnsi="Times New Roman" w:cs="Times New Roman"/>
                <w:color w:val="000000" w:themeColor="text1"/>
                <w:sz w:val="24"/>
                <w:szCs w:val="24"/>
              </w:rPr>
              <w:t xml:space="preserve"> .</w:t>
            </w:r>
            <w:proofErr w:type="gramEnd"/>
            <w:r w:rsidR="00890ADE" w:rsidRPr="009E7F90">
              <w:rPr>
                <w:rFonts w:ascii="Times New Roman" w:hAnsi="Times New Roman" w:cs="Times New Roman"/>
                <w:color w:val="000000" w:themeColor="text1"/>
                <w:sz w:val="24"/>
                <w:szCs w:val="24"/>
              </w:rPr>
              <w:t>Воспитывать умение слушать стихи и сказки.</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90ADE" w:rsidRPr="009E7F90" w:rsidRDefault="00890ADE" w:rsidP="009E7F90">
            <w:pPr>
              <w:tabs>
                <w:tab w:val="left" w:pos="333"/>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Беседа «По следам Деда Мороза»</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геометрическим комодом.</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Составление рассказа на тему «Игры зимой»</w:t>
            </w:r>
            <w:proofErr w:type="gramStart"/>
            <w:r w:rsidRPr="009E7F90">
              <w:rPr>
                <w:rFonts w:ascii="Times New Roman" w:hAnsi="Times New Roman" w:cs="Times New Roman"/>
                <w:color w:val="000000" w:themeColor="text1"/>
                <w:sz w:val="24"/>
                <w:szCs w:val="24"/>
              </w:rPr>
              <w:t>.В</w:t>
            </w:r>
            <w:proofErr w:type="gramEnd"/>
            <w:r w:rsidRPr="009E7F90">
              <w:rPr>
                <w:rFonts w:ascii="Times New Roman" w:hAnsi="Times New Roman" w:cs="Times New Roman"/>
                <w:color w:val="000000" w:themeColor="text1"/>
                <w:sz w:val="24"/>
                <w:szCs w:val="24"/>
              </w:rPr>
              <w:t xml:space="preserve">еликий Устюг-родина Деда Мороза» </w:t>
            </w:r>
          </w:p>
          <w:p w:rsidR="00890ADE" w:rsidRPr="009E7F90" w:rsidRDefault="00890ADE"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 вопросам педагога)</w:t>
            </w:r>
          </w:p>
        </w:tc>
        <w:tc>
          <w:tcPr>
            <w:tcW w:w="1282" w:type="dxa"/>
          </w:tcPr>
          <w:p w:rsidR="00747C8D" w:rsidRPr="009E7F90" w:rsidRDefault="006F43AA" w:rsidP="009E7F90">
            <w:pPr>
              <w:tabs>
                <w:tab w:val="left" w:pos="598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w:t>
            </w:r>
            <w:r w:rsidR="00890ADE" w:rsidRPr="009E7F90">
              <w:rPr>
                <w:rFonts w:ascii="Times New Roman" w:hAnsi="Times New Roman" w:cs="Times New Roman"/>
                <w:color w:val="000000" w:themeColor="text1"/>
                <w:sz w:val="24"/>
                <w:szCs w:val="24"/>
              </w:rPr>
              <w:t xml:space="preserve">Дорожные знаки» </w:t>
            </w:r>
            <w:proofErr w:type="gramStart"/>
            <w:r w:rsidR="00890ADE" w:rsidRPr="009E7F90">
              <w:rPr>
                <w:rFonts w:ascii="Times New Roman" w:hAnsi="Times New Roman" w:cs="Times New Roman"/>
                <w:color w:val="000000" w:themeColor="text1"/>
                <w:sz w:val="24"/>
                <w:szCs w:val="24"/>
              </w:rPr>
              <w:t>-</w:t>
            </w:r>
            <w:proofErr w:type="spellStart"/>
            <w:r w:rsidR="00890ADE" w:rsidRPr="009E7F90">
              <w:rPr>
                <w:rFonts w:ascii="Times New Roman" w:hAnsi="Times New Roman" w:cs="Times New Roman"/>
                <w:color w:val="000000" w:themeColor="text1"/>
                <w:sz w:val="24"/>
                <w:szCs w:val="24"/>
              </w:rPr>
              <w:t>д</w:t>
            </w:r>
            <w:proofErr w:type="gramEnd"/>
            <w:r w:rsidR="00890ADE" w:rsidRPr="009E7F90">
              <w:rPr>
                <w:rFonts w:ascii="Times New Roman" w:hAnsi="Times New Roman" w:cs="Times New Roman"/>
                <w:color w:val="000000" w:themeColor="text1"/>
                <w:sz w:val="24"/>
                <w:szCs w:val="24"/>
              </w:rPr>
              <w:t>ид.игра</w:t>
            </w:r>
            <w:proofErr w:type="spellEnd"/>
            <w:r w:rsidR="00890ADE" w:rsidRPr="009E7F90">
              <w:rPr>
                <w:rFonts w:ascii="Times New Roman" w:hAnsi="Times New Roman" w:cs="Times New Roman"/>
                <w:color w:val="000000" w:themeColor="text1"/>
                <w:sz w:val="24"/>
                <w:szCs w:val="24"/>
              </w:rPr>
              <w:t xml:space="preserve"> в кругу.</w:t>
            </w:r>
          </w:p>
          <w:p w:rsidR="00890ADE" w:rsidRPr="009E7F90" w:rsidRDefault="00747C8D"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«Кто-кто в рукавичке живет?» (Рисование)</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Рисование каймы для фартука барыни. Дымковская игрушка»</w:t>
            </w:r>
          </w:p>
          <w:p w:rsidR="002A438E" w:rsidRPr="009E7F90" w:rsidRDefault="002A438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И.Лыкова «Цветные ладошки</w:t>
            </w:r>
          </w:p>
        </w:tc>
        <w:tc>
          <w:tcPr>
            <w:tcW w:w="1192" w:type="dxa"/>
          </w:tcPr>
          <w:p w:rsidR="00226737" w:rsidRPr="004820AF" w:rsidRDefault="00226737" w:rsidP="009E7F90">
            <w:pPr>
              <w:tabs>
                <w:tab w:val="left" w:pos="5985"/>
              </w:tabs>
              <w:jc w:val="both"/>
              <w:rPr>
                <w:rFonts w:ascii="Times New Roman" w:hAnsi="Times New Roman" w:cs="Times New Roman"/>
                <w:color w:val="000000" w:themeColor="text1"/>
                <w:sz w:val="24"/>
                <w:szCs w:val="24"/>
              </w:rPr>
            </w:pPr>
            <w:r w:rsidRPr="004820AF">
              <w:rPr>
                <w:rFonts w:ascii="Times New Roman" w:eastAsia="Times-Roman" w:hAnsi="Times New Roman" w:cs="Times New Roman"/>
                <w:sz w:val="24"/>
                <w:szCs w:val="24"/>
              </w:rPr>
              <w:t>1.</w:t>
            </w:r>
            <w:r w:rsidR="003B29F2" w:rsidRPr="004820AF">
              <w:rPr>
                <w:rFonts w:ascii="Times New Roman" w:eastAsia="Times-Roman" w:hAnsi="Times New Roman" w:cs="Times New Roman"/>
                <w:sz w:val="24"/>
                <w:szCs w:val="24"/>
              </w:rPr>
              <w:t>«Зимние забавы»</w:t>
            </w:r>
          </w:p>
          <w:p w:rsidR="00226737" w:rsidRPr="004820AF" w:rsidRDefault="00226737" w:rsidP="00226737">
            <w:pPr>
              <w:rPr>
                <w:rFonts w:ascii="Times New Roman" w:hAnsi="Times New Roman" w:cs="Times New Roman"/>
                <w:sz w:val="24"/>
                <w:szCs w:val="24"/>
              </w:rPr>
            </w:pPr>
          </w:p>
          <w:p w:rsidR="00890ADE" w:rsidRPr="004820AF" w:rsidRDefault="00226737" w:rsidP="00226737">
            <w:pPr>
              <w:rPr>
                <w:rFonts w:ascii="Times New Roman" w:hAnsi="Times New Roman" w:cs="Times New Roman"/>
                <w:sz w:val="24"/>
                <w:szCs w:val="24"/>
              </w:rPr>
            </w:pPr>
            <w:r w:rsidRPr="004820AF">
              <w:rPr>
                <w:rFonts w:ascii="Times New Roman" w:eastAsia="Times New Roman" w:hAnsi="Times New Roman" w:cs="Times New Roman"/>
                <w:sz w:val="24"/>
                <w:szCs w:val="24"/>
              </w:rPr>
              <w:t>2.Физкультурный досуг «Зимние забавы»</w:t>
            </w:r>
          </w:p>
        </w:tc>
      </w:tr>
      <w:tr w:rsidR="00B95AA1" w:rsidRPr="009E7F90" w:rsidTr="004D1A0F">
        <w:tc>
          <w:tcPr>
            <w:tcW w:w="2067" w:type="dxa"/>
            <w:gridSpan w:val="2"/>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"Что изменилось зимой".</w:t>
            </w:r>
            <w:r w:rsidR="001C75B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 xml:space="preserve">Цель: </w:t>
            </w:r>
            <w:r w:rsidRPr="009E7F90">
              <w:rPr>
                <w:rFonts w:ascii="Times New Roman" w:hAnsi="Times New Roman" w:cs="Times New Roman"/>
                <w:color w:val="000000" w:themeColor="text1"/>
                <w:sz w:val="24"/>
                <w:szCs w:val="24"/>
                <w:shd w:val="clear" w:color="auto" w:fill="FFFFFF"/>
              </w:rPr>
              <w:t>Расширить знания детей  о зимних явлениях природы.</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2A438E" w:rsidRPr="009E7F90" w:rsidRDefault="002A438E" w:rsidP="009E7F90">
            <w:pPr>
              <w:autoSpaceDE w:val="0"/>
              <w:autoSpaceDN w:val="0"/>
              <w:adjustRightInd w:val="0"/>
              <w:jc w:val="both"/>
              <w:rPr>
                <w:rFonts w:ascii="Times New Roman" w:hAnsi="Times New Roman" w:cs="Times New Roman"/>
                <w:sz w:val="24"/>
                <w:szCs w:val="24"/>
              </w:rPr>
            </w:pPr>
            <w:r w:rsidRPr="009E7F90">
              <w:rPr>
                <w:rFonts w:ascii="Times New Roman" w:hAnsi="Times New Roman" w:cs="Times New Roman"/>
                <w:sz w:val="24"/>
                <w:szCs w:val="24"/>
              </w:rPr>
              <w:t>"Предметы вокруг нас"</w:t>
            </w:r>
          </w:p>
          <w:p w:rsidR="002A438E" w:rsidRPr="009E7F90" w:rsidRDefault="002A438E" w:rsidP="009E7F90">
            <w:pPr>
              <w:autoSpaceDE w:val="0"/>
              <w:autoSpaceDN w:val="0"/>
              <w:adjustRightInd w:val="0"/>
              <w:jc w:val="both"/>
              <w:rPr>
                <w:rFonts w:ascii="Times New Roman" w:hAnsi="Times New Roman" w:cs="Times New Roman"/>
                <w:sz w:val="24"/>
                <w:szCs w:val="24"/>
              </w:rPr>
            </w:pPr>
            <w:r w:rsidRPr="009E7F90">
              <w:rPr>
                <w:rFonts w:ascii="Times New Roman" w:hAnsi="Times New Roman" w:cs="Times New Roman"/>
                <w:sz w:val="24"/>
                <w:szCs w:val="24"/>
              </w:rPr>
              <w:t xml:space="preserve">С.Н.Николаева «Юный эколог» </w:t>
            </w:r>
          </w:p>
          <w:p w:rsidR="00890ADE" w:rsidRPr="009E7F90" w:rsidRDefault="002A438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ФЭМП </w:t>
            </w:r>
            <w:r w:rsidR="00890ADE" w:rsidRPr="009E7F90">
              <w:rPr>
                <w:rFonts w:ascii="Times New Roman" w:hAnsi="Times New Roman" w:cs="Times New Roman"/>
                <w:color w:val="000000" w:themeColor="text1"/>
                <w:sz w:val="24"/>
                <w:szCs w:val="24"/>
              </w:rPr>
              <w:t>Сравнение предметов по высоте.</w:t>
            </w:r>
          </w:p>
          <w:p w:rsidR="00890ADE" w:rsidRPr="009E7F90" w:rsidRDefault="00890ADE" w:rsidP="009E7F90">
            <w:pPr>
              <w:tabs>
                <w:tab w:val="left" w:pos="333"/>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блоком</w:t>
            </w:r>
            <w:r w:rsidR="001C75B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А»</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"Звуковая культура речи: звуки</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Ш</w:t>
            </w:r>
            <w:proofErr w:type="gramStart"/>
            <w:r w:rsidRPr="009E7F90">
              <w:rPr>
                <w:rFonts w:ascii="Times New Roman" w:hAnsi="Times New Roman" w:cs="Times New Roman"/>
                <w:color w:val="000000" w:themeColor="text1"/>
                <w:sz w:val="24"/>
                <w:szCs w:val="24"/>
              </w:rPr>
              <w:t>,Ж</w:t>
            </w:r>
            <w:proofErr w:type="gramEnd"/>
            <w:r w:rsidRPr="009E7F90">
              <w:rPr>
                <w:rFonts w:ascii="Times New Roman" w:hAnsi="Times New Roman" w:cs="Times New Roman"/>
                <w:color w:val="000000" w:themeColor="text1"/>
                <w:sz w:val="24"/>
                <w:szCs w:val="24"/>
              </w:rPr>
              <w:t xml:space="preserve">  (артикуляционные упражнения в кругу)</w:t>
            </w:r>
          </w:p>
          <w:p w:rsidR="00890ADE" w:rsidRPr="009E7F90" w:rsidRDefault="00890ADE" w:rsidP="009E7F90">
            <w:pPr>
              <w:jc w:val="both"/>
              <w:rPr>
                <w:rFonts w:ascii="Times New Roman" w:hAnsi="Times New Roman" w:cs="Times New Roman"/>
                <w:color w:val="000000" w:themeColor="text1"/>
                <w:sz w:val="24"/>
                <w:szCs w:val="24"/>
              </w:rPr>
            </w:pP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"Проказы старухи зимы"  </w:t>
            </w:r>
            <w:proofErr w:type="gramStart"/>
            <w:r w:rsidRPr="009E7F90">
              <w:rPr>
                <w:rFonts w:ascii="Times New Roman" w:hAnsi="Times New Roman" w:cs="Times New Roman"/>
                <w:color w:val="000000" w:themeColor="text1"/>
                <w:sz w:val="24"/>
                <w:szCs w:val="24"/>
              </w:rPr>
              <w:t>-б</w:t>
            </w:r>
            <w:proofErr w:type="gramEnd"/>
            <w:r w:rsidRPr="009E7F90">
              <w:rPr>
                <w:rFonts w:ascii="Times New Roman" w:hAnsi="Times New Roman" w:cs="Times New Roman"/>
                <w:color w:val="000000" w:themeColor="text1"/>
                <w:sz w:val="24"/>
                <w:szCs w:val="24"/>
              </w:rPr>
              <w:t>еседа в кругу</w:t>
            </w:r>
          </w:p>
          <w:p w:rsidR="00890ADE" w:rsidRPr="009E7F90" w:rsidRDefault="00747C8D"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«Перчатки и котятки» (рисование)</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.«Заснеженный город» (аппликация из мятой бумаги)</w:t>
            </w:r>
          </w:p>
          <w:p w:rsidR="00890ADE" w:rsidRPr="009E7F90" w:rsidRDefault="007D0371"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И.Лыкова «Цветные ладошки»</w:t>
            </w:r>
          </w:p>
        </w:tc>
        <w:tc>
          <w:tcPr>
            <w:tcW w:w="1192" w:type="dxa"/>
          </w:tcPr>
          <w:p w:rsidR="00226737" w:rsidRPr="004820AF" w:rsidRDefault="00226737" w:rsidP="009E7F90">
            <w:pPr>
              <w:tabs>
                <w:tab w:val="left" w:pos="5985"/>
              </w:tabs>
              <w:jc w:val="both"/>
              <w:rPr>
                <w:rFonts w:ascii="Times New Roman" w:hAnsi="Times New Roman" w:cs="Times New Roman"/>
                <w:color w:val="000000" w:themeColor="text1"/>
                <w:sz w:val="24"/>
                <w:szCs w:val="24"/>
              </w:rPr>
            </w:pPr>
            <w:r w:rsidRPr="004820AF">
              <w:rPr>
                <w:rFonts w:ascii="Times New Roman" w:eastAsia="Times New Roman" w:hAnsi="Times New Roman" w:cs="Times New Roman"/>
                <w:sz w:val="24"/>
                <w:szCs w:val="24"/>
              </w:rPr>
              <w:t>1.</w:t>
            </w:r>
            <w:r w:rsidR="003B29F2" w:rsidRPr="004820AF">
              <w:rPr>
                <w:rFonts w:ascii="Times New Roman" w:eastAsia="Times New Roman" w:hAnsi="Times New Roman" w:cs="Times New Roman"/>
                <w:sz w:val="24"/>
                <w:szCs w:val="24"/>
              </w:rPr>
              <w:t>«Традиционная структура занятия</w:t>
            </w:r>
            <w:r w:rsidR="003B29F2" w:rsidRPr="004820AF">
              <w:rPr>
                <w:rFonts w:ascii="Times New Roman" w:eastAsia="Times-Roman" w:hAnsi="Times New Roman" w:cs="Times New Roman"/>
                <w:sz w:val="24"/>
                <w:szCs w:val="24"/>
              </w:rPr>
              <w:t>»</w:t>
            </w:r>
          </w:p>
          <w:p w:rsidR="00226737" w:rsidRPr="004820AF" w:rsidRDefault="00226737" w:rsidP="00226737">
            <w:pPr>
              <w:rPr>
                <w:rFonts w:ascii="Times New Roman" w:hAnsi="Times New Roman" w:cs="Times New Roman"/>
                <w:sz w:val="24"/>
                <w:szCs w:val="24"/>
              </w:rPr>
            </w:pPr>
          </w:p>
          <w:p w:rsidR="00890ADE" w:rsidRPr="004820AF" w:rsidRDefault="00226737" w:rsidP="00226737">
            <w:pPr>
              <w:rPr>
                <w:rFonts w:ascii="Times New Roman" w:hAnsi="Times New Roman" w:cs="Times New Roman"/>
                <w:sz w:val="24"/>
                <w:szCs w:val="24"/>
              </w:rPr>
            </w:pPr>
            <w:r w:rsidRPr="004820AF">
              <w:rPr>
                <w:rFonts w:ascii="Times New Roman" w:eastAsia="Times New Roman" w:hAnsi="Times New Roman" w:cs="Times New Roman"/>
                <w:sz w:val="24"/>
                <w:szCs w:val="24"/>
              </w:rPr>
              <w:t>2.Спортивный праздник «Рады Зимушк</w:t>
            </w:r>
            <w:proofErr w:type="gramStart"/>
            <w:r w:rsidRPr="004820AF">
              <w:rPr>
                <w:rFonts w:ascii="Times New Roman" w:eastAsia="Times New Roman" w:hAnsi="Times New Roman" w:cs="Times New Roman"/>
                <w:sz w:val="24"/>
                <w:szCs w:val="24"/>
              </w:rPr>
              <w:t>е-</w:t>
            </w:r>
            <w:proofErr w:type="gramEnd"/>
            <w:r w:rsidRPr="004820AF">
              <w:rPr>
                <w:rFonts w:ascii="Times New Roman" w:eastAsia="Times New Roman" w:hAnsi="Times New Roman" w:cs="Times New Roman"/>
                <w:sz w:val="24"/>
                <w:szCs w:val="24"/>
              </w:rPr>
              <w:t xml:space="preserve"> Зиме»</w:t>
            </w:r>
          </w:p>
        </w:tc>
      </w:tr>
      <w:tr w:rsidR="00890ADE" w:rsidRPr="009E7F90" w:rsidTr="004D1A0F">
        <w:tc>
          <w:tcPr>
            <w:tcW w:w="9570" w:type="dxa"/>
            <w:gridSpan w:val="8"/>
          </w:tcPr>
          <w:p w:rsidR="00890ADE" w:rsidRPr="004820AF" w:rsidRDefault="00890ADE" w:rsidP="009E7F90">
            <w:pPr>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t>Февраль</w:t>
            </w:r>
          </w:p>
        </w:tc>
      </w:tr>
      <w:tr w:rsidR="00B95AA1" w:rsidRPr="009E7F90" w:rsidTr="004D1A0F">
        <w:tc>
          <w:tcPr>
            <w:tcW w:w="2067" w:type="dxa"/>
            <w:gridSpan w:val="2"/>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"Ледяное царство</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 xml:space="preserve">Животные севера и жарких стран). «Цель: Дать знания о жизни животных Севера и жарких стран. Обобщать знания </w:t>
            </w:r>
            <w:r w:rsidRPr="009E7F90">
              <w:rPr>
                <w:rFonts w:ascii="Times New Roman" w:hAnsi="Times New Roman" w:cs="Times New Roman"/>
                <w:color w:val="000000" w:themeColor="text1"/>
                <w:sz w:val="24"/>
                <w:szCs w:val="24"/>
              </w:rPr>
              <w:lastRenderedPageBreak/>
              <w:t>о диких животных.</w:t>
            </w:r>
          </w:p>
        </w:tc>
        <w:tc>
          <w:tcPr>
            <w:tcW w:w="1602" w:type="dxa"/>
          </w:tcPr>
          <w:p w:rsidR="00890ADE" w:rsidRPr="009E7F90" w:rsidRDefault="00890ADE" w:rsidP="009E7F90">
            <w:pPr>
              <w:autoSpaceDE w:val="0"/>
              <w:autoSpaceDN w:val="0"/>
              <w:adjustRightInd w:val="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Исследовательская деятельность" Как лёд превращается в воду"</w:t>
            </w:r>
          </w:p>
          <w:p w:rsidR="00890ADE" w:rsidRPr="009E7F90" w:rsidRDefault="00890ADE" w:rsidP="009E7F90">
            <w:pPr>
              <w:tabs>
                <w:tab w:val="left" w:pos="333"/>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числовыми штангами</w:t>
            </w:r>
          </w:p>
          <w:p w:rsidR="002A438E" w:rsidRPr="009E7F90" w:rsidRDefault="002A438E" w:rsidP="009E7F90">
            <w:pPr>
              <w:jc w:val="both"/>
              <w:rPr>
                <w:rFonts w:ascii="Times New Roman" w:hAnsi="Times New Roman" w:cs="Times New Roman"/>
                <w:sz w:val="24"/>
                <w:szCs w:val="24"/>
              </w:rPr>
            </w:pPr>
            <w:r w:rsidRPr="009E7F90">
              <w:rPr>
                <w:rFonts w:ascii="Times New Roman" w:hAnsi="Times New Roman" w:cs="Times New Roman"/>
                <w:sz w:val="24"/>
                <w:szCs w:val="24"/>
              </w:rPr>
              <w:lastRenderedPageBreak/>
              <w:t>ФЭМП</w:t>
            </w:r>
          </w:p>
          <w:p w:rsidR="002A438E" w:rsidRPr="009E7F90" w:rsidRDefault="002A438E" w:rsidP="009E7F90">
            <w:pPr>
              <w:tabs>
                <w:tab w:val="left" w:pos="333"/>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 xml:space="preserve">Число "пять". Цифра 5  </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«Путешествие в луговое царство"  </w:t>
            </w:r>
          </w:p>
          <w:p w:rsidR="00747C8D" w:rsidRPr="009E7F90" w:rsidRDefault="00747C8D"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Заучивание стихотворения "Оленёнок"                                                        </w:t>
            </w: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."Осторожно гололёд"  </w:t>
            </w:r>
            <w:proofErr w:type="gramStart"/>
            <w:r w:rsidRPr="009E7F90">
              <w:rPr>
                <w:rFonts w:ascii="Times New Roman" w:hAnsi="Times New Roman" w:cs="Times New Roman"/>
                <w:color w:val="000000" w:themeColor="text1"/>
                <w:sz w:val="24"/>
                <w:szCs w:val="24"/>
              </w:rPr>
              <w:t>-С</w:t>
            </w:r>
            <w:proofErr w:type="gramEnd"/>
            <w:r w:rsidRPr="009E7F90">
              <w:rPr>
                <w:rFonts w:ascii="Times New Roman" w:hAnsi="Times New Roman" w:cs="Times New Roman"/>
                <w:color w:val="000000" w:themeColor="text1"/>
                <w:sz w:val="24"/>
                <w:szCs w:val="24"/>
              </w:rPr>
              <w:t>итуативный разговор в кругу</w:t>
            </w:r>
          </w:p>
          <w:p w:rsidR="00890ADE" w:rsidRPr="009E7F90" w:rsidRDefault="002A438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Л.Л.Тимо</w:t>
            </w:r>
            <w:r w:rsidRPr="009E7F90">
              <w:rPr>
                <w:rFonts w:ascii="Times New Roman" w:hAnsi="Times New Roman" w:cs="Times New Roman"/>
                <w:color w:val="000000" w:themeColor="text1"/>
                <w:sz w:val="24"/>
                <w:szCs w:val="24"/>
                <w:u w:val="single"/>
              </w:rPr>
              <w:lastRenderedPageBreak/>
              <w:t>феева «Формирование культуры безопасности у детей</w:t>
            </w: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 «Избушка ледяная и лубяная». (Аппликация из бросового материала)</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Лепим пингвинов</w:t>
            </w:r>
          </w:p>
        </w:tc>
        <w:tc>
          <w:tcPr>
            <w:tcW w:w="1192" w:type="dxa"/>
          </w:tcPr>
          <w:p w:rsidR="00226737" w:rsidRPr="004820AF" w:rsidRDefault="00226737" w:rsidP="009E7F90">
            <w:pPr>
              <w:jc w:val="both"/>
              <w:rPr>
                <w:rFonts w:ascii="Times New Roman" w:eastAsia="Times-Roman" w:hAnsi="Times New Roman" w:cs="Times New Roman"/>
                <w:sz w:val="24"/>
                <w:szCs w:val="24"/>
              </w:rPr>
            </w:pPr>
            <w:r w:rsidRPr="004820AF">
              <w:rPr>
                <w:rFonts w:ascii="Times New Roman" w:eastAsia="Times New Roman" w:hAnsi="Times New Roman" w:cs="Times New Roman"/>
                <w:sz w:val="24"/>
                <w:szCs w:val="24"/>
              </w:rPr>
              <w:t>1.</w:t>
            </w:r>
            <w:r w:rsidR="004D1A0F" w:rsidRPr="004820AF">
              <w:rPr>
                <w:rFonts w:ascii="Times New Roman" w:eastAsia="Times New Roman" w:hAnsi="Times New Roman" w:cs="Times New Roman"/>
                <w:sz w:val="24"/>
                <w:szCs w:val="24"/>
              </w:rPr>
              <w:t>«Традиционная структура занятия</w:t>
            </w:r>
            <w:r w:rsidR="004D1A0F" w:rsidRPr="004820AF">
              <w:rPr>
                <w:rFonts w:ascii="Times New Roman" w:eastAsia="Times-Roman" w:hAnsi="Times New Roman" w:cs="Times New Roman"/>
                <w:sz w:val="24"/>
                <w:szCs w:val="24"/>
              </w:rPr>
              <w:t>»</w:t>
            </w:r>
            <w:r w:rsidRPr="004820AF">
              <w:rPr>
                <w:rFonts w:ascii="Times New Roman" w:eastAsia="Times-Roman" w:hAnsi="Times New Roman" w:cs="Times New Roman"/>
                <w:sz w:val="24"/>
                <w:szCs w:val="24"/>
              </w:rPr>
              <w:t>2.«Санки»</w:t>
            </w:r>
          </w:p>
        </w:tc>
      </w:tr>
      <w:tr w:rsidR="00B95AA1" w:rsidRPr="009E7F90" w:rsidTr="004D1A0F">
        <w:tc>
          <w:tcPr>
            <w:tcW w:w="2067" w:type="dxa"/>
            <w:gridSpan w:val="2"/>
          </w:tcPr>
          <w:p w:rsidR="00890ADE" w:rsidRPr="009E7F90" w:rsidRDefault="004D1A0F" w:rsidP="009E7F90">
            <w:pPr>
              <w:tabs>
                <w:tab w:val="left" w:pos="15451"/>
              </w:tabs>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w:t>
            </w:r>
            <w:r w:rsidR="001C75BD" w:rsidRPr="009E7F90">
              <w:rPr>
                <w:rFonts w:ascii="Times New Roman" w:hAnsi="Times New Roman" w:cs="Times New Roman"/>
                <w:sz w:val="24"/>
                <w:szCs w:val="24"/>
              </w:rPr>
              <w:t>Быть здоровыми хотим</w:t>
            </w:r>
            <w:r w:rsidR="001C75BD" w:rsidRPr="009E7F90">
              <w:rPr>
                <w:rStyle w:val="apple-converted-space"/>
                <w:rFonts w:ascii="Times New Roman" w:hAnsi="Times New Roman" w:cs="Times New Roman"/>
                <w:sz w:val="24"/>
                <w:szCs w:val="24"/>
                <w:shd w:val="clear" w:color="auto" w:fill="FFFFFF"/>
              </w:rPr>
              <w:t> </w:t>
            </w:r>
            <w:r w:rsidR="001C75BD" w:rsidRPr="009E7F90">
              <w:rPr>
                <w:rFonts w:ascii="Times New Roman" w:hAnsi="Times New Roman" w:cs="Times New Roman"/>
                <w:sz w:val="24"/>
                <w:szCs w:val="24"/>
              </w:rPr>
              <w:t>»</w:t>
            </w:r>
            <w:r w:rsidR="00890ADE" w:rsidRPr="009E7F90">
              <w:rPr>
                <w:rFonts w:ascii="Times New Roman" w:hAnsi="Times New Roman" w:cs="Times New Roman"/>
                <w:color w:val="000000" w:themeColor="text1"/>
                <w:sz w:val="24"/>
                <w:szCs w:val="24"/>
              </w:rPr>
              <w:t>Цель: Расширить знания детей о здоровье и здоровом образе жизни.</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90ADE" w:rsidRPr="009E7F90" w:rsidRDefault="002A438E" w:rsidP="009E7F90">
            <w:pPr>
              <w:tabs>
                <w:tab w:val="left" w:pos="333"/>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Работа с шершавыми цифрами </w:t>
            </w:r>
          </w:p>
          <w:p w:rsidR="002A438E" w:rsidRPr="009E7F90" w:rsidRDefault="002A438E"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2A438E" w:rsidRPr="009E7F90" w:rsidRDefault="002A438E"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Число "шесть"</w:t>
            </w:r>
          </w:p>
          <w:p w:rsidR="002A438E" w:rsidRPr="009E7F90" w:rsidRDefault="002A438E"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Цифра 6</w:t>
            </w:r>
          </w:p>
          <w:p w:rsidR="002A438E" w:rsidRPr="009E7F90" w:rsidRDefault="002A438E" w:rsidP="009E7F90">
            <w:pPr>
              <w:tabs>
                <w:tab w:val="left" w:pos="333"/>
              </w:tabs>
              <w:jc w:val="both"/>
              <w:rPr>
                <w:rFonts w:ascii="Times New Roman" w:hAnsi="Times New Roman" w:cs="Times New Roman"/>
                <w:color w:val="000000" w:themeColor="text1"/>
                <w:sz w:val="24"/>
                <w:szCs w:val="24"/>
              </w:rPr>
            </w:pPr>
          </w:p>
        </w:tc>
        <w:tc>
          <w:tcPr>
            <w:tcW w:w="1688"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Мини-вик</w:t>
            </w:r>
            <w:r w:rsidR="002A438E" w:rsidRPr="009E7F90">
              <w:rPr>
                <w:rFonts w:ascii="Times New Roman" w:hAnsi="Times New Roman" w:cs="Times New Roman"/>
                <w:color w:val="000000" w:themeColor="text1"/>
                <w:sz w:val="24"/>
                <w:szCs w:val="24"/>
              </w:rPr>
              <w:t>торина по сказкам К. Чуковского Чтение произведения</w:t>
            </w:r>
            <w:r w:rsidR="00D53CD3" w:rsidRPr="009E7F90">
              <w:rPr>
                <w:rFonts w:ascii="Times New Roman" w:hAnsi="Times New Roman" w:cs="Times New Roman"/>
                <w:color w:val="000000" w:themeColor="text1"/>
                <w:sz w:val="24"/>
                <w:szCs w:val="24"/>
              </w:rPr>
              <w:t xml:space="preserve"> «</w:t>
            </w:r>
            <w:proofErr w:type="spellStart"/>
            <w:r w:rsidRPr="009E7F90">
              <w:rPr>
                <w:rFonts w:ascii="Times New Roman" w:hAnsi="Times New Roman" w:cs="Times New Roman"/>
                <w:color w:val="000000" w:themeColor="text1"/>
                <w:sz w:val="24"/>
                <w:szCs w:val="24"/>
              </w:rPr>
              <w:t>Федорино</w:t>
            </w:r>
            <w:proofErr w:type="spellEnd"/>
            <w:r w:rsidRPr="009E7F90">
              <w:rPr>
                <w:rFonts w:ascii="Times New Roman" w:hAnsi="Times New Roman" w:cs="Times New Roman"/>
                <w:color w:val="000000" w:themeColor="text1"/>
                <w:sz w:val="24"/>
                <w:szCs w:val="24"/>
              </w:rPr>
              <w:t xml:space="preserve"> горе</w:t>
            </w:r>
            <w:r w:rsidR="002A438E" w:rsidRPr="009E7F90">
              <w:rPr>
                <w:rFonts w:ascii="Times New Roman" w:hAnsi="Times New Roman" w:cs="Times New Roman"/>
                <w:color w:val="000000" w:themeColor="text1"/>
                <w:sz w:val="24"/>
                <w:szCs w:val="24"/>
              </w:rPr>
              <w:t>»</w:t>
            </w:r>
            <w:r w:rsidRPr="009E7F90">
              <w:rPr>
                <w:rFonts w:ascii="Times New Roman" w:hAnsi="Times New Roman" w:cs="Times New Roman"/>
                <w:color w:val="000000" w:themeColor="text1"/>
                <w:sz w:val="24"/>
                <w:szCs w:val="24"/>
              </w:rPr>
              <w:t xml:space="preserve">                                  </w:t>
            </w:r>
          </w:p>
        </w:tc>
        <w:tc>
          <w:tcPr>
            <w:tcW w:w="1282" w:type="dxa"/>
          </w:tcPr>
          <w:p w:rsidR="00890ADE" w:rsidRPr="009E7F90" w:rsidRDefault="004D1A0F" w:rsidP="009E7F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«Я здоровым быть хочу» </w:t>
            </w:r>
            <w:proofErr w:type="gramStart"/>
            <w:r w:rsidR="00890ADE" w:rsidRPr="009E7F90">
              <w:rPr>
                <w:rFonts w:ascii="Times New Roman" w:hAnsi="Times New Roman" w:cs="Times New Roman"/>
                <w:color w:val="000000" w:themeColor="text1"/>
                <w:sz w:val="24"/>
                <w:szCs w:val="24"/>
              </w:rPr>
              <w:t>-б</w:t>
            </w:r>
            <w:proofErr w:type="gramEnd"/>
            <w:r w:rsidR="00890ADE" w:rsidRPr="009E7F90">
              <w:rPr>
                <w:rFonts w:ascii="Times New Roman" w:hAnsi="Times New Roman" w:cs="Times New Roman"/>
                <w:color w:val="000000" w:themeColor="text1"/>
                <w:sz w:val="24"/>
                <w:szCs w:val="24"/>
              </w:rPr>
              <w:t xml:space="preserve">еседа в кругу </w:t>
            </w:r>
          </w:p>
          <w:p w:rsidR="00890ADE" w:rsidRPr="009E7F90" w:rsidRDefault="00890ADE" w:rsidP="009E7F90">
            <w:pPr>
              <w:jc w:val="both"/>
              <w:rPr>
                <w:rFonts w:ascii="Times New Roman" w:hAnsi="Times New Roman" w:cs="Times New Roman"/>
                <w:color w:val="000000" w:themeColor="text1"/>
                <w:sz w:val="24"/>
                <w:szCs w:val="24"/>
              </w:rPr>
            </w:pP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«Коробки с апельсинами для медвежат» (рисование)</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«Как розовые яблоки, на ветках снегири» (рисование гуашью)</w:t>
            </w:r>
            <w:r w:rsidR="007D0371" w:rsidRPr="009E7F90">
              <w:rPr>
                <w:rFonts w:ascii="Times New Roman" w:hAnsi="Times New Roman" w:cs="Times New Roman"/>
                <w:color w:val="000000" w:themeColor="text1"/>
                <w:sz w:val="24"/>
                <w:szCs w:val="24"/>
                <w:u w:val="single"/>
              </w:rPr>
              <w:t xml:space="preserve"> И.Лыкова «Цветные ладошки»</w:t>
            </w:r>
          </w:p>
          <w:p w:rsidR="007D0371" w:rsidRPr="009E7F90" w:rsidRDefault="007D0371" w:rsidP="009E7F90">
            <w:pPr>
              <w:tabs>
                <w:tab w:val="left" w:pos="15451"/>
              </w:tabs>
              <w:jc w:val="both"/>
              <w:rPr>
                <w:rFonts w:ascii="Times New Roman" w:hAnsi="Times New Roman" w:cs="Times New Roman"/>
                <w:color w:val="000000" w:themeColor="text1"/>
                <w:sz w:val="24"/>
                <w:szCs w:val="24"/>
              </w:rPr>
            </w:pPr>
          </w:p>
        </w:tc>
        <w:tc>
          <w:tcPr>
            <w:tcW w:w="1192" w:type="dxa"/>
          </w:tcPr>
          <w:p w:rsidR="00890ADE" w:rsidRPr="004820AF" w:rsidRDefault="00226737" w:rsidP="009E7F90">
            <w:pPr>
              <w:jc w:val="both"/>
              <w:rPr>
                <w:rFonts w:ascii="Times New Roman" w:eastAsia="Times-Roman" w:hAnsi="Times New Roman" w:cs="Times New Roman"/>
                <w:sz w:val="24"/>
                <w:szCs w:val="24"/>
              </w:rPr>
            </w:pPr>
            <w:r w:rsidRPr="004820AF">
              <w:rPr>
                <w:rFonts w:ascii="Times New Roman" w:eastAsia="Times-Roman" w:hAnsi="Times New Roman" w:cs="Times New Roman"/>
                <w:sz w:val="24"/>
                <w:szCs w:val="24"/>
              </w:rPr>
              <w:t>1.</w:t>
            </w:r>
            <w:r w:rsidR="004D1A0F" w:rsidRPr="004820AF">
              <w:rPr>
                <w:rFonts w:ascii="Times New Roman" w:eastAsia="Times-Roman" w:hAnsi="Times New Roman" w:cs="Times New Roman"/>
                <w:sz w:val="24"/>
                <w:szCs w:val="24"/>
              </w:rPr>
              <w:t>«В гости к Красной шапочке»</w:t>
            </w:r>
          </w:p>
          <w:p w:rsidR="00226737" w:rsidRPr="004820AF" w:rsidRDefault="00226737" w:rsidP="009E7F90">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2.Физкультурный досуг «</w:t>
            </w:r>
            <w:proofErr w:type="spellStart"/>
            <w:r w:rsidRPr="004820AF">
              <w:rPr>
                <w:rFonts w:ascii="Times New Roman" w:eastAsia="Times New Roman" w:hAnsi="Times New Roman" w:cs="Times New Roman"/>
                <w:sz w:val="24"/>
                <w:szCs w:val="24"/>
              </w:rPr>
              <w:t>Аты-баты</w:t>
            </w:r>
            <w:proofErr w:type="spellEnd"/>
            <w:r w:rsidRPr="004820AF">
              <w:rPr>
                <w:rFonts w:ascii="Times New Roman" w:eastAsia="Times New Roman" w:hAnsi="Times New Roman" w:cs="Times New Roman"/>
                <w:sz w:val="24"/>
                <w:szCs w:val="24"/>
              </w:rPr>
              <w:t>»</w:t>
            </w:r>
          </w:p>
        </w:tc>
      </w:tr>
      <w:tr w:rsidR="00B95AA1" w:rsidRPr="009E7F90" w:rsidTr="004D1A0F">
        <w:tc>
          <w:tcPr>
            <w:tcW w:w="2067" w:type="dxa"/>
            <w:gridSpan w:val="2"/>
          </w:tcPr>
          <w:p w:rsidR="001C75BD" w:rsidRPr="009E7F90" w:rsidRDefault="001C75BD" w:rsidP="009E7F90">
            <w:pPr>
              <w:jc w:val="both"/>
              <w:rPr>
                <w:rFonts w:ascii="Times New Roman" w:hAnsi="Times New Roman" w:cs="Times New Roman"/>
                <w:sz w:val="24"/>
                <w:szCs w:val="24"/>
              </w:rPr>
            </w:pPr>
            <w:r w:rsidRPr="009E7F90">
              <w:rPr>
                <w:rFonts w:ascii="Times New Roman" w:hAnsi="Times New Roman" w:cs="Times New Roman"/>
                <w:sz w:val="24"/>
                <w:szCs w:val="24"/>
              </w:rPr>
              <w:t>« Все работы хороши»</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Цель: </w:t>
            </w:r>
            <w:r w:rsidR="001C75BD" w:rsidRPr="009E7F90">
              <w:rPr>
                <w:rStyle w:val="c17"/>
                <w:rFonts w:ascii="Times New Roman" w:hAnsi="Times New Roman" w:cs="Times New Roman"/>
                <w:color w:val="000000" w:themeColor="text1"/>
                <w:sz w:val="24"/>
                <w:szCs w:val="24"/>
              </w:rPr>
              <w:t>Расширение представлений о видах и отличиях (грузовой и легковой) транспорта, об особенностях их передвижения</w:t>
            </w:r>
          </w:p>
        </w:tc>
        <w:tc>
          <w:tcPr>
            <w:tcW w:w="1602" w:type="dxa"/>
          </w:tcPr>
          <w:p w:rsidR="00890ADE" w:rsidRPr="009E7F90" w:rsidRDefault="002A438E" w:rsidP="009E7F90">
            <w:pPr>
              <w:tabs>
                <w:tab w:val="left" w:pos="333"/>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по картинкам</w:t>
            </w:r>
            <w:proofErr w:type="gramStart"/>
            <w:r w:rsidRPr="009E7F90">
              <w:rPr>
                <w:rFonts w:ascii="Times New Roman" w:hAnsi="Times New Roman" w:cs="Times New Roman"/>
                <w:color w:val="000000" w:themeColor="text1"/>
                <w:sz w:val="24"/>
                <w:szCs w:val="24"/>
              </w:rPr>
              <w:t>«В</w:t>
            </w:r>
            <w:proofErr w:type="gramEnd"/>
            <w:r w:rsidRPr="009E7F90">
              <w:rPr>
                <w:rFonts w:ascii="Times New Roman" w:hAnsi="Times New Roman" w:cs="Times New Roman"/>
                <w:color w:val="000000" w:themeColor="text1"/>
                <w:sz w:val="24"/>
                <w:szCs w:val="24"/>
              </w:rPr>
              <w:t>оенные профессии</w:t>
            </w:r>
          </w:p>
          <w:p w:rsidR="00890ADE" w:rsidRPr="009E7F90" w:rsidRDefault="002A438E" w:rsidP="009E7F90">
            <w:pPr>
              <w:tabs>
                <w:tab w:val="left" w:pos="333"/>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"Все работы хороши, выбирай на вкус"  </w:t>
            </w:r>
          </w:p>
        </w:tc>
        <w:tc>
          <w:tcPr>
            <w:tcW w:w="1688" w:type="dxa"/>
          </w:tcPr>
          <w:p w:rsidR="002A438E" w:rsidRPr="009E7F90" w:rsidRDefault="002A438E" w:rsidP="009E7F90">
            <w:pPr>
              <w:tabs>
                <w:tab w:val="left" w:pos="333"/>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 xml:space="preserve">Составление рассказа по картине "Кошка с котятами"  </w:t>
            </w:r>
          </w:p>
          <w:p w:rsidR="00890ADE" w:rsidRPr="009E7F90" w:rsidRDefault="002A438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«Раз, два, три, опасный предмет найди</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коммуникативная игра в кругу</w:t>
            </w: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«Веселые вертолеты</w:t>
            </w:r>
            <w:proofErr w:type="gramStart"/>
            <w:r w:rsidRPr="009E7F90">
              <w:rPr>
                <w:rFonts w:ascii="Times New Roman" w:hAnsi="Times New Roman" w:cs="Times New Roman"/>
                <w:color w:val="000000" w:themeColor="text1"/>
                <w:sz w:val="24"/>
                <w:szCs w:val="24"/>
              </w:rPr>
              <w:t>.» (</w:t>
            </w:r>
            <w:proofErr w:type="gramEnd"/>
            <w:r w:rsidRPr="009E7F90">
              <w:rPr>
                <w:rFonts w:ascii="Times New Roman" w:hAnsi="Times New Roman" w:cs="Times New Roman"/>
                <w:color w:val="000000" w:themeColor="text1"/>
                <w:sz w:val="24"/>
                <w:szCs w:val="24"/>
              </w:rPr>
              <w:t>Лепка)</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«Открытка для папы» (ап</w:t>
            </w:r>
            <w:r w:rsidR="002A438E" w:rsidRPr="009E7F90">
              <w:rPr>
                <w:rFonts w:ascii="Times New Roman" w:hAnsi="Times New Roman" w:cs="Times New Roman"/>
                <w:color w:val="000000" w:themeColor="text1"/>
                <w:sz w:val="24"/>
                <w:szCs w:val="24"/>
              </w:rPr>
              <w:t xml:space="preserve">пликация из  </w:t>
            </w:r>
            <w:r w:rsidRPr="009E7F90">
              <w:rPr>
                <w:rFonts w:ascii="Times New Roman" w:hAnsi="Times New Roman" w:cs="Times New Roman"/>
                <w:color w:val="000000" w:themeColor="text1"/>
                <w:sz w:val="24"/>
                <w:szCs w:val="24"/>
              </w:rPr>
              <w:t>природного материала)</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tc>
        <w:tc>
          <w:tcPr>
            <w:tcW w:w="1192" w:type="dxa"/>
          </w:tcPr>
          <w:p w:rsidR="00890ADE" w:rsidRPr="004820AF" w:rsidRDefault="00226737" w:rsidP="004D1A0F">
            <w:pPr>
              <w:jc w:val="both"/>
              <w:rPr>
                <w:rFonts w:ascii="Times New Roman" w:eastAsia="Times-Roman" w:hAnsi="Times New Roman" w:cs="Times New Roman"/>
                <w:sz w:val="24"/>
                <w:szCs w:val="24"/>
              </w:rPr>
            </w:pPr>
            <w:r w:rsidRPr="004820AF">
              <w:rPr>
                <w:rFonts w:ascii="Times New Roman" w:eastAsia="Times-Roman" w:hAnsi="Times New Roman" w:cs="Times New Roman"/>
                <w:sz w:val="24"/>
                <w:szCs w:val="24"/>
              </w:rPr>
              <w:t>1.</w:t>
            </w:r>
            <w:r w:rsidR="004D1A0F" w:rsidRPr="004820AF">
              <w:rPr>
                <w:rFonts w:ascii="Times New Roman" w:eastAsia="Times-Roman" w:hAnsi="Times New Roman" w:cs="Times New Roman"/>
                <w:sz w:val="24"/>
                <w:szCs w:val="24"/>
              </w:rPr>
              <w:t>«Мой веселый, звонкий мяч»</w:t>
            </w:r>
          </w:p>
          <w:p w:rsidR="00226737" w:rsidRPr="004820AF" w:rsidRDefault="00226737" w:rsidP="004D1A0F">
            <w:pPr>
              <w:jc w:val="both"/>
              <w:rPr>
                <w:rFonts w:ascii="Times New Roman" w:hAnsi="Times New Roman" w:cs="Times New Roman"/>
                <w:sz w:val="24"/>
                <w:szCs w:val="24"/>
              </w:rPr>
            </w:pPr>
            <w:r w:rsidRPr="004820AF">
              <w:rPr>
                <w:rFonts w:ascii="Times New Roman" w:eastAsia="Times-Roman" w:hAnsi="Times New Roman" w:cs="Times New Roman"/>
                <w:sz w:val="24"/>
                <w:szCs w:val="24"/>
              </w:rPr>
              <w:t>2.«Санки»</w:t>
            </w:r>
          </w:p>
        </w:tc>
      </w:tr>
      <w:tr w:rsidR="00B95AA1" w:rsidRPr="009E7F90" w:rsidTr="004D1A0F">
        <w:tc>
          <w:tcPr>
            <w:tcW w:w="2067" w:type="dxa"/>
            <w:gridSpan w:val="2"/>
          </w:tcPr>
          <w:p w:rsidR="001C75BD" w:rsidRPr="009E7F90" w:rsidRDefault="001C75BD" w:rsidP="009E7F90">
            <w:pPr>
              <w:jc w:val="both"/>
              <w:rPr>
                <w:rFonts w:ascii="Times New Roman" w:hAnsi="Times New Roman" w:cs="Times New Roman"/>
                <w:sz w:val="24"/>
                <w:szCs w:val="24"/>
              </w:rPr>
            </w:pPr>
            <w:r w:rsidRPr="009E7F90">
              <w:rPr>
                <w:rFonts w:ascii="Times New Roman" w:hAnsi="Times New Roman" w:cs="Times New Roman"/>
                <w:sz w:val="24"/>
                <w:szCs w:val="24"/>
              </w:rPr>
              <w:t>« Мой папа самый лучший друг»</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Цель: </w:t>
            </w:r>
            <w:r w:rsidR="001C75BD" w:rsidRPr="009E7F90">
              <w:rPr>
                <w:rFonts w:ascii="Times New Roman" w:hAnsi="Times New Roman" w:cs="Times New Roman"/>
                <w:color w:val="000000" w:themeColor="text1"/>
                <w:sz w:val="24"/>
                <w:szCs w:val="24"/>
              </w:rPr>
              <w:t>Формировать знания детей о Российской Армии.</w:t>
            </w:r>
          </w:p>
        </w:tc>
        <w:tc>
          <w:tcPr>
            <w:tcW w:w="1602" w:type="dxa"/>
          </w:tcPr>
          <w:p w:rsidR="005A383E" w:rsidRPr="009E7F90" w:rsidRDefault="00890ADE" w:rsidP="009E7F90">
            <w:pPr>
              <w:tabs>
                <w:tab w:val="left" w:pos="333"/>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с материалом на классификацию транспорт по видам, с лентой развития транспорта</w:t>
            </w:r>
          </w:p>
          <w:p w:rsidR="005A383E" w:rsidRPr="009E7F90" w:rsidRDefault="005A383E" w:rsidP="009E7F90">
            <w:pPr>
              <w:jc w:val="both"/>
              <w:rPr>
                <w:rFonts w:ascii="Times New Roman" w:hAnsi="Times New Roman" w:cs="Times New Roman"/>
                <w:sz w:val="24"/>
                <w:szCs w:val="24"/>
              </w:rPr>
            </w:pPr>
          </w:p>
          <w:p w:rsidR="005A383E" w:rsidRPr="009E7F90" w:rsidRDefault="005A383E"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890ADE" w:rsidRPr="009E7F90" w:rsidRDefault="005A383E" w:rsidP="009E7F90">
            <w:pPr>
              <w:jc w:val="both"/>
              <w:rPr>
                <w:rFonts w:ascii="Times New Roman" w:hAnsi="Times New Roman" w:cs="Times New Roman"/>
                <w:sz w:val="24"/>
                <w:szCs w:val="24"/>
              </w:rPr>
            </w:pPr>
            <w:r w:rsidRPr="009E7F90">
              <w:rPr>
                <w:rFonts w:ascii="Times New Roman" w:hAnsi="Times New Roman" w:cs="Times New Roman"/>
                <w:sz w:val="24"/>
                <w:szCs w:val="24"/>
              </w:rPr>
              <w:t>Число "семь". Радуга.</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Игровые ситуации  "Путешествие в Африку" </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«Путешествие на крайний север"</w:t>
            </w:r>
          </w:p>
          <w:p w:rsidR="00890ADE" w:rsidRPr="009E7F90" w:rsidRDefault="00890ADE" w:rsidP="009E7F90">
            <w:pPr>
              <w:jc w:val="both"/>
              <w:rPr>
                <w:rFonts w:ascii="Times New Roman" w:hAnsi="Times New Roman" w:cs="Times New Roman"/>
                <w:color w:val="000000" w:themeColor="text1"/>
                <w:sz w:val="24"/>
                <w:szCs w:val="24"/>
              </w:rPr>
            </w:pP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«Пешеходы и автомобили</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проблемная ситуация</w:t>
            </w:r>
          </w:p>
          <w:p w:rsidR="00890ADE" w:rsidRPr="009E7F90" w:rsidRDefault="00890ADE" w:rsidP="009E7F90">
            <w:pPr>
              <w:jc w:val="both"/>
              <w:rPr>
                <w:rFonts w:ascii="Times New Roman" w:hAnsi="Times New Roman" w:cs="Times New Roman"/>
                <w:color w:val="000000" w:themeColor="text1"/>
                <w:sz w:val="24"/>
                <w:szCs w:val="24"/>
              </w:rPr>
            </w:pPr>
          </w:p>
          <w:p w:rsidR="00890ADE" w:rsidRPr="009E7F90" w:rsidRDefault="002A438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«Автобус» (рисование)</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w:t>
            </w:r>
            <w:proofErr w:type="gramStart"/>
            <w:r w:rsidRPr="009E7F90">
              <w:rPr>
                <w:rFonts w:ascii="Times New Roman" w:hAnsi="Times New Roman" w:cs="Times New Roman"/>
                <w:color w:val="000000" w:themeColor="text1"/>
                <w:sz w:val="24"/>
                <w:szCs w:val="24"/>
              </w:rPr>
              <w:t>Старинные</w:t>
            </w:r>
            <w:proofErr w:type="gramEnd"/>
            <w:r w:rsidRPr="009E7F90">
              <w:rPr>
                <w:rFonts w:ascii="Times New Roman" w:hAnsi="Times New Roman" w:cs="Times New Roman"/>
                <w:color w:val="000000" w:themeColor="text1"/>
                <w:sz w:val="24"/>
                <w:szCs w:val="24"/>
              </w:rPr>
              <w:t xml:space="preserve"> </w:t>
            </w:r>
            <w:proofErr w:type="spellStart"/>
            <w:r w:rsidRPr="009E7F90">
              <w:rPr>
                <w:rFonts w:ascii="Times New Roman" w:hAnsi="Times New Roman" w:cs="Times New Roman"/>
                <w:color w:val="000000" w:themeColor="text1"/>
                <w:sz w:val="24"/>
                <w:szCs w:val="24"/>
              </w:rPr>
              <w:t>израсцы</w:t>
            </w:r>
            <w:proofErr w:type="spellEnd"/>
            <w:r w:rsidRPr="009E7F90">
              <w:rPr>
                <w:rFonts w:ascii="Times New Roman" w:hAnsi="Times New Roman" w:cs="Times New Roman"/>
                <w:color w:val="000000" w:themeColor="text1"/>
                <w:sz w:val="24"/>
                <w:szCs w:val="24"/>
              </w:rPr>
              <w:t>» (рельефная лепка)</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tc>
        <w:tc>
          <w:tcPr>
            <w:tcW w:w="1192" w:type="dxa"/>
          </w:tcPr>
          <w:p w:rsidR="000E105B" w:rsidRPr="004820AF" w:rsidRDefault="00226737" w:rsidP="009E7F90">
            <w:pPr>
              <w:tabs>
                <w:tab w:val="left" w:pos="5985"/>
              </w:tabs>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t>1.</w:t>
            </w:r>
            <w:r w:rsidR="00890ADE" w:rsidRPr="004820AF">
              <w:rPr>
                <w:rFonts w:ascii="Times New Roman" w:hAnsi="Times New Roman" w:cs="Times New Roman"/>
                <w:color w:val="000000" w:themeColor="text1"/>
                <w:sz w:val="24"/>
                <w:szCs w:val="24"/>
              </w:rPr>
              <w:t>«Мой веселый звонкий мяч»</w:t>
            </w:r>
          </w:p>
          <w:p w:rsidR="000E105B" w:rsidRPr="004820AF" w:rsidRDefault="000E105B" w:rsidP="009E7F90">
            <w:pPr>
              <w:jc w:val="both"/>
              <w:rPr>
                <w:rFonts w:ascii="Times New Roman" w:hAnsi="Times New Roman" w:cs="Times New Roman"/>
                <w:sz w:val="24"/>
                <w:szCs w:val="24"/>
              </w:rPr>
            </w:pPr>
          </w:p>
          <w:p w:rsidR="000E105B" w:rsidRPr="004820AF" w:rsidRDefault="00226737" w:rsidP="009E7F90">
            <w:pPr>
              <w:jc w:val="both"/>
              <w:rPr>
                <w:rFonts w:ascii="Times New Roman" w:hAnsi="Times New Roman" w:cs="Times New Roman"/>
                <w:sz w:val="24"/>
                <w:szCs w:val="24"/>
              </w:rPr>
            </w:pPr>
            <w:r w:rsidRPr="004820AF">
              <w:rPr>
                <w:rFonts w:ascii="Times New Roman" w:eastAsia="Times-Roman" w:hAnsi="Times New Roman" w:cs="Times New Roman"/>
                <w:sz w:val="24"/>
                <w:szCs w:val="24"/>
              </w:rPr>
              <w:t>2.«Санки</w:t>
            </w:r>
          </w:p>
          <w:p w:rsidR="00890ADE" w:rsidRPr="004820AF" w:rsidRDefault="00890ADE" w:rsidP="009E7F90">
            <w:pPr>
              <w:jc w:val="both"/>
              <w:rPr>
                <w:rFonts w:ascii="Times New Roman" w:hAnsi="Times New Roman" w:cs="Times New Roman"/>
                <w:sz w:val="24"/>
                <w:szCs w:val="24"/>
              </w:rPr>
            </w:pPr>
          </w:p>
        </w:tc>
      </w:tr>
      <w:tr w:rsidR="00890ADE" w:rsidRPr="009E7F90" w:rsidTr="004D1A0F">
        <w:tc>
          <w:tcPr>
            <w:tcW w:w="9570" w:type="dxa"/>
            <w:gridSpan w:val="8"/>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Март</w:t>
            </w:r>
          </w:p>
        </w:tc>
      </w:tr>
      <w:tr w:rsidR="00B95AA1" w:rsidRPr="009E7F90" w:rsidTr="004D1A0F">
        <w:tc>
          <w:tcPr>
            <w:tcW w:w="2067" w:type="dxa"/>
            <w:gridSpan w:val="2"/>
          </w:tcPr>
          <w:p w:rsidR="001C75BD" w:rsidRPr="009E7F90" w:rsidRDefault="004D1A0F" w:rsidP="009E7F90">
            <w:pPr>
              <w:jc w:val="both"/>
              <w:rPr>
                <w:rFonts w:ascii="Times New Roman" w:hAnsi="Times New Roman" w:cs="Times New Roman"/>
                <w:sz w:val="24"/>
                <w:szCs w:val="24"/>
              </w:rPr>
            </w:pPr>
            <w:r>
              <w:rPr>
                <w:rFonts w:ascii="Times New Roman" w:hAnsi="Times New Roman" w:cs="Times New Roman"/>
                <w:sz w:val="24"/>
                <w:szCs w:val="24"/>
              </w:rPr>
              <w:t>«</w:t>
            </w:r>
            <w:r w:rsidR="001C75BD" w:rsidRPr="009E7F90">
              <w:rPr>
                <w:rFonts w:ascii="Times New Roman" w:hAnsi="Times New Roman" w:cs="Times New Roman"/>
                <w:sz w:val="24"/>
                <w:szCs w:val="24"/>
              </w:rPr>
              <w:t>Мамочка милая, мама моя…»</w:t>
            </w:r>
          </w:p>
          <w:p w:rsidR="00890ADE" w:rsidRPr="009E7F90" w:rsidRDefault="00890ADE" w:rsidP="009E7F90">
            <w:pPr>
              <w:tabs>
                <w:tab w:val="left" w:pos="15451"/>
              </w:tabs>
              <w:jc w:val="both"/>
              <w:rPr>
                <w:rFonts w:ascii="Times New Roman" w:hAnsi="Times New Roman" w:cs="Times New Roman"/>
                <w:b/>
                <w:color w:val="000000" w:themeColor="text1"/>
                <w:sz w:val="24"/>
                <w:szCs w:val="24"/>
              </w:rPr>
            </w:pPr>
            <w:r w:rsidRPr="009E7F90">
              <w:rPr>
                <w:rFonts w:ascii="Times New Roman" w:hAnsi="Times New Roman" w:cs="Times New Roman"/>
                <w:color w:val="000000" w:themeColor="text1"/>
                <w:sz w:val="24"/>
                <w:szCs w:val="24"/>
              </w:rPr>
              <w:t xml:space="preserve"> Цель</w:t>
            </w:r>
            <w:r w:rsidRPr="009E7F90">
              <w:rPr>
                <w:rFonts w:ascii="Times New Roman" w:hAnsi="Times New Roman" w:cs="Times New Roman"/>
                <w:b/>
                <w:color w:val="000000" w:themeColor="text1"/>
                <w:sz w:val="24"/>
                <w:szCs w:val="24"/>
              </w:rPr>
              <w:t xml:space="preserve">: </w:t>
            </w:r>
            <w:r w:rsidRPr="009E7F90">
              <w:rPr>
                <w:rStyle w:val="af"/>
                <w:rFonts w:ascii="Times New Roman" w:hAnsi="Times New Roman"/>
                <w:b w:val="0"/>
                <w:iCs/>
                <w:color w:val="000000" w:themeColor="text1"/>
                <w:sz w:val="24"/>
                <w:szCs w:val="24"/>
              </w:rPr>
              <w:t xml:space="preserve">дать детям представление о </w:t>
            </w:r>
            <w:r w:rsidRPr="009E7F90">
              <w:rPr>
                <w:rStyle w:val="af"/>
                <w:rFonts w:ascii="Times New Roman" w:hAnsi="Times New Roman"/>
                <w:b w:val="0"/>
                <w:iCs/>
                <w:color w:val="000000" w:themeColor="text1"/>
                <w:sz w:val="24"/>
                <w:szCs w:val="24"/>
              </w:rPr>
              <w:lastRenderedPageBreak/>
              <w:t>празднике – 8 Марта</w:t>
            </w:r>
            <w:r w:rsidRPr="009E7F90">
              <w:rPr>
                <w:rStyle w:val="af"/>
                <w:rFonts w:ascii="Times New Roman" w:hAnsi="Times New Roman"/>
                <w:b w:val="0"/>
                <w:i/>
                <w:iCs/>
                <w:color w:val="000000" w:themeColor="text1"/>
                <w:sz w:val="24"/>
                <w:szCs w:val="24"/>
              </w:rPr>
              <w:t xml:space="preserve">, </w:t>
            </w:r>
            <w:r w:rsidRPr="009E7F90">
              <w:rPr>
                <w:rStyle w:val="af"/>
                <w:rFonts w:ascii="Times New Roman" w:hAnsi="Times New Roman"/>
                <w:b w:val="0"/>
                <w:iCs/>
                <w:color w:val="000000" w:themeColor="text1"/>
                <w:sz w:val="24"/>
                <w:szCs w:val="24"/>
              </w:rPr>
              <w:t>женских профессиях.</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."Экскурсия - поздравление женщин - сотрудников </w:t>
            </w:r>
            <w:r w:rsidRPr="009E7F90">
              <w:rPr>
                <w:rFonts w:ascii="Times New Roman" w:hAnsi="Times New Roman" w:cs="Times New Roman"/>
                <w:color w:val="000000" w:themeColor="text1"/>
                <w:sz w:val="24"/>
                <w:szCs w:val="24"/>
              </w:rPr>
              <w:lastRenderedPageBreak/>
              <w:t xml:space="preserve">детского сада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p w:rsidR="005A383E" w:rsidRPr="009E7F90" w:rsidRDefault="005A383E"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Число "семь"</w:t>
            </w:r>
            <w:proofErr w:type="gramStart"/>
            <w:r w:rsidRPr="009E7F90">
              <w:rPr>
                <w:rFonts w:ascii="Times New Roman" w:hAnsi="Times New Roman" w:cs="Times New Roman"/>
                <w:sz w:val="24"/>
                <w:szCs w:val="24"/>
              </w:rPr>
              <w:t>.Ц</w:t>
            </w:r>
            <w:proofErr w:type="gramEnd"/>
            <w:r w:rsidRPr="009E7F90">
              <w:rPr>
                <w:rFonts w:ascii="Times New Roman" w:hAnsi="Times New Roman" w:cs="Times New Roman"/>
                <w:sz w:val="24"/>
                <w:szCs w:val="24"/>
              </w:rPr>
              <w:t>ифра 7, дни недели.</w:t>
            </w:r>
          </w:p>
          <w:p w:rsidR="00890ADE" w:rsidRPr="009E7F90" w:rsidRDefault="00890ADE" w:rsidP="009E7F90">
            <w:pPr>
              <w:tabs>
                <w:tab w:val="left" w:pos="333"/>
              </w:tabs>
              <w:jc w:val="both"/>
              <w:rPr>
                <w:rFonts w:ascii="Times New Roman" w:hAnsi="Times New Roman" w:cs="Times New Roman"/>
                <w:color w:val="000000" w:themeColor="text1"/>
                <w:sz w:val="24"/>
                <w:szCs w:val="24"/>
              </w:rPr>
            </w:pP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 Звуковая культура речи</w:t>
            </w:r>
            <w:r w:rsidR="00D53CD3" w:rsidRPr="009E7F90">
              <w:rPr>
                <w:rFonts w:ascii="Times New Roman" w:hAnsi="Times New Roman" w:cs="Times New Roman"/>
                <w:color w:val="000000" w:themeColor="text1"/>
                <w:sz w:val="24"/>
                <w:szCs w:val="24"/>
              </w:rPr>
              <w:t xml:space="preserve">: звук Ч. Заучивание </w:t>
            </w:r>
            <w:proofErr w:type="spellStart"/>
            <w:r w:rsidR="00D53CD3" w:rsidRPr="009E7F90">
              <w:rPr>
                <w:rFonts w:ascii="Times New Roman" w:hAnsi="Times New Roman" w:cs="Times New Roman"/>
                <w:color w:val="000000" w:themeColor="text1"/>
                <w:sz w:val="24"/>
                <w:szCs w:val="24"/>
              </w:rPr>
              <w:lastRenderedPageBreak/>
              <w:t>потешки</w:t>
            </w:r>
            <w:proofErr w:type="spellEnd"/>
            <w:r w:rsidR="00D53CD3"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(упражнение в кругу)</w:t>
            </w: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«При солнышке тепло, при </w:t>
            </w:r>
            <w:r w:rsidRPr="009E7F90">
              <w:rPr>
                <w:rFonts w:ascii="Times New Roman" w:hAnsi="Times New Roman" w:cs="Times New Roman"/>
                <w:color w:val="000000" w:themeColor="text1"/>
                <w:sz w:val="24"/>
                <w:szCs w:val="24"/>
              </w:rPr>
              <w:lastRenderedPageBreak/>
              <w:t>матушке - добро</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разбор проблемных ситуаций</w:t>
            </w:r>
          </w:p>
          <w:p w:rsidR="00890ADE" w:rsidRPr="009E7F90" w:rsidRDefault="00890ADE" w:rsidP="009E7F90">
            <w:pPr>
              <w:jc w:val="both"/>
              <w:rPr>
                <w:rFonts w:ascii="Times New Roman" w:hAnsi="Times New Roman" w:cs="Times New Roman"/>
                <w:color w:val="000000" w:themeColor="text1"/>
                <w:sz w:val="24"/>
                <w:szCs w:val="24"/>
              </w:rPr>
            </w:pP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proofErr w:type="gramStart"/>
            <w:r w:rsidRPr="009E7F90">
              <w:rPr>
                <w:rFonts w:ascii="Times New Roman" w:hAnsi="Times New Roman" w:cs="Times New Roman"/>
                <w:color w:val="000000" w:themeColor="text1"/>
                <w:sz w:val="24"/>
                <w:szCs w:val="24"/>
              </w:rPr>
              <w:lastRenderedPageBreak/>
              <w:t xml:space="preserve">Пригласительная открытка </w:t>
            </w:r>
            <w:r w:rsidR="004D1A0F">
              <w:rPr>
                <w:rFonts w:ascii="Times New Roman" w:hAnsi="Times New Roman" w:cs="Times New Roman"/>
                <w:color w:val="000000" w:themeColor="text1"/>
                <w:sz w:val="24"/>
                <w:szCs w:val="24"/>
              </w:rPr>
              <w:t xml:space="preserve">на праздник 8 марта </w:t>
            </w:r>
            <w:r w:rsidR="004D1A0F">
              <w:rPr>
                <w:rFonts w:ascii="Times New Roman" w:hAnsi="Times New Roman" w:cs="Times New Roman"/>
                <w:color w:val="000000" w:themeColor="text1"/>
                <w:sz w:val="24"/>
                <w:szCs w:val="24"/>
              </w:rPr>
              <w:lastRenderedPageBreak/>
              <w:t>(аппликация</w:t>
            </w:r>
            <w:proofErr w:type="gramEnd"/>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«Рисуем портрет своей мамы» (рисование)</w:t>
            </w:r>
            <w:r w:rsidR="007D0371" w:rsidRPr="009E7F90">
              <w:rPr>
                <w:rFonts w:ascii="Times New Roman" w:hAnsi="Times New Roman" w:cs="Times New Roman"/>
                <w:color w:val="000000" w:themeColor="text1"/>
                <w:sz w:val="24"/>
                <w:szCs w:val="24"/>
                <w:u w:val="single"/>
              </w:rPr>
              <w:t xml:space="preserve"> И.Лыкова «Цветные ладошки»</w:t>
            </w:r>
          </w:p>
          <w:p w:rsidR="007D0371" w:rsidRPr="009E7F90" w:rsidRDefault="007D0371" w:rsidP="009E7F90">
            <w:pPr>
              <w:tabs>
                <w:tab w:val="left" w:pos="15451"/>
              </w:tabs>
              <w:jc w:val="both"/>
              <w:rPr>
                <w:rFonts w:ascii="Times New Roman" w:hAnsi="Times New Roman" w:cs="Times New Roman"/>
                <w:color w:val="000000" w:themeColor="text1"/>
                <w:sz w:val="24"/>
                <w:szCs w:val="24"/>
              </w:rPr>
            </w:pPr>
          </w:p>
        </w:tc>
        <w:tc>
          <w:tcPr>
            <w:tcW w:w="1192" w:type="dxa"/>
          </w:tcPr>
          <w:p w:rsidR="00890ADE" w:rsidRPr="00226737" w:rsidRDefault="00226737" w:rsidP="009E7F90">
            <w:pPr>
              <w:jc w:val="both"/>
              <w:rPr>
                <w:rFonts w:ascii="Times New Roman" w:eastAsia="Times New Roman" w:hAnsi="Times New Roman" w:cs="Times New Roman"/>
                <w:sz w:val="24"/>
                <w:szCs w:val="24"/>
              </w:rPr>
            </w:pPr>
            <w:r w:rsidRPr="00226737">
              <w:rPr>
                <w:rFonts w:ascii="Times New Roman" w:eastAsia="Times New Roman" w:hAnsi="Times New Roman" w:cs="Times New Roman"/>
                <w:sz w:val="24"/>
                <w:szCs w:val="24"/>
              </w:rPr>
              <w:lastRenderedPageBreak/>
              <w:t>1.</w:t>
            </w:r>
            <w:r w:rsidR="004D1A0F" w:rsidRPr="00226737">
              <w:rPr>
                <w:rFonts w:ascii="Times New Roman" w:eastAsia="Times New Roman" w:hAnsi="Times New Roman" w:cs="Times New Roman"/>
                <w:sz w:val="24"/>
                <w:szCs w:val="24"/>
              </w:rPr>
              <w:t>«Волшебная палочк</w:t>
            </w:r>
            <w:proofErr w:type="gramStart"/>
            <w:r w:rsidR="004D1A0F" w:rsidRPr="00226737">
              <w:rPr>
                <w:rFonts w:ascii="Times New Roman" w:eastAsia="Times New Roman" w:hAnsi="Times New Roman" w:cs="Times New Roman"/>
                <w:sz w:val="24"/>
                <w:szCs w:val="24"/>
              </w:rPr>
              <w:t>а-</w:t>
            </w:r>
            <w:proofErr w:type="gramEnd"/>
            <w:r w:rsidR="004D1A0F" w:rsidRPr="00226737">
              <w:rPr>
                <w:rFonts w:ascii="Times New Roman" w:eastAsia="Times New Roman" w:hAnsi="Times New Roman" w:cs="Times New Roman"/>
                <w:sz w:val="24"/>
                <w:szCs w:val="24"/>
              </w:rPr>
              <w:t xml:space="preserve"> выручал</w:t>
            </w:r>
            <w:r w:rsidR="004D1A0F" w:rsidRPr="00226737">
              <w:rPr>
                <w:rFonts w:ascii="Times New Roman" w:eastAsia="Times New Roman" w:hAnsi="Times New Roman" w:cs="Times New Roman"/>
                <w:sz w:val="24"/>
                <w:szCs w:val="24"/>
              </w:rPr>
              <w:lastRenderedPageBreak/>
              <w:t>очка»</w:t>
            </w:r>
          </w:p>
          <w:p w:rsidR="00226737" w:rsidRPr="00226737" w:rsidRDefault="00226737" w:rsidP="009E7F90">
            <w:pPr>
              <w:jc w:val="both"/>
              <w:rPr>
                <w:rFonts w:ascii="Times New Roman" w:eastAsia="Times New Roman" w:hAnsi="Times New Roman" w:cs="Times New Roman"/>
                <w:sz w:val="24"/>
                <w:szCs w:val="24"/>
              </w:rPr>
            </w:pPr>
          </w:p>
          <w:p w:rsidR="00226737" w:rsidRPr="009E7F90" w:rsidRDefault="00226737" w:rsidP="009E7F90">
            <w:pPr>
              <w:jc w:val="both"/>
              <w:rPr>
                <w:rFonts w:ascii="Times New Roman" w:hAnsi="Times New Roman" w:cs="Times New Roman"/>
                <w:sz w:val="24"/>
                <w:szCs w:val="24"/>
              </w:rPr>
            </w:pPr>
            <w:r w:rsidRPr="00226737">
              <w:rPr>
                <w:rFonts w:ascii="Times New Roman" w:eastAsia="Times New Roman" w:hAnsi="Times New Roman" w:cs="Times New Roman"/>
                <w:sz w:val="24"/>
                <w:szCs w:val="24"/>
              </w:rPr>
              <w:t>2.Беседа о русской народной игре «Городки»</w:t>
            </w:r>
          </w:p>
        </w:tc>
      </w:tr>
      <w:tr w:rsidR="00B95AA1" w:rsidRPr="009E7F90" w:rsidTr="004D1A0F">
        <w:tc>
          <w:tcPr>
            <w:tcW w:w="2067" w:type="dxa"/>
            <w:gridSpan w:val="2"/>
          </w:tcPr>
          <w:p w:rsidR="00890ADE" w:rsidRPr="009E7F90" w:rsidRDefault="00D00B2B"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 «Весна пришла»</w:t>
            </w:r>
            <w:r w:rsidR="00890ADE" w:rsidRPr="009E7F90">
              <w:rPr>
                <w:rFonts w:ascii="Times New Roman" w:hAnsi="Times New Roman" w:cs="Times New Roman"/>
                <w:color w:val="000000" w:themeColor="text1"/>
                <w:sz w:val="24"/>
                <w:szCs w:val="24"/>
              </w:rPr>
              <w:t>. Цель: Продолжать знакомить детей с весенними изменениями в природе.</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Работа по картинкам</w:t>
            </w:r>
            <w:proofErr w:type="gramStart"/>
            <w:r w:rsidRPr="009E7F90">
              <w:rPr>
                <w:rFonts w:ascii="Times New Roman" w:hAnsi="Times New Roman" w:cs="Times New Roman"/>
                <w:color w:val="000000" w:themeColor="text1"/>
                <w:sz w:val="24"/>
                <w:szCs w:val="24"/>
              </w:rPr>
              <w:t>"В</w:t>
            </w:r>
            <w:proofErr w:type="gramEnd"/>
            <w:r w:rsidRPr="009E7F90">
              <w:rPr>
                <w:rFonts w:ascii="Times New Roman" w:hAnsi="Times New Roman" w:cs="Times New Roman"/>
                <w:color w:val="000000" w:themeColor="text1"/>
                <w:sz w:val="24"/>
                <w:szCs w:val="24"/>
              </w:rPr>
              <w:t xml:space="preserve">есна в лесу"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Упражнения на сравнение предметов по величине</w:t>
            </w:r>
          </w:p>
        </w:tc>
        <w:tc>
          <w:tcPr>
            <w:tcW w:w="1688" w:type="dxa"/>
          </w:tcPr>
          <w:p w:rsidR="005A383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Коллективное составление рассказа о весне</w:t>
            </w:r>
          </w:p>
          <w:p w:rsidR="005A383E" w:rsidRPr="009E7F90" w:rsidRDefault="005A383E" w:rsidP="009E7F90">
            <w:pPr>
              <w:jc w:val="both"/>
              <w:rPr>
                <w:rFonts w:ascii="Times New Roman" w:hAnsi="Times New Roman" w:cs="Times New Roman"/>
                <w:sz w:val="24"/>
                <w:szCs w:val="24"/>
              </w:rPr>
            </w:pPr>
          </w:p>
          <w:p w:rsidR="00890ADE" w:rsidRPr="009E7F90" w:rsidRDefault="005A383E" w:rsidP="009E7F90">
            <w:pPr>
              <w:jc w:val="both"/>
              <w:rPr>
                <w:rFonts w:ascii="Times New Roman" w:hAnsi="Times New Roman" w:cs="Times New Roman"/>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tc>
        <w:tc>
          <w:tcPr>
            <w:tcW w:w="1282" w:type="dxa"/>
          </w:tcPr>
          <w:p w:rsidR="002A438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."Безопасность в природе</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беседа в кругу</w:t>
            </w:r>
          </w:p>
          <w:p w:rsidR="002A438E" w:rsidRPr="009E7F90" w:rsidRDefault="002A438E" w:rsidP="009E7F90">
            <w:pPr>
              <w:jc w:val="both"/>
              <w:rPr>
                <w:rFonts w:ascii="Times New Roman" w:hAnsi="Times New Roman" w:cs="Times New Roman"/>
                <w:sz w:val="24"/>
                <w:szCs w:val="24"/>
              </w:rPr>
            </w:pPr>
          </w:p>
          <w:p w:rsidR="00890ADE" w:rsidRPr="009E7F90" w:rsidRDefault="002A438E"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Украшение посуды гжельским узором. (Рисование)</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Дымковская игрушка. Узор на круге.</w:t>
            </w:r>
          </w:p>
        </w:tc>
        <w:tc>
          <w:tcPr>
            <w:tcW w:w="1192" w:type="dxa"/>
          </w:tcPr>
          <w:p w:rsidR="00890ADE" w:rsidRPr="009E7F90" w:rsidRDefault="00226737" w:rsidP="009E7F9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90ADE" w:rsidRPr="009E7F90">
              <w:rPr>
                <w:rFonts w:ascii="Times New Roman" w:hAnsi="Times New Roman" w:cs="Times New Roman"/>
                <w:color w:val="000000" w:themeColor="text1"/>
                <w:sz w:val="24"/>
                <w:szCs w:val="24"/>
              </w:rPr>
              <w:t>«</w:t>
            </w:r>
            <w:proofErr w:type="spellStart"/>
            <w:r w:rsidR="00890ADE" w:rsidRPr="009E7F90">
              <w:rPr>
                <w:rFonts w:ascii="Times New Roman" w:hAnsi="Times New Roman" w:cs="Times New Roman"/>
                <w:color w:val="000000" w:themeColor="text1"/>
                <w:sz w:val="24"/>
                <w:szCs w:val="24"/>
              </w:rPr>
              <w:t>Автомоби</w:t>
            </w:r>
            <w:proofErr w:type="spellEnd"/>
          </w:p>
          <w:p w:rsidR="00890ADE" w:rsidRDefault="00890ADE" w:rsidP="009E7F90">
            <w:pPr>
              <w:autoSpaceDE w:val="0"/>
              <w:autoSpaceDN w:val="0"/>
              <w:adjustRightInd w:val="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листы»</w:t>
            </w:r>
          </w:p>
          <w:p w:rsidR="00226737" w:rsidRPr="009E7F90" w:rsidRDefault="00226737" w:rsidP="009E7F9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56699A">
              <w:rPr>
                <w:rFonts w:ascii="Times New Roman" w:eastAsia="Times New Roman" w:hAnsi="Times New Roman" w:cs="Times New Roman"/>
              </w:rPr>
              <w:t>Физкультурный досуг «Непослушные мячи»</w:t>
            </w:r>
          </w:p>
          <w:p w:rsidR="00890ADE" w:rsidRPr="009E7F90" w:rsidRDefault="00890ADE" w:rsidP="009E7F90">
            <w:pPr>
              <w:tabs>
                <w:tab w:val="left" w:pos="5985"/>
              </w:tabs>
              <w:jc w:val="both"/>
              <w:rPr>
                <w:rFonts w:ascii="Times New Roman" w:hAnsi="Times New Roman" w:cs="Times New Roman"/>
                <w:color w:val="000000" w:themeColor="text1"/>
                <w:sz w:val="24"/>
                <w:szCs w:val="24"/>
              </w:rPr>
            </w:pPr>
          </w:p>
        </w:tc>
      </w:tr>
      <w:tr w:rsidR="00B95AA1" w:rsidRPr="009E7F90" w:rsidTr="004D1A0F">
        <w:tc>
          <w:tcPr>
            <w:tcW w:w="2067" w:type="dxa"/>
            <w:gridSpan w:val="2"/>
          </w:tcPr>
          <w:p w:rsidR="00D00B2B" w:rsidRPr="009E7F90" w:rsidRDefault="00D00B2B" w:rsidP="009E7F90">
            <w:pPr>
              <w:tabs>
                <w:tab w:val="left" w:pos="5985"/>
              </w:tabs>
              <w:jc w:val="both"/>
              <w:rPr>
                <w:rFonts w:ascii="Times New Roman" w:hAnsi="Times New Roman" w:cs="Times New Roman"/>
                <w:sz w:val="24"/>
                <w:szCs w:val="24"/>
              </w:rPr>
            </w:pPr>
            <w:r w:rsidRPr="009E7F90">
              <w:rPr>
                <w:rFonts w:ascii="Times New Roman" w:hAnsi="Times New Roman" w:cs="Times New Roman"/>
                <w:sz w:val="24"/>
                <w:szCs w:val="24"/>
              </w:rPr>
              <w:t>« Народная культура и традиции»</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Цель: Знакомить с народными промыслами. Расширять представление о народной игрушке.</w:t>
            </w:r>
          </w:p>
        </w:tc>
        <w:tc>
          <w:tcPr>
            <w:tcW w:w="1602" w:type="dxa"/>
          </w:tcPr>
          <w:p w:rsidR="005A383E" w:rsidRPr="009E7F90" w:rsidRDefault="005A383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"Предметы вокруг нас"</w:t>
            </w:r>
          </w:p>
          <w:p w:rsidR="00890ADE" w:rsidRPr="009E7F90" w:rsidRDefault="005A383E" w:rsidP="009E7F90">
            <w:pPr>
              <w:jc w:val="both"/>
              <w:rPr>
                <w:rFonts w:ascii="Times New Roman" w:hAnsi="Times New Roman" w:cs="Times New Roman"/>
                <w:sz w:val="24"/>
                <w:szCs w:val="24"/>
                <w:u w:val="single"/>
              </w:rPr>
            </w:pPr>
            <w:r w:rsidRPr="009E7F90">
              <w:rPr>
                <w:rFonts w:ascii="Times New Roman" w:hAnsi="Times New Roman" w:cs="Times New Roman"/>
                <w:sz w:val="24"/>
                <w:szCs w:val="24"/>
                <w:u w:val="single"/>
              </w:rPr>
              <w:t>О.Л.Князева «Приобщение детей к истокам русской народной культуры»</w:t>
            </w:r>
          </w:p>
          <w:p w:rsidR="005A383E" w:rsidRPr="009E7F90" w:rsidRDefault="005A383E"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5A383E" w:rsidRPr="009E7F90" w:rsidRDefault="005A383E" w:rsidP="009E7F90">
            <w:pPr>
              <w:jc w:val="both"/>
              <w:rPr>
                <w:rFonts w:ascii="Times New Roman" w:hAnsi="Times New Roman" w:cs="Times New Roman"/>
                <w:sz w:val="24"/>
                <w:szCs w:val="24"/>
              </w:rPr>
            </w:pPr>
            <w:r w:rsidRPr="009E7F90">
              <w:rPr>
                <w:rFonts w:ascii="Times New Roman" w:hAnsi="Times New Roman" w:cs="Times New Roman"/>
                <w:sz w:val="24"/>
                <w:szCs w:val="24"/>
              </w:rPr>
              <w:t>Цифра 8.Число "восемь.</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"Звуковая культура речи: звук </w:t>
            </w:r>
            <w:proofErr w:type="gramStart"/>
            <w:r w:rsidRPr="009E7F90">
              <w:rPr>
                <w:rFonts w:ascii="Times New Roman" w:hAnsi="Times New Roman" w:cs="Times New Roman"/>
                <w:color w:val="000000" w:themeColor="text1"/>
                <w:sz w:val="24"/>
                <w:szCs w:val="24"/>
              </w:rPr>
              <w:t>Щ</w:t>
            </w:r>
            <w:proofErr w:type="gramEnd"/>
            <w:r w:rsidRPr="009E7F90">
              <w:rPr>
                <w:rFonts w:ascii="Times New Roman" w:hAnsi="Times New Roman" w:cs="Times New Roman"/>
                <w:color w:val="000000" w:themeColor="text1"/>
                <w:sz w:val="24"/>
                <w:szCs w:val="24"/>
              </w:rPr>
              <w:t xml:space="preserve">" </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Звуковая культура речи: звук Ч</w:t>
            </w:r>
            <w:proofErr w:type="gramStart"/>
            <w:r w:rsidRPr="009E7F90">
              <w:rPr>
                <w:rFonts w:ascii="Times New Roman" w:hAnsi="Times New Roman" w:cs="Times New Roman"/>
                <w:color w:val="000000" w:themeColor="text1"/>
                <w:sz w:val="24"/>
                <w:szCs w:val="24"/>
              </w:rPr>
              <w:t>,Щ</w:t>
            </w:r>
            <w:proofErr w:type="gramEnd"/>
            <w:r w:rsidRPr="009E7F90">
              <w:rPr>
                <w:rFonts w:ascii="Times New Roman" w:hAnsi="Times New Roman" w:cs="Times New Roman"/>
                <w:color w:val="000000" w:themeColor="text1"/>
                <w:sz w:val="24"/>
                <w:szCs w:val="24"/>
              </w:rPr>
              <w:t>(упражнения в кругу)</w:t>
            </w:r>
          </w:p>
        </w:tc>
        <w:tc>
          <w:tcPr>
            <w:tcW w:w="1282" w:type="dxa"/>
          </w:tcPr>
          <w:p w:rsidR="00890ADE" w:rsidRPr="009E7F90" w:rsidRDefault="00890ADE" w:rsidP="009E7F90">
            <w:pPr>
              <w:jc w:val="both"/>
              <w:rPr>
                <w:rFonts w:ascii="Times New Roman" w:hAnsi="Times New Roman" w:cs="Times New Roman"/>
                <w:color w:val="000000" w:themeColor="text1"/>
                <w:sz w:val="24"/>
                <w:szCs w:val="24"/>
              </w:rPr>
            </w:pP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Уроки тишины</w:t>
            </w: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Нарисуй, что хочешь, краской </w:t>
            </w:r>
            <w:r w:rsidR="000547F0" w:rsidRPr="009E7F90">
              <w:rPr>
                <w:rFonts w:ascii="Times New Roman" w:hAnsi="Times New Roman" w:cs="Times New Roman"/>
                <w:color w:val="000000" w:themeColor="text1"/>
                <w:sz w:val="24"/>
                <w:szCs w:val="24"/>
              </w:rPr>
              <w:t>зеленого цвета» (рисование)  «</w:t>
            </w:r>
            <w:r w:rsidRPr="009E7F90">
              <w:rPr>
                <w:rFonts w:ascii="Times New Roman" w:hAnsi="Times New Roman" w:cs="Times New Roman"/>
                <w:color w:val="000000" w:themeColor="text1"/>
                <w:sz w:val="24"/>
                <w:szCs w:val="24"/>
              </w:rPr>
              <w:t>Цыпленок» (лепка)</w:t>
            </w:r>
          </w:p>
        </w:tc>
        <w:tc>
          <w:tcPr>
            <w:tcW w:w="1192" w:type="dxa"/>
          </w:tcPr>
          <w:p w:rsidR="00890ADE" w:rsidRPr="00226737" w:rsidRDefault="00226737" w:rsidP="009E7F90">
            <w:pPr>
              <w:jc w:val="both"/>
              <w:rPr>
                <w:rFonts w:ascii="Times New Roman" w:hAnsi="Times New Roman" w:cs="Times New Roman"/>
                <w:sz w:val="24"/>
                <w:szCs w:val="24"/>
              </w:rPr>
            </w:pPr>
            <w:r w:rsidRPr="00226737">
              <w:rPr>
                <w:rFonts w:ascii="Times New Roman" w:eastAsia="Times New Roman" w:hAnsi="Times New Roman" w:cs="Times New Roman"/>
                <w:sz w:val="24"/>
                <w:szCs w:val="24"/>
              </w:rPr>
              <w:t>1.</w:t>
            </w:r>
            <w:r w:rsidR="004D1A0F" w:rsidRPr="00226737">
              <w:rPr>
                <w:rFonts w:ascii="Times New Roman" w:eastAsia="Times New Roman" w:hAnsi="Times New Roman" w:cs="Times New Roman"/>
                <w:sz w:val="24"/>
                <w:szCs w:val="24"/>
              </w:rPr>
              <w:t>«Традиционная структура за</w:t>
            </w:r>
            <w:r w:rsidR="004820AF">
              <w:rPr>
                <w:rFonts w:ascii="Times New Roman" w:eastAsia="Times New Roman" w:hAnsi="Times New Roman" w:cs="Times New Roman"/>
                <w:sz w:val="24"/>
                <w:szCs w:val="24"/>
              </w:rPr>
              <w:t>нятия</w:t>
            </w:r>
            <w:r w:rsidRPr="00226737">
              <w:rPr>
                <w:rFonts w:ascii="Times New Roman" w:eastAsia="Times New Roman" w:hAnsi="Times New Roman" w:cs="Times New Roman"/>
                <w:sz w:val="24"/>
                <w:szCs w:val="24"/>
              </w:rPr>
              <w:t xml:space="preserve"> 2.Элементы игры «Городки»</w:t>
            </w:r>
          </w:p>
        </w:tc>
      </w:tr>
      <w:tr w:rsidR="00B95AA1" w:rsidRPr="009E7F90" w:rsidTr="004D1A0F">
        <w:tc>
          <w:tcPr>
            <w:tcW w:w="2067" w:type="dxa"/>
            <w:gridSpan w:val="2"/>
          </w:tcPr>
          <w:p w:rsidR="00890ADE" w:rsidRPr="009E7F90" w:rsidRDefault="00D00B2B" w:rsidP="009E7F90">
            <w:pPr>
              <w:tabs>
                <w:tab w:val="left" w:pos="5985"/>
              </w:tabs>
              <w:jc w:val="both"/>
              <w:rPr>
                <w:rFonts w:ascii="Times New Roman" w:hAnsi="Times New Roman" w:cs="Times New Roman"/>
                <w:sz w:val="24"/>
                <w:szCs w:val="24"/>
              </w:rPr>
            </w:pPr>
            <w:r w:rsidRPr="009E7F90">
              <w:rPr>
                <w:rFonts w:ascii="Times New Roman" w:hAnsi="Times New Roman" w:cs="Times New Roman"/>
                <w:sz w:val="24"/>
                <w:szCs w:val="24"/>
              </w:rPr>
              <w:t>«Волшебница вода»</w:t>
            </w:r>
            <w:r w:rsidR="00890ADE" w:rsidRPr="009E7F90">
              <w:rPr>
                <w:rFonts w:ascii="Times New Roman" w:hAnsi="Times New Roman" w:cs="Times New Roman"/>
                <w:color w:val="000000" w:themeColor="text1"/>
                <w:sz w:val="24"/>
                <w:szCs w:val="24"/>
              </w:rPr>
              <w:t>. Цель: Продолжать знакомить детей с  подводным миром и многообразием его обитателей.</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"Кто-кто в водяном домике живёт" </w:t>
            </w:r>
            <w:proofErr w:type="gramStart"/>
            <w:r w:rsidRPr="009E7F90">
              <w:rPr>
                <w:rFonts w:ascii="Times New Roman" w:hAnsi="Times New Roman" w:cs="Times New Roman"/>
                <w:color w:val="000000" w:themeColor="text1"/>
                <w:sz w:val="24"/>
                <w:szCs w:val="24"/>
              </w:rPr>
              <w:t>–р</w:t>
            </w:r>
            <w:proofErr w:type="gramEnd"/>
            <w:r w:rsidRPr="009E7F90">
              <w:rPr>
                <w:rFonts w:ascii="Times New Roman" w:hAnsi="Times New Roman" w:cs="Times New Roman"/>
                <w:color w:val="000000" w:themeColor="text1"/>
                <w:sz w:val="24"/>
                <w:szCs w:val="24"/>
              </w:rPr>
              <w:t xml:space="preserve">абота с наглядным материалом. </w:t>
            </w:r>
          </w:p>
          <w:p w:rsidR="005A383E" w:rsidRPr="009E7F90" w:rsidRDefault="005A383E" w:rsidP="009E7F90">
            <w:pPr>
              <w:autoSpaceDE w:val="0"/>
              <w:autoSpaceDN w:val="0"/>
              <w:adjustRightInd w:val="0"/>
              <w:jc w:val="both"/>
              <w:rPr>
                <w:rFonts w:ascii="Times New Roman" w:hAnsi="Times New Roman" w:cs="Times New Roman"/>
                <w:sz w:val="24"/>
                <w:szCs w:val="24"/>
              </w:rPr>
            </w:pPr>
            <w:r w:rsidRPr="009E7F90">
              <w:rPr>
                <w:rFonts w:ascii="Times New Roman" w:hAnsi="Times New Roman" w:cs="Times New Roman"/>
                <w:sz w:val="24"/>
                <w:szCs w:val="24"/>
              </w:rPr>
              <w:t xml:space="preserve">С.Н.Николаева «Юный эколог» </w:t>
            </w:r>
          </w:p>
          <w:p w:rsidR="00890ADE" w:rsidRPr="009E7F90" w:rsidRDefault="00890ADE" w:rsidP="009E7F90">
            <w:pPr>
              <w:jc w:val="both"/>
              <w:rPr>
                <w:rFonts w:ascii="Times New Roman" w:hAnsi="Times New Roman" w:cs="Times New Roman"/>
                <w:color w:val="000000" w:themeColor="text1"/>
                <w:sz w:val="24"/>
                <w:szCs w:val="24"/>
              </w:rPr>
            </w:pPr>
          </w:p>
          <w:p w:rsidR="00890ADE" w:rsidRPr="009E7F90" w:rsidRDefault="005A383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Число "десять". Цифра 9.</w:t>
            </w:r>
          </w:p>
        </w:tc>
        <w:tc>
          <w:tcPr>
            <w:tcW w:w="1688" w:type="dxa"/>
          </w:tcPr>
          <w:p w:rsidR="00890ADE" w:rsidRPr="009E7F90" w:rsidRDefault="004D1A0F" w:rsidP="009E7F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Путешествие</w:t>
            </w:r>
            <w:r w:rsidR="00890ADE" w:rsidRPr="009E7F90">
              <w:rPr>
                <w:rFonts w:ascii="Times New Roman" w:hAnsi="Times New Roman" w:cs="Times New Roman"/>
                <w:color w:val="000000" w:themeColor="text1"/>
                <w:sz w:val="24"/>
                <w:szCs w:val="24"/>
              </w:rPr>
              <w:t>в</w:t>
            </w:r>
            <w:proofErr w:type="spellEnd"/>
            <w:r w:rsidR="00890ADE" w:rsidRPr="009E7F90">
              <w:rPr>
                <w:rFonts w:ascii="Times New Roman" w:hAnsi="Times New Roman" w:cs="Times New Roman"/>
                <w:color w:val="000000" w:themeColor="text1"/>
                <w:sz w:val="24"/>
                <w:szCs w:val="24"/>
              </w:rPr>
              <w:t xml:space="preserve"> подводное царство" </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"Звуковая культура речи: зву</w:t>
            </w:r>
            <w:proofErr w:type="gramStart"/>
            <w:r w:rsidRPr="009E7F90">
              <w:rPr>
                <w:rFonts w:ascii="Times New Roman" w:hAnsi="Times New Roman" w:cs="Times New Roman"/>
                <w:color w:val="000000" w:themeColor="text1"/>
                <w:sz w:val="24"/>
                <w:szCs w:val="24"/>
              </w:rPr>
              <w:t>к-</w:t>
            </w:r>
            <w:proofErr w:type="gramEnd"/>
            <w:r w:rsidRPr="009E7F90">
              <w:rPr>
                <w:rFonts w:ascii="Times New Roman" w:hAnsi="Times New Roman" w:cs="Times New Roman"/>
                <w:color w:val="000000" w:themeColor="text1"/>
                <w:sz w:val="24"/>
                <w:szCs w:val="24"/>
              </w:rPr>
              <w:t xml:space="preserve"> </w:t>
            </w:r>
            <w:proofErr w:type="spellStart"/>
            <w:r w:rsidRPr="009E7F90">
              <w:rPr>
                <w:rFonts w:ascii="Times New Roman" w:hAnsi="Times New Roman" w:cs="Times New Roman"/>
                <w:color w:val="000000" w:themeColor="text1"/>
                <w:sz w:val="24"/>
                <w:szCs w:val="24"/>
              </w:rPr>
              <w:t>Л-ль</w:t>
            </w:r>
            <w:proofErr w:type="spellEnd"/>
            <w:r w:rsidRPr="009E7F90">
              <w:rPr>
                <w:rFonts w:ascii="Times New Roman" w:hAnsi="Times New Roman" w:cs="Times New Roman"/>
                <w:color w:val="000000" w:themeColor="text1"/>
                <w:sz w:val="24"/>
                <w:szCs w:val="24"/>
              </w:rPr>
              <w:t>, "(групповое занятие на кругу)</w:t>
            </w:r>
          </w:p>
        </w:tc>
        <w:tc>
          <w:tcPr>
            <w:tcW w:w="1282"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"Предметы требующие осторожного обращения</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урок соц.жизни</w:t>
            </w:r>
          </w:p>
          <w:p w:rsidR="00890ADE" w:rsidRPr="009E7F90" w:rsidRDefault="005A383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739" w:type="dxa"/>
            <w:gridSpan w:val="2"/>
          </w:tcPr>
          <w:p w:rsidR="00890ADE" w:rsidRPr="009E7F90" w:rsidRDefault="004D1A0F" w:rsidP="009E7F90">
            <w:pPr>
              <w:tabs>
                <w:tab w:val="left" w:pos="1545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Капитошка</w:t>
            </w:r>
            <w:proofErr w:type="spellEnd"/>
            <w:proofErr w:type="gramStart"/>
            <w:r>
              <w:rPr>
                <w:rFonts w:ascii="Times New Roman" w:hAnsi="Times New Roman" w:cs="Times New Roman"/>
                <w:color w:val="000000" w:themeColor="text1"/>
                <w:sz w:val="24"/>
                <w:szCs w:val="24"/>
              </w:rPr>
              <w:t>»</w:t>
            </w:r>
            <w:r w:rsidR="00890ADE" w:rsidRPr="009E7F90">
              <w:rPr>
                <w:rFonts w:ascii="Times New Roman" w:hAnsi="Times New Roman" w:cs="Times New Roman"/>
                <w:color w:val="000000" w:themeColor="text1"/>
                <w:sz w:val="24"/>
                <w:szCs w:val="24"/>
              </w:rPr>
              <w:t>а</w:t>
            </w:r>
            <w:proofErr w:type="gramEnd"/>
            <w:r w:rsidR="00890ADE" w:rsidRPr="009E7F90">
              <w:rPr>
                <w:rFonts w:ascii="Times New Roman" w:hAnsi="Times New Roman" w:cs="Times New Roman"/>
                <w:color w:val="000000" w:themeColor="text1"/>
                <w:sz w:val="24"/>
                <w:szCs w:val="24"/>
              </w:rPr>
              <w:t>ппликация)</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«Украшаем розовой краской крылья бумажных бабочек» (рисование)</w:t>
            </w:r>
          </w:p>
        </w:tc>
        <w:tc>
          <w:tcPr>
            <w:tcW w:w="1192" w:type="dxa"/>
          </w:tcPr>
          <w:p w:rsidR="00226737" w:rsidRPr="00226737" w:rsidRDefault="00226737" w:rsidP="009E7F90">
            <w:pPr>
              <w:jc w:val="both"/>
              <w:rPr>
                <w:rFonts w:ascii="Times New Roman" w:hAnsi="Times New Roman" w:cs="Times New Roman"/>
                <w:sz w:val="24"/>
                <w:szCs w:val="24"/>
              </w:rPr>
            </w:pPr>
            <w:r w:rsidRPr="00226737">
              <w:rPr>
                <w:rFonts w:ascii="Times New Roman" w:eastAsia="Times New Roman" w:hAnsi="Times New Roman" w:cs="Times New Roman"/>
                <w:sz w:val="24"/>
                <w:szCs w:val="24"/>
              </w:rPr>
              <w:t>1.</w:t>
            </w:r>
            <w:r w:rsidR="004D1A0F" w:rsidRPr="00226737">
              <w:rPr>
                <w:rFonts w:ascii="Times New Roman" w:eastAsia="Times New Roman" w:hAnsi="Times New Roman" w:cs="Times New Roman"/>
                <w:sz w:val="24"/>
                <w:szCs w:val="24"/>
              </w:rPr>
              <w:t>«Традиционная структура занятия</w:t>
            </w:r>
            <w:r w:rsidR="004D1A0F" w:rsidRPr="00226737">
              <w:rPr>
                <w:rFonts w:ascii="Times New Roman" w:eastAsia="Times-Roman" w:hAnsi="Times New Roman" w:cs="Times New Roman"/>
                <w:sz w:val="24"/>
                <w:szCs w:val="24"/>
              </w:rPr>
              <w:t>»</w:t>
            </w:r>
          </w:p>
          <w:p w:rsidR="00226737" w:rsidRPr="00226737" w:rsidRDefault="00226737" w:rsidP="00226737">
            <w:pPr>
              <w:rPr>
                <w:rFonts w:ascii="Times New Roman" w:hAnsi="Times New Roman" w:cs="Times New Roman"/>
                <w:sz w:val="24"/>
                <w:szCs w:val="24"/>
              </w:rPr>
            </w:pPr>
          </w:p>
          <w:p w:rsidR="00890ADE" w:rsidRPr="00226737" w:rsidRDefault="00226737" w:rsidP="00226737">
            <w:pPr>
              <w:rPr>
                <w:rFonts w:ascii="Times New Roman" w:hAnsi="Times New Roman" w:cs="Times New Roman"/>
                <w:sz w:val="24"/>
                <w:szCs w:val="24"/>
              </w:rPr>
            </w:pPr>
            <w:r w:rsidRPr="00226737">
              <w:rPr>
                <w:rFonts w:ascii="Times New Roman" w:eastAsia="Times New Roman" w:hAnsi="Times New Roman" w:cs="Times New Roman"/>
                <w:sz w:val="24"/>
                <w:szCs w:val="24"/>
              </w:rPr>
              <w:t>2.Элементы игры «Городки»</w:t>
            </w:r>
          </w:p>
        </w:tc>
      </w:tr>
      <w:tr w:rsidR="00890ADE" w:rsidRPr="009E7F90" w:rsidTr="004D1A0F">
        <w:tc>
          <w:tcPr>
            <w:tcW w:w="9570" w:type="dxa"/>
            <w:gridSpan w:val="8"/>
          </w:tcPr>
          <w:p w:rsidR="00890ADE" w:rsidRPr="009E7F90" w:rsidRDefault="00890ADE" w:rsidP="009E7F90">
            <w:pPr>
              <w:tabs>
                <w:tab w:val="left" w:pos="4195"/>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ab/>
              <w:t>Апрель</w:t>
            </w:r>
          </w:p>
        </w:tc>
      </w:tr>
      <w:tr w:rsidR="00B95AA1" w:rsidRPr="009E7F90" w:rsidTr="004D1A0F">
        <w:tc>
          <w:tcPr>
            <w:tcW w:w="2067" w:type="dxa"/>
            <w:gridSpan w:val="2"/>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«Книжная неделя». Цель: Прививать любовь к детской литературе. Воспитывать доброжелательное отношение к книгам.</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90ADE" w:rsidRPr="009E7F90" w:rsidRDefault="00890ADE" w:rsidP="009E7F90">
            <w:pPr>
              <w:tabs>
                <w:tab w:val="left" w:pos="333"/>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Измерение предметов способом наложения.  Работа с геометрическим комодом.</w:t>
            </w:r>
          </w:p>
          <w:p w:rsidR="00890ADE" w:rsidRPr="009E7F90" w:rsidRDefault="00890ADE" w:rsidP="009E7F90">
            <w:pPr>
              <w:jc w:val="both"/>
              <w:rPr>
                <w:rFonts w:ascii="Times New Roman" w:hAnsi="Times New Roman" w:cs="Times New Roman"/>
                <w:color w:val="000000" w:themeColor="text1"/>
                <w:sz w:val="24"/>
                <w:szCs w:val="24"/>
              </w:rPr>
            </w:pPr>
          </w:p>
          <w:p w:rsidR="00890ADE" w:rsidRPr="009E7F90" w:rsidRDefault="00890ADE" w:rsidP="009E7F90">
            <w:pPr>
              <w:jc w:val="both"/>
              <w:rPr>
                <w:rFonts w:ascii="Times New Roman" w:hAnsi="Times New Roman" w:cs="Times New Roman"/>
                <w:color w:val="000000" w:themeColor="text1"/>
                <w:sz w:val="24"/>
                <w:szCs w:val="24"/>
              </w:rPr>
            </w:pP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"Звуковая культура речи Звук р., </w:t>
            </w:r>
            <w:proofErr w:type="spellStart"/>
            <w:r w:rsidRPr="009E7F90">
              <w:rPr>
                <w:rFonts w:ascii="Times New Roman" w:hAnsi="Times New Roman" w:cs="Times New Roman"/>
                <w:color w:val="000000" w:themeColor="text1"/>
                <w:sz w:val="24"/>
                <w:szCs w:val="24"/>
              </w:rPr>
              <w:t>рь</w:t>
            </w:r>
            <w:proofErr w:type="spellEnd"/>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групповое занятие в кругу)</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Заучивание стихотворения "Я знаю, что надо придумать"</w:t>
            </w:r>
          </w:p>
          <w:p w:rsidR="00890ADE" w:rsidRPr="009E7F90" w:rsidRDefault="00890ADE" w:rsidP="009E7F90">
            <w:pPr>
              <w:jc w:val="both"/>
              <w:rPr>
                <w:rFonts w:ascii="Times New Roman" w:hAnsi="Times New Roman" w:cs="Times New Roman"/>
                <w:color w:val="000000" w:themeColor="text1"/>
                <w:sz w:val="24"/>
                <w:szCs w:val="24"/>
              </w:rPr>
            </w:pPr>
          </w:p>
        </w:tc>
        <w:tc>
          <w:tcPr>
            <w:tcW w:w="1282"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"Лото осторожности</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коммуникативная игра в кругу.</w:t>
            </w:r>
          </w:p>
          <w:p w:rsidR="00890ADE" w:rsidRPr="009E7F90" w:rsidRDefault="00890ADE" w:rsidP="009E7F90">
            <w:pPr>
              <w:jc w:val="both"/>
              <w:rPr>
                <w:rFonts w:ascii="Times New Roman" w:hAnsi="Times New Roman" w:cs="Times New Roman"/>
                <w:color w:val="000000" w:themeColor="text1"/>
                <w:sz w:val="24"/>
                <w:szCs w:val="24"/>
              </w:rPr>
            </w:pPr>
          </w:p>
        </w:tc>
        <w:tc>
          <w:tcPr>
            <w:tcW w:w="1739" w:type="dxa"/>
            <w:gridSpan w:val="2"/>
          </w:tcPr>
          <w:p w:rsidR="007D0371"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«Веселые матрешки». (Рисование декоративное) </w:t>
            </w:r>
          </w:p>
          <w:p w:rsidR="007D0371" w:rsidRPr="009E7F90" w:rsidRDefault="007D0371"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И.Лыкова «Цветные ладошки»</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«Лепка сказочной рыбки» (аппликация с элементами лепки)</w:t>
            </w:r>
          </w:p>
        </w:tc>
        <w:tc>
          <w:tcPr>
            <w:tcW w:w="1192" w:type="dxa"/>
          </w:tcPr>
          <w:p w:rsidR="004820AF" w:rsidRPr="004820AF" w:rsidRDefault="00226737" w:rsidP="004820AF">
            <w:pPr>
              <w:autoSpaceDE w:val="0"/>
              <w:autoSpaceDN w:val="0"/>
              <w:adjustRightInd w:val="0"/>
              <w:spacing w:after="200" w:line="276" w:lineRule="auto"/>
              <w:jc w:val="center"/>
              <w:rPr>
                <w:rFonts w:ascii="Times New Roman" w:eastAsia="Times-Roman" w:hAnsi="Times New Roman" w:cs="Times New Roman"/>
                <w:sz w:val="24"/>
                <w:szCs w:val="24"/>
              </w:rPr>
            </w:pPr>
            <w:r>
              <w:rPr>
                <w:rFonts w:ascii="Times New Roman" w:eastAsia="Times-Roman" w:hAnsi="Times New Roman" w:cs="Times New Roman"/>
                <w:sz w:val="24"/>
                <w:szCs w:val="24"/>
              </w:rPr>
              <w:t>1.</w:t>
            </w:r>
            <w:r w:rsidR="004D1A0F" w:rsidRPr="004D1A0F">
              <w:rPr>
                <w:rFonts w:ascii="Times New Roman" w:eastAsia="Times-Roman" w:hAnsi="Times New Roman" w:cs="Times New Roman"/>
                <w:sz w:val="24"/>
                <w:szCs w:val="24"/>
              </w:rPr>
              <w:t>«Веселые туристы»</w:t>
            </w:r>
            <w:r w:rsidR="004820AF" w:rsidRPr="004820AF">
              <w:rPr>
                <w:rFonts w:ascii="Times New Roman" w:eastAsia="Times-Roman" w:hAnsi="Times New Roman" w:cs="Times New Roman"/>
                <w:sz w:val="24"/>
                <w:szCs w:val="24"/>
              </w:rPr>
              <w:t xml:space="preserve">2.Беседа </w:t>
            </w:r>
            <w:r w:rsidR="004820AF">
              <w:rPr>
                <w:rFonts w:ascii="Times New Roman" w:eastAsia="Times-Roman" w:hAnsi="Times New Roman" w:cs="Times New Roman"/>
                <w:sz w:val="24"/>
                <w:szCs w:val="24"/>
              </w:rPr>
              <w:t>«Футбол</w:t>
            </w:r>
            <w:r w:rsidR="004820AF" w:rsidRPr="004820AF">
              <w:rPr>
                <w:rFonts w:ascii="Times New Roman" w:eastAsia="Times-Roman" w:hAnsi="Times New Roman" w:cs="Times New Roman"/>
                <w:sz w:val="24"/>
                <w:szCs w:val="24"/>
              </w:rPr>
              <w:t xml:space="preserve"> любимая игра»</w:t>
            </w:r>
          </w:p>
          <w:p w:rsidR="00890ADE" w:rsidRPr="009E7F90" w:rsidRDefault="00890ADE" w:rsidP="009E7F90">
            <w:pPr>
              <w:tabs>
                <w:tab w:val="left" w:pos="5985"/>
              </w:tabs>
              <w:jc w:val="both"/>
              <w:rPr>
                <w:rFonts w:ascii="Times New Roman" w:hAnsi="Times New Roman" w:cs="Times New Roman"/>
                <w:color w:val="000000" w:themeColor="text1"/>
                <w:sz w:val="24"/>
                <w:szCs w:val="24"/>
              </w:rPr>
            </w:pPr>
          </w:p>
        </w:tc>
      </w:tr>
      <w:tr w:rsidR="00B95AA1" w:rsidRPr="009E7F90" w:rsidTr="004D1A0F">
        <w:tc>
          <w:tcPr>
            <w:tcW w:w="2067"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"Я и моё здоровье</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 xml:space="preserve">части тела). Цель: </w:t>
            </w:r>
            <w:r w:rsidRPr="009E7F90">
              <w:rPr>
                <w:rStyle w:val="c1"/>
                <w:rFonts w:ascii="Times New Roman" w:hAnsi="Times New Roman" w:cs="Times New Roman"/>
                <w:color w:val="000000" w:themeColor="text1"/>
                <w:sz w:val="24"/>
                <w:szCs w:val="24"/>
              </w:rPr>
              <w:t>Формировать первоначальные представления об охране жизни и здоровья, умение ориентироваться в строении собственного тела.</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Коллективная работа с наглядным материалом "Советы Айболита"</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Измерение пр</w:t>
            </w:r>
            <w:r w:rsidR="005A383E" w:rsidRPr="009E7F90">
              <w:rPr>
                <w:rFonts w:ascii="Times New Roman" w:hAnsi="Times New Roman" w:cs="Times New Roman"/>
                <w:color w:val="000000" w:themeColor="text1"/>
                <w:sz w:val="24"/>
                <w:szCs w:val="24"/>
              </w:rPr>
              <w:t>едметов</w:t>
            </w:r>
          </w:p>
          <w:p w:rsidR="00890ADE" w:rsidRPr="009E7F90" w:rsidRDefault="00890ADE" w:rsidP="009E7F90">
            <w:pPr>
              <w:jc w:val="both"/>
              <w:rPr>
                <w:rFonts w:ascii="Times New Roman" w:hAnsi="Times New Roman" w:cs="Times New Roman"/>
                <w:color w:val="000000" w:themeColor="text1"/>
                <w:sz w:val="24"/>
                <w:szCs w:val="24"/>
              </w:rPr>
            </w:pP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Составление рассказа по картине "На полянке"</w:t>
            </w:r>
          </w:p>
          <w:p w:rsidR="005A383E" w:rsidRPr="009E7F90" w:rsidRDefault="005A383E" w:rsidP="009E7F90">
            <w:pPr>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u w:val="single"/>
              </w:rPr>
              <w:t>О.С.Ушакова «Развитие речи детей дошкольного возраста в детском саду»</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"Звуковая культура речи: звук </w:t>
            </w:r>
            <w:proofErr w:type="gramStart"/>
            <w:r w:rsidRPr="009E7F90">
              <w:rPr>
                <w:rFonts w:ascii="Times New Roman" w:hAnsi="Times New Roman" w:cs="Times New Roman"/>
                <w:color w:val="000000" w:themeColor="text1"/>
                <w:sz w:val="24"/>
                <w:szCs w:val="24"/>
              </w:rPr>
              <w:t>Р</w:t>
            </w:r>
            <w:proofErr w:type="gramEnd"/>
            <w:r w:rsidRPr="009E7F90">
              <w:rPr>
                <w:rFonts w:ascii="Times New Roman" w:hAnsi="Times New Roman" w:cs="Times New Roman"/>
                <w:color w:val="000000" w:themeColor="text1"/>
                <w:sz w:val="24"/>
                <w:szCs w:val="24"/>
              </w:rPr>
              <w:t>" (Артикуляционные упражнения в кругу)</w:t>
            </w:r>
          </w:p>
          <w:p w:rsidR="00890ADE" w:rsidRPr="009E7F90" w:rsidRDefault="00890ADE" w:rsidP="009E7F90">
            <w:pPr>
              <w:jc w:val="both"/>
              <w:rPr>
                <w:rFonts w:ascii="Times New Roman" w:hAnsi="Times New Roman" w:cs="Times New Roman"/>
                <w:color w:val="000000" w:themeColor="text1"/>
                <w:sz w:val="24"/>
                <w:szCs w:val="24"/>
              </w:rPr>
            </w:pPr>
          </w:p>
        </w:tc>
        <w:tc>
          <w:tcPr>
            <w:tcW w:w="1282"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"Как стать </w:t>
            </w:r>
            <w:proofErr w:type="spellStart"/>
            <w:r w:rsidRPr="009E7F90">
              <w:rPr>
                <w:rFonts w:ascii="Times New Roman" w:hAnsi="Times New Roman" w:cs="Times New Roman"/>
                <w:color w:val="000000" w:themeColor="text1"/>
                <w:sz w:val="24"/>
                <w:szCs w:val="24"/>
              </w:rPr>
              <w:t>Неболейкой</w:t>
            </w:r>
            <w:proofErr w:type="spellEnd"/>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урок соц.жизни</w:t>
            </w: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Травка и цветы, которые растут под забором» (рисование)</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«Красивые весенние цветы, которые нам понравились». (Аппликация из кругов и полукругов)</w:t>
            </w:r>
          </w:p>
        </w:tc>
        <w:tc>
          <w:tcPr>
            <w:tcW w:w="1192" w:type="dxa"/>
          </w:tcPr>
          <w:p w:rsidR="000E105B" w:rsidRPr="004820AF" w:rsidRDefault="004820AF" w:rsidP="009E7F90">
            <w:pPr>
              <w:tabs>
                <w:tab w:val="left" w:pos="5985"/>
              </w:tabs>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t>1.</w:t>
            </w:r>
            <w:r w:rsidR="00890ADE" w:rsidRPr="004820AF">
              <w:rPr>
                <w:rFonts w:ascii="Times New Roman" w:hAnsi="Times New Roman" w:cs="Times New Roman"/>
                <w:color w:val="000000" w:themeColor="text1"/>
                <w:sz w:val="24"/>
                <w:szCs w:val="24"/>
              </w:rPr>
              <w:t>«На помощь трем поросятам»</w:t>
            </w:r>
          </w:p>
          <w:p w:rsidR="000E105B" w:rsidRPr="004820AF" w:rsidRDefault="000E105B" w:rsidP="009E7F90">
            <w:pPr>
              <w:jc w:val="both"/>
              <w:rPr>
                <w:rFonts w:ascii="Times New Roman" w:hAnsi="Times New Roman" w:cs="Times New Roman"/>
                <w:sz w:val="24"/>
                <w:szCs w:val="24"/>
              </w:rPr>
            </w:pPr>
          </w:p>
          <w:p w:rsidR="00890ADE" w:rsidRPr="004820AF" w:rsidRDefault="004820AF" w:rsidP="009E7F90">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2.Физкультурный досуг «Ярмарка игр»</w:t>
            </w:r>
          </w:p>
        </w:tc>
      </w:tr>
      <w:tr w:rsidR="00B95AA1" w:rsidRPr="009E7F90" w:rsidTr="004D1A0F">
        <w:tc>
          <w:tcPr>
            <w:tcW w:w="2067"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"Космическое путешествие</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Перелетные птицы) Цель: Расширять представления детей о космосе и космонавтах. Формировать понятие «перелетные птицы».</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5A383E" w:rsidRPr="009E7F90" w:rsidRDefault="005A383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Работа по карточкам с </w:t>
            </w:r>
            <w:proofErr w:type="spellStart"/>
            <w:r w:rsidRPr="009E7F90">
              <w:rPr>
                <w:rFonts w:ascii="Times New Roman" w:hAnsi="Times New Roman" w:cs="Times New Roman"/>
                <w:color w:val="000000" w:themeColor="text1"/>
                <w:sz w:val="24"/>
                <w:szCs w:val="24"/>
              </w:rPr>
              <w:t>названиемкосмических</w:t>
            </w:r>
            <w:proofErr w:type="spellEnd"/>
            <w:r w:rsidRPr="009E7F90">
              <w:rPr>
                <w:rFonts w:ascii="Times New Roman" w:hAnsi="Times New Roman" w:cs="Times New Roman"/>
                <w:color w:val="000000" w:themeColor="text1"/>
                <w:sz w:val="24"/>
                <w:szCs w:val="24"/>
              </w:rPr>
              <w:t xml:space="preserve"> тел, </w:t>
            </w:r>
            <w:r w:rsidR="00890ADE" w:rsidRPr="009E7F90">
              <w:rPr>
                <w:rFonts w:ascii="Times New Roman" w:hAnsi="Times New Roman" w:cs="Times New Roman"/>
                <w:color w:val="000000" w:themeColor="text1"/>
                <w:sz w:val="24"/>
                <w:szCs w:val="24"/>
              </w:rPr>
              <w:t>с материалом</w:t>
            </w:r>
            <w:proofErr w:type="gramStart"/>
            <w:r w:rsidR="00890ADE" w:rsidRPr="009E7F90">
              <w:rPr>
                <w:rFonts w:ascii="Times New Roman" w:hAnsi="Times New Roman" w:cs="Times New Roman"/>
                <w:color w:val="000000" w:themeColor="text1"/>
                <w:sz w:val="24"/>
                <w:szCs w:val="24"/>
              </w:rPr>
              <w:t>«С</w:t>
            </w:r>
            <w:proofErr w:type="gramEnd"/>
            <w:r w:rsidR="00890ADE" w:rsidRPr="009E7F90">
              <w:rPr>
                <w:rFonts w:ascii="Times New Roman" w:hAnsi="Times New Roman" w:cs="Times New Roman"/>
                <w:color w:val="000000" w:themeColor="text1"/>
                <w:sz w:val="24"/>
                <w:szCs w:val="24"/>
              </w:rPr>
              <w:t>олнечная система»</w:t>
            </w:r>
          </w:p>
          <w:p w:rsidR="005A383E" w:rsidRPr="009E7F90" w:rsidRDefault="005A383E" w:rsidP="009E7F90">
            <w:pPr>
              <w:jc w:val="both"/>
              <w:rPr>
                <w:rFonts w:ascii="Times New Roman" w:hAnsi="Times New Roman" w:cs="Times New Roman"/>
                <w:sz w:val="24"/>
                <w:szCs w:val="24"/>
              </w:rPr>
            </w:pPr>
          </w:p>
          <w:p w:rsidR="005A383E" w:rsidRPr="009E7F90" w:rsidRDefault="005A383E"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5A383E" w:rsidRPr="009E7F90" w:rsidRDefault="005A383E" w:rsidP="009E7F90">
            <w:pPr>
              <w:jc w:val="both"/>
              <w:rPr>
                <w:rFonts w:ascii="Times New Roman" w:hAnsi="Times New Roman" w:cs="Times New Roman"/>
                <w:sz w:val="24"/>
                <w:szCs w:val="24"/>
              </w:rPr>
            </w:pPr>
            <w:r w:rsidRPr="009E7F90">
              <w:rPr>
                <w:rFonts w:ascii="Times New Roman" w:hAnsi="Times New Roman" w:cs="Times New Roman"/>
                <w:sz w:val="24"/>
                <w:szCs w:val="24"/>
              </w:rPr>
              <w:t>"Ориентировка во времени".</w:t>
            </w:r>
          </w:p>
          <w:p w:rsidR="00890ADE" w:rsidRPr="009E7F90" w:rsidRDefault="00890ADE" w:rsidP="009E7F90">
            <w:pPr>
              <w:jc w:val="both"/>
              <w:rPr>
                <w:rFonts w:ascii="Times New Roman" w:hAnsi="Times New Roman" w:cs="Times New Roman"/>
                <w:sz w:val="24"/>
                <w:szCs w:val="24"/>
              </w:rPr>
            </w:pP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"Звуковая культура речи Звук р., </w:t>
            </w:r>
            <w:proofErr w:type="spellStart"/>
            <w:r w:rsidRPr="009E7F90">
              <w:rPr>
                <w:rFonts w:ascii="Times New Roman" w:hAnsi="Times New Roman" w:cs="Times New Roman"/>
                <w:color w:val="000000" w:themeColor="text1"/>
                <w:sz w:val="24"/>
                <w:szCs w:val="24"/>
              </w:rPr>
              <w:t>рь</w:t>
            </w:r>
            <w:proofErr w:type="spellEnd"/>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Упражнения в кругу)</w:t>
            </w:r>
          </w:p>
          <w:p w:rsidR="00890ADE" w:rsidRPr="009E7F90" w:rsidRDefault="00890ADE" w:rsidP="009E7F90">
            <w:pPr>
              <w:jc w:val="both"/>
              <w:rPr>
                <w:rFonts w:ascii="Times New Roman" w:hAnsi="Times New Roman" w:cs="Times New Roman"/>
                <w:color w:val="000000" w:themeColor="text1"/>
                <w:sz w:val="24"/>
                <w:szCs w:val="24"/>
              </w:rPr>
            </w:pPr>
          </w:p>
        </w:tc>
        <w:tc>
          <w:tcPr>
            <w:tcW w:w="1282" w:type="dxa"/>
          </w:tcPr>
          <w:p w:rsidR="00596B61"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00596B61" w:rsidRPr="009E7F90">
              <w:rPr>
                <w:rFonts w:ascii="Times New Roman" w:hAnsi="Times New Roman" w:cs="Times New Roman"/>
                <w:color w:val="000000" w:themeColor="text1"/>
                <w:sz w:val="24"/>
                <w:szCs w:val="24"/>
              </w:rPr>
              <w:t>Как себя вести дома, если ты остался один</w:t>
            </w:r>
            <w:proofErr w:type="gramStart"/>
            <w:r w:rsidR="00596B61" w:rsidRPr="009E7F90">
              <w:rPr>
                <w:rFonts w:ascii="Times New Roman" w:hAnsi="Times New Roman" w:cs="Times New Roman"/>
                <w:color w:val="000000" w:themeColor="text1"/>
                <w:sz w:val="24"/>
                <w:szCs w:val="24"/>
              </w:rPr>
              <w:t>»(</w:t>
            </w:r>
            <w:proofErr w:type="gramEnd"/>
            <w:r w:rsidR="00596B61" w:rsidRPr="009E7F90">
              <w:rPr>
                <w:rFonts w:ascii="Times New Roman" w:hAnsi="Times New Roman" w:cs="Times New Roman"/>
                <w:color w:val="000000" w:themeColor="text1"/>
                <w:sz w:val="24"/>
                <w:szCs w:val="24"/>
              </w:rPr>
              <w:t>урок соц.жизни)</w:t>
            </w:r>
          </w:p>
          <w:p w:rsidR="00890ADE" w:rsidRPr="009E7F90" w:rsidRDefault="00596B61"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«Ракеты и кометы» (аппликация)</w:t>
            </w:r>
            <w:r w:rsidR="007D0371" w:rsidRPr="009E7F90">
              <w:rPr>
                <w:rFonts w:ascii="Times New Roman" w:hAnsi="Times New Roman" w:cs="Times New Roman"/>
                <w:color w:val="000000" w:themeColor="text1"/>
                <w:sz w:val="24"/>
                <w:szCs w:val="24"/>
                <w:u w:val="single"/>
              </w:rPr>
              <w:t xml:space="preserve"> И.Лыкова «Цветные ладошки»</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«Летающая тарелка» (лепка)</w:t>
            </w:r>
          </w:p>
        </w:tc>
        <w:tc>
          <w:tcPr>
            <w:tcW w:w="1192" w:type="dxa"/>
          </w:tcPr>
          <w:p w:rsidR="00890ADE" w:rsidRPr="004820AF" w:rsidRDefault="004820AF" w:rsidP="009E7F90">
            <w:pPr>
              <w:jc w:val="both"/>
              <w:rPr>
                <w:rFonts w:ascii="Times New Roman" w:eastAsia="Times-Roman" w:hAnsi="Times New Roman" w:cs="Times New Roman"/>
                <w:sz w:val="24"/>
                <w:szCs w:val="24"/>
              </w:rPr>
            </w:pPr>
            <w:r w:rsidRPr="004820AF">
              <w:rPr>
                <w:rFonts w:ascii="Times New Roman" w:eastAsia="Times New Roman" w:hAnsi="Times New Roman" w:cs="Times New Roman"/>
                <w:sz w:val="24"/>
                <w:szCs w:val="24"/>
              </w:rPr>
              <w:t>1.</w:t>
            </w:r>
            <w:r w:rsidR="004D1A0F" w:rsidRPr="004820AF">
              <w:rPr>
                <w:rFonts w:ascii="Times New Roman" w:eastAsia="Times New Roman" w:hAnsi="Times New Roman" w:cs="Times New Roman"/>
                <w:sz w:val="24"/>
                <w:szCs w:val="24"/>
              </w:rPr>
              <w:t>«Традиционная структура занятия</w:t>
            </w:r>
            <w:r w:rsidR="004D1A0F" w:rsidRPr="004820AF">
              <w:rPr>
                <w:rFonts w:ascii="Times New Roman" w:eastAsia="Times-Roman" w:hAnsi="Times New Roman" w:cs="Times New Roman"/>
                <w:sz w:val="24"/>
                <w:szCs w:val="24"/>
              </w:rPr>
              <w:t>»</w:t>
            </w:r>
          </w:p>
          <w:p w:rsidR="004820AF" w:rsidRPr="004820AF" w:rsidRDefault="004820AF" w:rsidP="009E7F90">
            <w:pPr>
              <w:jc w:val="both"/>
              <w:rPr>
                <w:rFonts w:ascii="Times New Roman" w:hAnsi="Times New Roman" w:cs="Times New Roman"/>
                <w:sz w:val="24"/>
                <w:szCs w:val="24"/>
              </w:rPr>
            </w:pPr>
            <w:r w:rsidRPr="004820AF">
              <w:rPr>
                <w:rFonts w:ascii="Times New Roman" w:eastAsia="Times New Roman" w:hAnsi="Times New Roman" w:cs="Times New Roman"/>
                <w:sz w:val="24"/>
                <w:szCs w:val="24"/>
              </w:rPr>
              <w:t>2.Элементы футбола</w:t>
            </w:r>
          </w:p>
        </w:tc>
      </w:tr>
      <w:tr w:rsidR="00B95AA1" w:rsidRPr="009E7F90" w:rsidTr="004D1A0F">
        <w:tc>
          <w:tcPr>
            <w:tcW w:w="2067" w:type="dxa"/>
            <w:gridSpan w:val="2"/>
          </w:tcPr>
          <w:p w:rsidR="00890ADE" w:rsidRPr="009E7F90" w:rsidRDefault="00D00B2B"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«Наш дом Земля» </w:t>
            </w:r>
            <w:r w:rsidR="00890ADE" w:rsidRPr="009E7F90">
              <w:rPr>
                <w:rFonts w:ascii="Times New Roman" w:hAnsi="Times New Roman" w:cs="Times New Roman"/>
                <w:color w:val="000000" w:themeColor="text1"/>
                <w:sz w:val="24"/>
                <w:szCs w:val="24"/>
              </w:rPr>
              <w:t xml:space="preserve"> Цель: Формировать умение </w:t>
            </w:r>
            <w:r w:rsidR="00890ADE" w:rsidRPr="009E7F90">
              <w:rPr>
                <w:rFonts w:ascii="Times New Roman" w:hAnsi="Times New Roman" w:cs="Times New Roman"/>
                <w:color w:val="000000" w:themeColor="text1"/>
                <w:sz w:val="24"/>
                <w:szCs w:val="24"/>
              </w:rPr>
              <w:lastRenderedPageBreak/>
              <w:t>устанавливать</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связи  природе, напомнить о необходимости сохранять всё живое.</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 </w:t>
            </w:r>
          </w:p>
          <w:p w:rsidR="005A383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«Помоги зелённым друзьям» </w:t>
            </w:r>
            <w:proofErr w:type="gramStart"/>
            <w:r w:rsidRPr="009E7F90">
              <w:rPr>
                <w:rFonts w:ascii="Times New Roman" w:hAnsi="Times New Roman" w:cs="Times New Roman"/>
                <w:color w:val="000000" w:themeColor="text1"/>
                <w:sz w:val="24"/>
                <w:szCs w:val="24"/>
              </w:rPr>
              <w:t>-</w:t>
            </w:r>
            <w:r w:rsidRPr="009E7F90">
              <w:rPr>
                <w:rFonts w:ascii="Times New Roman" w:hAnsi="Times New Roman" w:cs="Times New Roman"/>
                <w:color w:val="000000" w:themeColor="text1"/>
                <w:sz w:val="24"/>
                <w:szCs w:val="24"/>
              </w:rPr>
              <w:lastRenderedPageBreak/>
              <w:t>р</w:t>
            </w:r>
            <w:proofErr w:type="gramEnd"/>
            <w:r w:rsidRPr="009E7F90">
              <w:rPr>
                <w:rFonts w:ascii="Times New Roman" w:hAnsi="Times New Roman" w:cs="Times New Roman"/>
                <w:color w:val="000000" w:themeColor="text1"/>
                <w:sz w:val="24"/>
                <w:szCs w:val="24"/>
              </w:rPr>
              <w:t>абота с демонстрационным материалом</w:t>
            </w:r>
          </w:p>
          <w:p w:rsidR="005A383E" w:rsidRPr="009E7F90" w:rsidRDefault="005A383E" w:rsidP="009E7F90">
            <w:pPr>
              <w:tabs>
                <w:tab w:val="left" w:pos="15451"/>
              </w:tabs>
              <w:jc w:val="both"/>
              <w:rPr>
                <w:rFonts w:ascii="Times New Roman" w:hAnsi="Times New Roman" w:cs="Times New Roman"/>
                <w:color w:val="000000" w:themeColor="text1"/>
                <w:sz w:val="24"/>
                <w:szCs w:val="24"/>
              </w:rPr>
            </w:pPr>
          </w:p>
          <w:p w:rsidR="005A383E" w:rsidRPr="009E7F90" w:rsidRDefault="005A383E" w:rsidP="009E7F90">
            <w:pPr>
              <w:autoSpaceDE w:val="0"/>
              <w:autoSpaceDN w:val="0"/>
              <w:adjustRightInd w:val="0"/>
              <w:jc w:val="both"/>
              <w:rPr>
                <w:rFonts w:ascii="Times New Roman" w:hAnsi="Times New Roman" w:cs="Times New Roman"/>
                <w:sz w:val="24"/>
                <w:szCs w:val="24"/>
              </w:rPr>
            </w:pPr>
            <w:r w:rsidRPr="009E7F90">
              <w:rPr>
                <w:rFonts w:ascii="Times New Roman" w:hAnsi="Times New Roman" w:cs="Times New Roman"/>
                <w:sz w:val="24"/>
                <w:szCs w:val="24"/>
              </w:rPr>
              <w:t xml:space="preserve">С.Н.Николаева «Юный эколог» </w:t>
            </w:r>
          </w:p>
          <w:p w:rsidR="005A383E" w:rsidRPr="009E7F90" w:rsidRDefault="005A383E" w:rsidP="009E7F90">
            <w:pPr>
              <w:jc w:val="both"/>
              <w:rPr>
                <w:rFonts w:ascii="Times New Roman" w:hAnsi="Times New Roman" w:cs="Times New Roman"/>
                <w:color w:val="000000" w:themeColor="text1"/>
                <w:sz w:val="24"/>
                <w:szCs w:val="24"/>
              </w:rPr>
            </w:pPr>
          </w:p>
          <w:p w:rsidR="005A383E" w:rsidRPr="009E7F90" w:rsidRDefault="005A383E" w:rsidP="009E7F90">
            <w:pPr>
              <w:jc w:val="both"/>
              <w:rPr>
                <w:rFonts w:ascii="Times New Roman" w:hAnsi="Times New Roman" w:cs="Times New Roman"/>
                <w:sz w:val="24"/>
                <w:szCs w:val="24"/>
              </w:rPr>
            </w:pPr>
          </w:p>
          <w:p w:rsidR="005A383E" w:rsidRPr="009E7F90" w:rsidRDefault="005A383E"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890ADE" w:rsidRPr="009E7F90" w:rsidRDefault="005A383E" w:rsidP="009E7F90">
            <w:pPr>
              <w:jc w:val="both"/>
              <w:rPr>
                <w:rFonts w:ascii="Times New Roman" w:hAnsi="Times New Roman" w:cs="Times New Roman"/>
                <w:sz w:val="24"/>
                <w:szCs w:val="24"/>
              </w:rPr>
            </w:pPr>
            <w:r w:rsidRPr="009E7F90">
              <w:rPr>
                <w:rFonts w:ascii="Times New Roman" w:hAnsi="Times New Roman" w:cs="Times New Roman"/>
                <w:sz w:val="24"/>
                <w:szCs w:val="24"/>
              </w:rPr>
              <w:t>"Сравнение предметов по высоте"</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 </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"Звуковая культура речи Звук р., </w:t>
            </w:r>
            <w:proofErr w:type="spellStart"/>
            <w:r w:rsidRPr="009E7F90">
              <w:rPr>
                <w:rFonts w:ascii="Times New Roman" w:hAnsi="Times New Roman" w:cs="Times New Roman"/>
                <w:color w:val="000000" w:themeColor="text1"/>
                <w:sz w:val="24"/>
                <w:szCs w:val="24"/>
              </w:rPr>
              <w:lastRenderedPageBreak/>
              <w:t>рь</w:t>
            </w:r>
            <w:proofErr w:type="spellEnd"/>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Упражнения в кругу)</w:t>
            </w:r>
          </w:p>
          <w:p w:rsidR="00890ADE" w:rsidRPr="009E7F90" w:rsidRDefault="00890ADE" w:rsidP="009E7F90">
            <w:pPr>
              <w:jc w:val="both"/>
              <w:rPr>
                <w:rFonts w:ascii="Times New Roman" w:hAnsi="Times New Roman" w:cs="Times New Roman"/>
                <w:color w:val="000000" w:themeColor="text1"/>
                <w:sz w:val="24"/>
                <w:szCs w:val="24"/>
              </w:rPr>
            </w:pPr>
          </w:p>
        </w:tc>
        <w:tc>
          <w:tcPr>
            <w:tcW w:w="1282"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 Апрель ленивого не любит, проворно</w:t>
            </w:r>
            <w:r w:rsidRPr="009E7F90">
              <w:rPr>
                <w:rFonts w:ascii="Times New Roman" w:hAnsi="Times New Roman" w:cs="Times New Roman"/>
                <w:color w:val="000000" w:themeColor="text1"/>
                <w:sz w:val="24"/>
                <w:szCs w:val="24"/>
              </w:rPr>
              <w:lastRenderedPageBreak/>
              <w:t>го приголубит</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беседа в кругу.  Упражнения по уходу за комнатными растениями</w:t>
            </w:r>
          </w:p>
        </w:tc>
        <w:tc>
          <w:tcPr>
            <w:tcW w:w="1739" w:type="dxa"/>
            <w:gridSpan w:val="2"/>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xml:space="preserve"> Рисуем красивые цветы, используя </w:t>
            </w:r>
            <w:r w:rsidRPr="009E7F90">
              <w:rPr>
                <w:rFonts w:ascii="Times New Roman" w:hAnsi="Times New Roman" w:cs="Times New Roman"/>
                <w:color w:val="000000" w:themeColor="text1"/>
                <w:sz w:val="24"/>
                <w:szCs w:val="24"/>
              </w:rPr>
              <w:lastRenderedPageBreak/>
              <w:t>различные оттенки розового цвета» (рисование)</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«Ветка сирени» (аппликация из мятой бумаги)</w:t>
            </w:r>
          </w:p>
        </w:tc>
        <w:tc>
          <w:tcPr>
            <w:tcW w:w="1192" w:type="dxa"/>
          </w:tcPr>
          <w:p w:rsidR="000E105B" w:rsidRPr="004820AF" w:rsidRDefault="004820AF" w:rsidP="009E7F90">
            <w:pPr>
              <w:autoSpaceDE w:val="0"/>
              <w:autoSpaceDN w:val="0"/>
              <w:adjustRightInd w:val="0"/>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lastRenderedPageBreak/>
              <w:t>1.</w:t>
            </w:r>
            <w:r w:rsidR="00890ADE" w:rsidRPr="004820AF">
              <w:rPr>
                <w:rFonts w:ascii="Times New Roman" w:hAnsi="Times New Roman" w:cs="Times New Roman"/>
                <w:color w:val="000000" w:themeColor="text1"/>
                <w:sz w:val="24"/>
                <w:szCs w:val="24"/>
              </w:rPr>
              <w:t xml:space="preserve">Занятие, построенное на </w:t>
            </w:r>
            <w:r w:rsidR="00890ADE" w:rsidRPr="004820AF">
              <w:rPr>
                <w:rFonts w:ascii="Times New Roman" w:hAnsi="Times New Roman" w:cs="Times New Roman"/>
                <w:color w:val="000000" w:themeColor="text1"/>
                <w:sz w:val="24"/>
                <w:szCs w:val="24"/>
              </w:rPr>
              <w:lastRenderedPageBreak/>
              <w:t>подвижных играх, игровых упражнениях.</w:t>
            </w:r>
          </w:p>
          <w:p w:rsidR="004820AF" w:rsidRPr="004820AF" w:rsidRDefault="004820AF" w:rsidP="009E7F90">
            <w:pPr>
              <w:autoSpaceDE w:val="0"/>
              <w:autoSpaceDN w:val="0"/>
              <w:adjustRightInd w:val="0"/>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t>2.</w:t>
            </w:r>
            <w:r w:rsidRPr="004820AF">
              <w:rPr>
                <w:rFonts w:ascii="Times New Roman" w:eastAsia="Times New Roman" w:hAnsi="Times New Roman" w:cs="Times New Roman"/>
                <w:sz w:val="24"/>
                <w:szCs w:val="24"/>
              </w:rPr>
              <w:t xml:space="preserve"> Элементы футбола</w:t>
            </w:r>
          </w:p>
          <w:p w:rsidR="000E105B" w:rsidRPr="004820AF" w:rsidRDefault="000E105B" w:rsidP="009E7F90">
            <w:pPr>
              <w:jc w:val="both"/>
              <w:rPr>
                <w:rFonts w:ascii="Times New Roman" w:hAnsi="Times New Roman" w:cs="Times New Roman"/>
                <w:sz w:val="24"/>
                <w:szCs w:val="24"/>
              </w:rPr>
            </w:pPr>
          </w:p>
          <w:p w:rsidR="000E105B" w:rsidRPr="004820AF" w:rsidRDefault="000E105B" w:rsidP="009E7F90">
            <w:pPr>
              <w:jc w:val="both"/>
              <w:rPr>
                <w:rFonts w:ascii="Times New Roman" w:hAnsi="Times New Roman" w:cs="Times New Roman"/>
                <w:sz w:val="24"/>
                <w:szCs w:val="24"/>
              </w:rPr>
            </w:pPr>
          </w:p>
          <w:p w:rsidR="00890ADE" w:rsidRPr="004820AF" w:rsidRDefault="00890ADE" w:rsidP="009E7F90">
            <w:pPr>
              <w:jc w:val="both"/>
              <w:rPr>
                <w:rFonts w:ascii="Times New Roman" w:hAnsi="Times New Roman" w:cs="Times New Roman"/>
                <w:sz w:val="24"/>
                <w:szCs w:val="24"/>
              </w:rPr>
            </w:pPr>
          </w:p>
        </w:tc>
      </w:tr>
      <w:tr w:rsidR="00890ADE" w:rsidRPr="009E7F90" w:rsidTr="004D1A0F">
        <w:tc>
          <w:tcPr>
            <w:tcW w:w="9570" w:type="dxa"/>
            <w:gridSpan w:val="8"/>
          </w:tcPr>
          <w:p w:rsidR="00890ADE" w:rsidRPr="004820AF" w:rsidRDefault="00890ADE" w:rsidP="009E7F90">
            <w:pPr>
              <w:jc w:val="both"/>
              <w:rPr>
                <w:rFonts w:ascii="Times New Roman" w:hAnsi="Times New Roman" w:cs="Times New Roman"/>
                <w:color w:val="000000" w:themeColor="text1"/>
                <w:sz w:val="24"/>
                <w:szCs w:val="24"/>
              </w:rPr>
            </w:pPr>
            <w:r w:rsidRPr="004820AF">
              <w:rPr>
                <w:rFonts w:ascii="Times New Roman" w:hAnsi="Times New Roman" w:cs="Times New Roman"/>
                <w:color w:val="000000" w:themeColor="text1"/>
                <w:sz w:val="24"/>
                <w:szCs w:val="24"/>
              </w:rPr>
              <w:lastRenderedPageBreak/>
              <w:t>Май</w:t>
            </w:r>
          </w:p>
        </w:tc>
      </w:tr>
      <w:tr w:rsidR="00B95AA1" w:rsidRPr="009E7F90" w:rsidTr="004D1A0F">
        <w:tc>
          <w:tcPr>
            <w:tcW w:w="2067" w:type="dxa"/>
            <w:gridSpan w:val="2"/>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004D1A0F">
              <w:rPr>
                <w:rFonts w:ascii="Times New Roman" w:hAnsi="Times New Roman" w:cs="Times New Roman"/>
                <w:sz w:val="24"/>
                <w:szCs w:val="24"/>
              </w:rPr>
              <w:t>«</w:t>
            </w:r>
            <w:r w:rsidR="00D00B2B" w:rsidRPr="009E7F90">
              <w:rPr>
                <w:rFonts w:ascii="Times New Roman" w:hAnsi="Times New Roman" w:cs="Times New Roman"/>
                <w:sz w:val="24"/>
                <w:szCs w:val="24"/>
              </w:rPr>
              <w:t>Чудеса весны</w:t>
            </w:r>
            <w:proofErr w:type="gramStart"/>
            <w:r w:rsidR="00D00B2B" w:rsidRPr="009E7F90">
              <w:rPr>
                <w:rFonts w:ascii="Times New Roman" w:hAnsi="Times New Roman" w:cs="Times New Roman"/>
                <w:sz w:val="24"/>
                <w:szCs w:val="24"/>
              </w:rPr>
              <w:t>»</w:t>
            </w:r>
            <w:r w:rsidRPr="009E7F90">
              <w:rPr>
                <w:rFonts w:ascii="Times New Roman" w:hAnsi="Times New Roman" w:cs="Times New Roman"/>
                <w:color w:val="000000" w:themeColor="text1"/>
                <w:sz w:val="24"/>
                <w:szCs w:val="24"/>
              </w:rPr>
              <w:t>Ц</w:t>
            </w:r>
            <w:proofErr w:type="gramEnd"/>
            <w:r w:rsidRPr="009E7F90">
              <w:rPr>
                <w:rFonts w:ascii="Times New Roman" w:hAnsi="Times New Roman" w:cs="Times New Roman"/>
                <w:color w:val="000000" w:themeColor="text1"/>
                <w:sz w:val="24"/>
                <w:szCs w:val="24"/>
              </w:rPr>
              <w:t>ель: Формировать представления о празднике, посвященном Дню Победы.</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321C5"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Победа в воздухе не вьётся, а руками достаётся </w:t>
            </w:r>
          </w:p>
          <w:p w:rsidR="008321C5" w:rsidRPr="009E7F90" w:rsidRDefault="008321C5" w:rsidP="009E7F90">
            <w:pPr>
              <w:tabs>
                <w:tab w:val="left" w:pos="5985"/>
              </w:tabs>
              <w:jc w:val="both"/>
              <w:rPr>
                <w:rFonts w:ascii="Times New Roman" w:hAnsi="Times New Roman" w:cs="Times New Roman"/>
                <w:sz w:val="24"/>
                <w:szCs w:val="24"/>
                <w:u w:val="single"/>
              </w:rPr>
            </w:pPr>
            <w:r w:rsidRPr="009E7F90">
              <w:rPr>
                <w:rFonts w:ascii="Times New Roman" w:hAnsi="Times New Roman" w:cs="Times New Roman"/>
                <w:sz w:val="24"/>
                <w:szCs w:val="24"/>
                <w:u w:val="single"/>
              </w:rPr>
              <w:t>О.Л.Князева «Приобщение детей к истокам русской народной культуры»</w:t>
            </w:r>
          </w:p>
          <w:p w:rsidR="008321C5" w:rsidRPr="009E7F90" w:rsidRDefault="008321C5" w:rsidP="009E7F90">
            <w:pPr>
              <w:jc w:val="both"/>
              <w:rPr>
                <w:rFonts w:ascii="Times New Roman" w:hAnsi="Times New Roman" w:cs="Times New Roman"/>
                <w:color w:val="000000" w:themeColor="text1"/>
                <w:sz w:val="24"/>
                <w:szCs w:val="24"/>
              </w:rPr>
            </w:pPr>
          </w:p>
          <w:p w:rsidR="00890ADE" w:rsidRPr="009E7F90" w:rsidRDefault="008321C5"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00890ADE" w:rsidRPr="009E7F90">
              <w:rPr>
                <w:rFonts w:ascii="Times New Roman" w:hAnsi="Times New Roman" w:cs="Times New Roman"/>
                <w:color w:val="000000" w:themeColor="text1"/>
                <w:sz w:val="24"/>
                <w:szCs w:val="24"/>
              </w:rPr>
              <w:t>Работа с материалом «Ориентировка во времени»</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День Победы                     Звуковая культура речи: звук Ч</w:t>
            </w:r>
            <w:proofErr w:type="gramStart"/>
            <w:r w:rsidRPr="009E7F90">
              <w:rPr>
                <w:rFonts w:ascii="Times New Roman" w:hAnsi="Times New Roman" w:cs="Times New Roman"/>
                <w:color w:val="000000" w:themeColor="text1"/>
                <w:sz w:val="24"/>
                <w:szCs w:val="24"/>
              </w:rPr>
              <w:t>,Щ</w:t>
            </w:r>
            <w:proofErr w:type="gramEnd"/>
            <w:r w:rsidRPr="009E7F90">
              <w:rPr>
                <w:rFonts w:ascii="Times New Roman" w:hAnsi="Times New Roman" w:cs="Times New Roman"/>
                <w:color w:val="000000" w:themeColor="text1"/>
                <w:sz w:val="24"/>
                <w:szCs w:val="24"/>
              </w:rPr>
              <w:t xml:space="preserve">"  </w:t>
            </w:r>
          </w:p>
          <w:p w:rsidR="00890ADE" w:rsidRPr="009E7F90" w:rsidRDefault="00890ADE" w:rsidP="009E7F90">
            <w:pPr>
              <w:jc w:val="both"/>
              <w:rPr>
                <w:rFonts w:ascii="Times New Roman" w:hAnsi="Times New Roman" w:cs="Times New Roman"/>
                <w:color w:val="000000" w:themeColor="text1"/>
                <w:sz w:val="24"/>
                <w:szCs w:val="24"/>
              </w:rPr>
            </w:pPr>
          </w:p>
          <w:p w:rsidR="00890ADE" w:rsidRPr="009E7F90" w:rsidRDefault="00890ADE" w:rsidP="009E7F90">
            <w:pPr>
              <w:jc w:val="both"/>
              <w:rPr>
                <w:rFonts w:ascii="Times New Roman" w:hAnsi="Times New Roman" w:cs="Times New Roman"/>
                <w:color w:val="000000" w:themeColor="text1"/>
                <w:sz w:val="24"/>
                <w:szCs w:val="24"/>
              </w:rPr>
            </w:pPr>
          </w:p>
        </w:tc>
        <w:tc>
          <w:tcPr>
            <w:tcW w:w="1282"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"Советы светофора"</w:t>
            </w:r>
          </w:p>
          <w:p w:rsidR="008321C5"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беседа в кругу.  </w:t>
            </w:r>
          </w:p>
          <w:p w:rsidR="00890ADE" w:rsidRPr="009E7F90" w:rsidRDefault="008321C5" w:rsidP="009E7F90">
            <w:pPr>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549"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Радуга-дуга, не давай дождя» (рисование)</w:t>
            </w:r>
          </w:p>
          <w:p w:rsidR="007D0371" w:rsidRPr="009E7F90" w:rsidRDefault="007D0371"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И.Лыкова «Цветные ладошки»</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Березка. (Лепка</w:t>
            </w:r>
            <w:r w:rsidR="004D1A0F">
              <w:rPr>
                <w:rFonts w:ascii="Times New Roman" w:hAnsi="Times New Roman" w:cs="Times New Roman"/>
                <w:color w:val="000000" w:themeColor="text1"/>
                <w:sz w:val="24"/>
                <w:szCs w:val="24"/>
              </w:rPr>
              <w:t>)</w:t>
            </w:r>
          </w:p>
        </w:tc>
        <w:tc>
          <w:tcPr>
            <w:tcW w:w="1382" w:type="dxa"/>
            <w:gridSpan w:val="2"/>
          </w:tcPr>
          <w:p w:rsidR="00890ADE" w:rsidRPr="004820AF" w:rsidRDefault="004820AF" w:rsidP="009E7F90">
            <w:pPr>
              <w:autoSpaceDE w:val="0"/>
              <w:autoSpaceDN w:val="0"/>
              <w:adjustRightInd w:val="0"/>
              <w:jc w:val="both"/>
              <w:rPr>
                <w:rFonts w:ascii="Times New Roman" w:eastAsia="Times-Roman" w:hAnsi="Times New Roman" w:cs="Times New Roman"/>
                <w:sz w:val="24"/>
                <w:szCs w:val="24"/>
              </w:rPr>
            </w:pPr>
            <w:r w:rsidRPr="004820AF">
              <w:rPr>
                <w:rFonts w:ascii="Times New Roman" w:eastAsia="Times New Roman" w:hAnsi="Times New Roman" w:cs="Times New Roman"/>
                <w:sz w:val="24"/>
                <w:szCs w:val="24"/>
              </w:rPr>
              <w:t>1.</w:t>
            </w:r>
            <w:r w:rsidR="004D1A0F" w:rsidRPr="004820AF">
              <w:rPr>
                <w:rFonts w:ascii="Times New Roman" w:eastAsia="Times New Roman" w:hAnsi="Times New Roman" w:cs="Times New Roman"/>
                <w:sz w:val="24"/>
                <w:szCs w:val="24"/>
              </w:rPr>
              <w:t>«Традиционная структура занятия</w:t>
            </w:r>
            <w:r w:rsidR="004D1A0F" w:rsidRPr="004820AF">
              <w:rPr>
                <w:rFonts w:ascii="Times New Roman" w:eastAsia="Times-Roman" w:hAnsi="Times New Roman" w:cs="Times New Roman"/>
                <w:sz w:val="24"/>
                <w:szCs w:val="24"/>
              </w:rPr>
              <w:t>»</w:t>
            </w:r>
          </w:p>
          <w:p w:rsidR="004820AF" w:rsidRPr="004820AF" w:rsidRDefault="004820AF" w:rsidP="009E7F90">
            <w:pPr>
              <w:autoSpaceDE w:val="0"/>
              <w:autoSpaceDN w:val="0"/>
              <w:adjustRightInd w:val="0"/>
              <w:jc w:val="both"/>
              <w:rPr>
                <w:rFonts w:ascii="Times New Roman" w:hAnsi="Times New Roman" w:cs="Times New Roman"/>
                <w:color w:val="000000" w:themeColor="text1"/>
                <w:sz w:val="24"/>
                <w:szCs w:val="24"/>
              </w:rPr>
            </w:pPr>
            <w:r w:rsidRPr="004820AF">
              <w:rPr>
                <w:rFonts w:ascii="Times New Roman" w:eastAsia="Times New Roman" w:hAnsi="Times New Roman" w:cs="Times New Roman"/>
                <w:sz w:val="24"/>
                <w:szCs w:val="24"/>
              </w:rPr>
              <w:t>2.Игра «Классики»</w:t>
            </w:r>
          </w:p>
        </w:tc>
      </w:tr>
      <w:tr w:rsidR="00B95AA1" w:rsidRPr="009E7F90" w:rsidTr="004D1A0F">
        <w:tc>
          <w:tcPr>
            <w:tcW w:w="2067" w:type="dxa"/>
            <w:gridSpan w:val="2"/>
          </w:tcPr>
          <w:p w:rsidR="00890ADE" w:rsidRPr="009E7F90" w:rsidRDefault="00D00B2B"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«Человек и мир природы» (Цветы)</w:t>
            </w:r>
            <w:r w:rsidR="00890ADE" w:rsidRPr="009E7F90">
              <w:rPr>
                <w:rFonts w:ascii="Times New Roman" w:hAnsi="Times New Roman" w:cs="Times New Roman"/>
                <w:color w:val="000000" w:themeColor="text1"/>
                <w:sz w:val="24"/>
                <w:szCs w:val="24"/>
              </w:rPr>
              <w:t>. Цель: Расширить и уточнить представления детей о многообразии мира насекомых</w:t>
            </w:r>
          </w:p>
          <w:p w:rsidR="00890ADE" w:rsidRPr="009E7F90" w:rsidRDefault="00890ADE" w:rsidP="009E7F90">
            <w:pPr>
              <w:jc w:val="both"/>
              <w:rPr>
                <w:rFonts w:ascii="Times New Roman" w:hAnsi="Times New Roman" w:cs="Times New Roman"/>
                <w:color w:val="000000" w:themeColor="text1"/>
                <w:sz w:val="24"/>
                <w:szCs w:val="24"/>
              </w:rPr>
            </w:pPr>
          </w:p>
        </w:tc>
        <w:tc>
          <w:tcPr>
            <w:tcW w:w="160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"Подарки весны</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 xml:space="preserve">коллективная работа в кругу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Работа </w:t>
            </w:r>
            <w:proofErr w:type="gramStart"/>
            <w:r w:rsidRPr="009E7F90">
              <w:rPr>
                <w:rFonts w:ascii="Times New Roman" w:hAnsi="Times New Roman" w:cs="Times New Roman"/>
                <w:color w:val="000000" w:themeColor="text1"/>
                <w:sz w:val="24"/>
                <w:szCs w:val="24"/>
              </w:rPr>
              <w:t>с</w:t>
            </w:r>
            <w:proofErr w:type="gramEnd"/>
            <w:r w:rsidRPr="009E7F90">
              <w:rPr>
                <w:rFonts w:ascii="Times New Roman" w:hAnsi="Times New Roman" w:cs="Times New Roman"/>
                <w:color w:val="000000" w:themeColor="text1"/>
                <w:sz w:val="24"/>
                <w:szCs w:val="24"/>
              </w:rPr>
              <w:t xml:space="preserve">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"Геометрическими  фигурами"</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p w:rsidR="008321C5"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Составление рассказа по картине "Курица с цыплятами" </w:t>
            </w:r>
            <w:r w:rsidR="008321C5" w:rsidRPr="009E7F90">
              <w:rPr>
                <w:rFonts w:ascii="Times New Roman" w:hAnsi="Times New Roman" w:cs="Times New Roman"/>
                <w:sz w:val="24"/>
                <w:szCs w:val="24"/>
                <w:u w:val="single"/>
              </w:rPr>
              <w:t>О.С.Ушакова «Развитие речи детей дошкольного возраста в детском саду»</w:t>
            </w:r>
          </w:p>
          <w:p w:rsidR="00890ADE" w:rsidRPr="009E7F90" w:rsidRDefault="00890ADE" w:rsidP="009E7F90">
            <w:pPr>
              <w:jc w:val="both"/>
              <w:rPr>
                <w:rFonts w:ascii="Times New Roman" w:hAnsi="Times New Roman" w:cs="Times New Roman"/>
                <w:color w:val="000000" w:themeColor="text1"/>
                <w:sz w:val="24"/>
                <w:szCs w:val="24"/>
              </w:rPr>
            </w:pPr>
          </w:p>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2."Звуковая культура речи Звук р., </w:t>
            </w:r>
            <w:proofErr w:type="spellStart"/>
            <w:r w:rsidRPr="009E7F90">
              <w:rPr>
                <w:rFonts w:ascii="Times New Roman" w:hAnsi="Times New Roman" w:cs="Times New Roman"/>
                <w:color w:val="000000" w:themeColor="text1"/>
                <w:sz w:val="24"/>
                <w:szCs w:val="24"/>
              </w:rPr>
              <w:t>рь</w:t>
            </w:r>
            <w:proofErr w:type="spellEnd"/>
            <w:r w:rsidRPr="009E7F90">
              <w:rPr>
                <w:rFonts w:ascii="Times New Roman" w:hAnsi="Times New Roman" w:cs="Times New Roman"/>
                <w:color w:val="000000" w:themeColor="text1"/>
                <w:sz w:val="24"/>
                <w:szCs w:val="24"/>
              </w:rPr>
              <w:t xml:space="preserve"> (артикуляционные упражнения в кругу)</w:t>
            </w:r>
          </w:p>
        </w:tc>
        <w:tc>
          <w:tcPr>
            <w:tcW w:w="1282"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«От шалости до беды один шаг</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урок соц.жизни</w:t>
            </w:r>
          </w:p>
          <w:p w:rsidR="00890ADE" w:rsidRPr="009E7F90" w:rsidRDefault="008321C5"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Л.Л.Тимофеева «Формирование культуры безопасности у детей</w:t>
            </w:r>
          </w:p>
        </w:tc>
        <w:tc>
          <w:tcPr>
            <w:tcW w:w="1549"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Светофор» (лепка)</w:t>
            </w:r>
          </w:p>
          <w:p w:rsidR="004D1A0F"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«Птичка, которая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мне понравилась» (рисование)</w:t>
            </w:r>
          </w:p>
        </w:tc>
        <w:tc>
          <w:tcPr>
            <w:tcW w:w="1382" w:type="dxa"/>
            <w:gridSpan w:val="2"/>
          </w:tcPr>
          <w:p w:rsidR="004D1A0F" w:rsidRDefault="004820AF" w:rsidP="004D1A0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1A0F" w:rsidRPr="004820AF">
              <w:rPr>
                <w:rFonts w:ascii="Times New Roman" w:eastAsia="Times New Roman" w:hAnsi="Times New Roman" w:cs="Times New Roman"/>
                <w:sz w:val="24"/>
                <w:szCs w:val="24"/>
              </w:rPr>
              <w:t>«Колобок</w:t>
            </w:r>
            <w:r>
              <w:rPr>
                <w:rFonts w:ascii="Times New Roman" w:eastAsia="Times New Roman" w:hAnsi="Times New Roman" w:cs="Times New Roman"/>
                <w:sz w:val="24"/>
                <w:szCs w:val="24"/>
              </w:rPr>
              <w:t>»</w:t>
            </w:r>
          </w:p>
          <w:p w:rsidR="004820AF" w:rsidRPr="004820AF" w:rsidRDefault="004820AF" w:rsidP="004D1A0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6699A">
              <w:rPr>
                <w:rFonts w:ascii="Times New Roman" w:eastAsia="Times New Roman" w:hAnsi="Times New Roman" w:cs="Times New Roman"/>
              </w:rPr>
              <w:t xml:space="preserve"> </w:t>
            </w:r>
            <w:r w:rsidRPr="004820AF">
              <w:rPr>
                <w:rFonts w:ascii="Times New Roman" w:eastAsia="Times New Roman" w:hAnsi="Times New Roman" w:cs="Times New Roman"/>
                <w:sz w:val="24"/>
                <w:szCs w:val="24"/>
              </w:rPr>
              <w:t>Поход в парк.</w:t>
            </w:r>
          </w:p>
          <w:p w:rsidR="000E105B" w:rsidRPr="004820AF" w:rsidRDefault="000E105B" w:rsidP="009E7F90">
            <w:pPr>
              <w:jc w:val="both"/>
              <w:rPr>
                <w:rFonts w:ascii="Times New Roman" w:hAnsi="Times New Roman" w:cs="Times New Roman"/>
                <w:sz w:val="24"/>
                <w:szCs w:val="24"/>
              </w:rPr>
            </w:pPr>
          </w:p>
          <w:p w:rsidR="00890ADE" w:rsidRPr="004820AF" w:rsidRDefault="00890ADE" w:rsidP="009E7F90">
            <w:pPr>
              <w:jc w:val="both"/>
              <w:rPr>
                <w:rFonts w:ascii="Times New Roman" w:hAnsi="Times New Roman" w:cs="Times New Roman"/>
                <w:sz w:val="24"/>
                <w:szCs w:val="24"/>
              </w:rPr>
            </w:pPr>
          </w:p>
        </w:tc>
      </w:tr>
      <w:tr w:rsidR="00B95AA1" w:rsidRPr="009E7F90" w:rsidTr="004D1A0F">
        <w:tc>
          <w:tcPr>
            <w:tcW w:w="2067" w:type="dxa"/>
            <w:gridSpan w:val="2"/>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"Неделя безопасности». Цель: Формировать навыки безопасного поведения детей дома, на улице, на природе, в общении с незнакомыми людьми</w:t>
            </w:r>
          </w:p>
        </w:tc>
        <w:tc>
          <w:tcPr>
            <w:tcW w:w="1602"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"Пересадка комнатных растений" </w:t>
            </w:r>
            <w:proofErr w:type="gramStart"/>
            <w:r w:rsidRPr="009E7F90">
              <w:rPr>
                <w:rFonts w:ascii="Times New Roman" w:hAnsi="Times New Roman" w:cs="Times New Roman"/>
                <w:color w:val="000000" w:themeColor="text1"/>
                <w:sz w:val="24"/>
                <w:szCs w:val="24"/>
              </w:rPr>
              <w:t>–и</w:t>
            </w:r>
            <w:proofErr w:type="gramEnd"/>
            <w:r w:rsidRPr="009E7F90">
              <w:rPr>
                <w:rFonts w:ascii="Times New Roman" w:hAnsi="Times New Roman" w:cs="Times New Roman"/>
                <w:color w:val="000000" w:themeColor="text1"/>
                <w:sz w:val="24"/>
                <w:szCs w:val="24"/>
              </w:rPr>
              <w:t>сследовательская работа</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p w:rsidR="008321C5" w:rsidRPr="009E7F90" w:rsidRDefault="008321C5"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8321C5" w:rsidRPr="009E7F90" w:rsidRDefault="008321C5" w:rsidP="009E7F90">
            <w:pPr>
              <w:tabs>
                <w:tab w:val="left" w:pos="15451"/>
              </w:tabs>
              <w:jc w:val="both"/>
              <w:rPr>
                <w:rFonts w:ascii="Times New Roman" w:eastAsia="Times New Roman" w:hAnsi="Times New Roman" w:cs="Times New Roman"/>
                <w:sz w:val="24"/>
                <w:szCs w:val="24"/>
              </w:rPr>
            </w:pPr>
            <w:r w:rsidRPr="009E7F90">
              <w:rPr>
                <w:rFonts w:ascii="Times New Roman" w:eastAsia="Times New Roman" w:hAnsi="Times New Roman" w:cs="Times New Roman"/>
                <w:sz w:val="24"/>
                <w:szCs w:val="24"/>
              </w:rPr>
              <w:t>Повторение материала</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Огонь друг или враг</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Составление рассказа по вопросам педагога</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tc>
        <w:tc>
          <w:tcPr>
            <w:tcW w:w="1282"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«От шалости до беды один шаг</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урок соц.жизни</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tc>
        <w:tc>
          <w:tcPr>
            <w:tcW w:w="1549"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Рыбки играют, рыбки сверкают. (Аппликация)</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У солнышка в гостях. (Рисование)</w:t>
            </w:r>
          </w:p>
        </w:tc>
        <w:tc>
          <w:tcPr>
            <w:tcW w:w="1382" w:type="dxa"/>
            <w:gridSpan w:val="2"/>
          </w:tcPr>
          <w:p w:rsidR="00890ADE" w:rsidRDefault="004820AF" w:rsidP="004D1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1A0F" w:rsidRPr="004820AF">
              <w:rPr>
                <w:rFonts w:ascii="Times New Roman" w:eastAsia="Times New Roman" w:hAnsi="Times New Roman" w:cs="Times New Roman"/>
                <w:sz w:val="24"/>
                <w:szCs w:val="24"/>
              </w:rPr>
              <w:t>«Волшебная палочка»</w:t>
            </w:r>
          </w:p>
          <w:p w:rsidR="004820AF" w:rsidRPr="004820AF" w:rsidRDefault="004820AF" w:rsidP="004D1A0F">
            <w:pPr>
              <w:jc w:val="both"/>
              <w:rPr>
                <w:rFonts w:ascii="Times New Roman" w:hAnsi="Times New Roman" w:cs="Times New Roman"/>
                <w:sz w:val="24"/>
                <w:szCs w:val="24"/>
              </w:rPr>
            </w:pPr>
            <w:r>
              <w:rPr>
                <w:rFonts w:ascii="Times New Roman" w:eastAsia="Times New Roman" w:hAnsi="Times New Roman" w:cs="Times New Roman"/>
                <w:sz w:val="24"/>
                <w:szCs w:val="24"/>
              </w:rPr>
              <w:t>2.</w:t>
            </w:r>
            <w:r w:rsidRPr="004820AF">
              <w:rPr>
                <w:rFonts w:ascii="Times New Roman" w:eastAsia="Times New Roman" w:hAnsi="Times New Roman" w:cs="Times New Roman"/>
                <w:sz w:val="24"/>
                <w:szCs w:val="24"/>
              </w:rPr>
              <w:t>Спортивный праздник «Малые олимпийские игры»</w:t>
            </w:r>
          </w:p>
        </w:tc>
      </w:tr>
      <w:tr w:rsidR="00B95AA1" w:rsidRPr="009E7F90" w:rsidTr="004D1A0F">
        <w:tc>
          <w:tcPr>
            <w:tcW w:w="2067" w:type="dxa"/>
            <w:gridSpan w:val="2"/>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"Мы немного подросли!" Цель: Отметить личные достижения детей за учебный год, закрепить полученные знания. Воспитывать доброжелательные отношения друг к другу.</w:t>
            </w:r>
          </w:p>
        </w:tc>
        <w:tc>
          <w:tcPr>
            <w:tcW w:w="1602" w:type="dxa"/>
          </w:tcPr>
          <w:p w:rsidR="008321C5" w:rsidRPr="004820AF" w:rsidRDefault="00890ADE" w:rsidP="004820AF">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«Что подарит лето нам" </w:t>
            </w:r>
            <w:proofErr w:type="gramStart"/>
            <w:r w:rsidRPr="009E7F90">
              <w:rPr>
                <w:rFonts w:ascii="Times New Roman" w:hAnsi="Times New Roman" w:cs="Times New Roman"/>
                <w:color w:val="000000" w:themeColor="text1"/>
                <w:sz w:val="24"/>
                <w:szCs w:val="24"/>
              </w:rPr>
              <w:t>–р</w:t>
            </w:r>
            <w:proofErr w:type="gramEnd"/>
            <w:r w:rsidRPr="009E7F90">
              <w:rPr>
                <w:rFonts w:ascii="Times New Roman" w:hAnsi="Times New Roman" w:cs="Times New Roman"/>
                <w:color w:val="000000" w:themeColor="text1"/>
                <w:sz w:val="24"/>
                <w:szCs w:val="24"/>
              </w:rPr>
              <w:t>аб</w:t>
            </w:r>
            <w:r w:rsidR="004820AF">
              <w:rPr>
                <w:rFonts w:ascii="Times New Roman" w:hAnsi="Times New Roman" w:cs="Times New Roman"/>
                <w:color w:val="000000" w:themeColor="text1"/>
                <w:sz w:val="24"/>
                <w:szCs w:val="24"/>
              </w:rPr>
              <w:t>о</w:t>
            </w:r>
            <w:r w:rsidRPr="009E7F90">
              <w:rPr>
                <w:rFonts w:ascii="Times New Roman" w:hAnsi="Times New Roman" w:cs="Times New Roman"/>
                <w:color w:val="000000" w:themeColor="text1"/>
                <w:sz w:val="24"/>
                <w:szCs w:val="24"/>
              </w:rPr>
              <w:t>та с волшебной коробочкой</w:t>
            </w:r>
            <w:r w:rsidR="008321C5" w:rsidRPr="009E7F90">
              <w:rPr>
                <w:rFonts w:ascii="Times New Roman" w:hAnsi="Times New Roman" w:cs="Times New Roman"/>
                <w:sz w:val="24"/>
                <w:szCs w:val="24"/>
              </w:rPr>
              <w:t xml:space="preserve"> </w:t>
            </w:r>
          </w:p>
          <w:p w:rsidR="008321C5" w:rsidRPr="009E7F90" w:rsidRDefault="008321C5" w:rsidP="009E7F90">
            <w:pPr>
              <w:tabs>
                <w:tab w:val="left" w:pos="15451"/>
              </w:tabs>
              <w:jc w:val="both"/>
              <w:rPr>
                <w:rFonts w:ascii="Times New Roman" w:hAnsi="Times New Roman" w:cs="Times New Roman"/>
                <w:sz w:val="24"/>
                <w:szCs w:val="24"/>
              </w:rPr>
            </w:pPr>
            <w:r w:rsidRPr="009E7F90">
              <w:rPr>
                <w:rFonts w:ascii="Times New Roman" w:hAnsi="Times New Roman" w:cs="Times New Roman"/>
                <w:sz w:val="24"/>
                <w:szCs w:val="24"/>
              </w:rPr>
              <w:t>ФЭМП.</w:t>
            </w:r>
          </w:p>
          <w:p w:rsidR="008321C5" w:rsidRPr="009E7F90" w:rsidRDefault="008321C5" w:rsidP="009E7F90">
            <w:pPr>
              <w:tabs>
                <w:tab w:val="left" w:pos="15451"/>
              </w:tabs>
              <w:jc w:val="both"/>
              <w:rPr>
                <w:rFonts w:ascii="Times New Roman" w:eastAsia="Times New Roman" w:hAnsi="Times New Roman" w:cs="Times New Roman"/>
                <w:sz w:val="24"/>
                <w:szCs w:val="24"/>
              </w:rPr>
            </w:pPr>
            <w:r w:rsidRPr="009E7F90">
              <w:rPr>
                <w:rFonts w:ascii="Times New Roman" w:eastAsia="Times New Roman" w:hAnsi="Times New Roman" w:cs="Times New Roman"/>
                <w:sz w:val="24"/>
                <w:szCs w:val="24"/>
              </w:rPr>
              <w:t>Повторение материала</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tc>
        <w:tc>
          <w:tcPr>
            <w:tcW w:w="1688" w:type="dxa"/>
          </w:tcPr>
          <w:p w:rsidR="00890ADE" w:rsidRPr="009E7F90" w:rsidRDefault="00890ADE" w:rsidP="009E7F90">
            <w:pPr>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«Литературная викторина»</w:t>
            </w:r>
          </w:p>
        </w:tc>
        <w:tc>
          <w:tcPr>
            <w:tcW w:w="1282" w:type="dxa"/>
          </w:tcPr>
          <w:p w:rsidR="006F43AA" w:rsidRPr="009E7F90" w:rsidRDefault="00890ADE" w:rsidP="009E7F90">
            <w:pPr>
              <w:tabs>
                <w:tab w:val="left" w:pos="15451"/>
              </w:tabs>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rPr>
              <w:t>«Безопасный переход</w:t>
            </w:r>
            <w:proofErr w:type="gramStart"/>
            <w:r w:rsidRPr="009E7F90">
              <w:rPr>
                <w:rFonts w:ascii="Times New Roman" w:hAnsi="Times New Roman" w:cs="Times New Roman"/>
                <w:color w:val="000000" w:themeColor="text1"/>
                <w:sz w:val="24"/>
                <w:szCs w:val="24"/>
              </w:rPr>
              <w:t>»-</w:t>
            </w:r>
            <w:proofErr w:type="gramEnd"/>
            <w:r w:rsidRPr="009E7F90">
              <w:rPr>
                <w:rFonts w:ascii="Times New Roman" w:hAnsi="Times New Roman" w:cs="Times New Roman"/>
                <w:color w:val="000000" w:themeColor="text1"/>
                <w:sz w:val="24"/>
                <w:szCs w:val="24"/>
              </w:rPr>
              <w:t>урок соц.жизни</w:t>
            </w:r>
            <w:r w:rsidR="006F43AA" w:rsidRPr="009E7F90">
              <w:rPr>
                <w:rFonts w:ascii="Times New Roman" w:hAnsi="Times New Roman" w:cs="Times New Roman"/>
                <w:sz w:val="24"/>
                <w:szCs w:val="24"/>
              </w:rPr>
              <w:t xml:space="preserve">. </w:t>
            </w:r>
          </w:p>
          <w:p w:rsidR="006F43AA" w:rsidRPr="009E7F90" w:rsidRDefault="006F43AA" w:rsidP="009E7F90">
            <w:pPr>
              <w:tabs>
                <w:tab w:val="left" w:pos="15451"/>
              </w:tabs>
              <w:jc w:val="both"/>
              <w:rPr>
                <w:rFonts w:ascii="Times New Roman" w:hAnsi="Times New Roman" w:cs="Times New Roman"/>
                <w:sz w:val="24"/>
                <w:szCs w:val="24"/>
              </w:rPr>
            </w:pPr>
          </w:p>
          <w:p w:rsidR="00890ADE" w:rsidRPr="009E7F90" w:rsidRDefault="00890ADE" w:rsidP="009E7F90">
            <w:pPr>
              <w:tabs>
                <w:tab w:val="left" w:pos="15451"/>
              </w:tabs>
              <w:jc w:val="both"/>
              <w:rPr>
                <w:rFonts w:ascii="Times New Roman" w:hAnsi="Times New Roman" w:cs="Times New Roman"/>
                <w:color w:val="000000" w:themeColor="text1"/>
                <w:sz w:val="24"/>
                <w:szCs w:val="24"/>
              </w:rPr>
            </w:pPr>
          </w:p>
        </w:tc>
        <w:tc>
          <w:tcPr>
            <w:tcW w:w="1549" w:type="dxa"/>
          </w:tcPr>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Насекомые, которых мы видели на прогулке</w:t>
            </w:r>
            <w:proofErr w:type="gramStart"/>
            <w:r w:rsidRPr="009E7F90">
              <w:rPr>
                <w:rFonts w:ascii="Times New Roman" w:hAnsi="Times New Roman" w:cs="Times New Roman"/>
                <w:color w:val="000000" w:themeColor="text1"/>
                <w:sz w:val="24"/>
                <w:szCs w:val="24"/>
              </w:rPr>
              <w:t>.» (</w:t>
            </w:r>
            <w:proofErr w:type="gramEnd"/>
            <w:r w:rsidRPr="009E7F90">
              <w:rPr>
                <w:rFonts w:ascii="Times New Roman" w:hAnsi="Times New Roman" w:cs="Times New Roman"/>
                <w:color w:val="000000" w:themeColor="text1"/>
                <w:sz w:val="24"/>
                <w:szCs w:val="24"/>
              </w:rPr>
              <w:t>Рисование)</w:t>
            </w:r>
          </w:p>
          <w:p w:rsidR="00890ADE" w:rsidRPr="009E7F90" w:rsidRDefault="00890ADE"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Лоскутная прихватка» (аппликация)</w:t>
            </w:r>
          </w:p>
          <w:p w:rsidR="00890ADE" w:rsidRPr="009E7F90" w:rsidRDefault="007D0371" w:rsidP="009E7F90">
            <w:pPr>
              <w:tabs>
                <w:tab w:val="left" w:pos="15451"/>
              </w:tabs>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u w:val="single"/>
              </w:rPr>
              <w:t>И.Лыкова «Цветные ладошки»</w:t>
            </w:r>
          </w:p>
        </w:tc>
        <w:tc>
          <w:tcPr>
            <w:tcW w:w="1382" w:type="dxa"/>
            <w:gridSpan w:val="2"/>
          </w:tcPr>
          <w:p w:rsidR="00890ADE" w:rsidRDefault="004820AF" w:rsidP="009E7F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90ADE" w:rsidRPr="004820AF">
              <w:rPr>
                <w:rFonts w:ascii="Times New Roman" w:hAnsi="Times New Roman" w:cs="Times New Roman"/>
                <w:color w:val="000000" w:themeColor="text1"/>
                <w:sz w:val="24"/>
                <w:szCs w:val="24"/>
              </w:rPr>
              <w:t>Занятие, построенное на подвижных играх, игровых упражнениях.</w:t>
            </w:r>
          </w:p>
          <w:p w:rsidR="004820AF" w:rsidRPr="004820AF" w:rsidRDefault="004820AF" w:rsidP="009E7F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2.Диагностика</w:t>
            </w:r>
          </w:p>
          <w:p w:rsidR="00890ADE" w:rsidRPr="004820AF" w:rsidRDefault="00890ADE" w:rsidP="009E7F90">
            <w:pPr>
              <w:tabs>
                <w:tab w:val="left" w:pos="15451"/>
              </w:tabs>
              <w:jc w:val="both"/>
              <w:rPr>
                <w:rFonts w:ascii="Times New Roman" w:hAnsi="Times New Roman" w:cs="Times New Roman"/>
                <w:color w:val="000000" w:themeColor="text1"/>
                <w:sz w:val="24"/>
                <w:szCs w:val="24"/>
              </w:rPr>
            </w:pPr>
          </w:p>
          <w:p w:rsidR="00890ADE" w:rsidRPr="004820AF" w:rsidRDefault="00890ADE" w:rsidP="009E7F90">
            <w:pPr>
              <w:autoSpaceDE w:val="0"/>
              <w:autoSpaceDN w:val="0"/>
              <w:adjustRightInd w:val="0"/>
              <w:jc w:val="both"/>
              <w:rPr>
                <w:rFonts w:ascii="Times New Roman" w:hAnsi="Times New Roman" w:cs="Times New Roman"/>
                <w:color w:val="000000" w:themeColor="text1"/>
                <w:sz w:val="24"/>
                <w:szCs w:val="24"/>
              </w:rPr>
            </w:pPr>
          </w:p>
        </w:tc>
      </w:tr>
    </w:tbl>
    <w:p w:rsidR="00C54712" w:rsidRPr="009E7F90" w:rsidRDefault="00C54712" w:rsidP="009E7F90">
      <w:pPr>
        <w:spacing w:after="0" w:line="240" w:lineRule="auto"/>
        <w:jc w:val="both"/>
        <w:rPr>
          <w:rFonts w:ascii="Times New Roman" w:hAnsi="Times New Roman" w:cs="Times New Roman"/>
          <w:b/>
          <w:color w:val="000000" w:themeColor="text1"/>
          <w:sz w:val="24"/>
          <w:szCs w:val="24"/>
        </w:rPr>
      </w:pPr>
    </w:p>
    <w:p w:rsidR="00C54712" w:rsidRPr="009E7F90" w:rsidRDefault="00C54712" w:rsidP="009E7F90">
      <w:pPr>
        <w:spacing w:after="0" w:line="240" w:lineRule="auto"/>
        <w:jc w:val="both"/>
        <w:rPr>
          <w:rFonts w:ascii="Times New Roman" w:hAnsi="Times New Roman" w:cs="Times New Roman"/>
          <w:b/>
          <w:color w:val="000000" w:themeColor="text1"/>
          <w:sz w:val="24"/>
          <w:szCs w:val="24"/>
        </w:rPr>
      </w:pPr>
    </w:p>
    <w:p w:rsidR="00230512" w:rsidRPr="009E7F90" w:rsidRDefault="00230512" w:rsidP="009E7F90">
      <w:pPr>
        <w:spacing w:after="0" w:line="240" w:lineRule="auto"/>
        <w:jc w:val="both"/>
        <w:rPr>
          <w:rFonts w:ascii="Times New Roman" w:hAnsi="Times New Roman" w:cs="Times New Roman"/>
          <w:b/>
          <w:color w:val="000000" w:themeColor="text1"/>
          <w:sz w:val="24"/>
          <w:szCs w:val="24"/>
        </w:rPr>
      </w:pPr>
    </w:p>
    <w:p w:rsidR="003C568F" w:rsidRPr="009E7F90" w:rsidRDefault="003C568F" w:rsidP="009E7F90">
      <w:pPr>
        <w:pStyle w:val="Default"/>
        <w:jc w:val="both"/>
        <w:outlineLvl w:val="0"/>
        <w:rPr>
          <w:b/>
          <w:bCs/>
          <w:color w:val="auto"/>
        </w:rPr>
      </w:pPr>
      <w:r w:rsidRPr="009E7F90">
        <w:rPr>
          <w:rStyle w:val="c1"/>
          <w:b/>
          <w:color w:val="000000" w:themeColor="text1"/>
        </w:rPr>
        <w:t>2.6.</w:t>
      </w:r>
      <w:r w:rsidRPr="009E7F90">
        <w:rPr>
          <w:b/>
          <w:bCs/>
        </w:rPr>
        <w:t xml:space="preserve"> </w:t>
      </w:r>
      <w:r w:rsidRPr="009E7F90">
        <w:rPr>
          <w:b/>
          <w:bCs/>
          <w:color w:val="auto"/>
        </w:rPr>
        <w:t>Способы и направления поддержки детской инициативы</w:t>
      </w:r>
    </w:p>
    <w:p w:rsidR="003C568F" w:rsidRPr="009E7F90" w:rsidRDefault="003C568F" w:rsidP="009E7F90">
      <w:pPr>
        <w:pStyle w:val="Default"/>
        <w:ind w:firstLine="708"/>
        <w:jc w:val="both"/>
      </w:pPr>
      <w:r w:rsidRPr="009E7F90">
        <w:t>«Общие наблюдения и индивидуальное обучение с точным объяснением материала – вот два способа, которые педагог использует, помогая развитию ребенка» (</w:t>
      </w:r>
      <w:proofErr w:type="spellStart"/>
      <w:r w:rsidRPr="009E7F90">
        <w:t>М.Монтессори</w:t>
      </w:r>
      <w:proofErr w:type="spellEnd"/>
      <w:r w:rsidRPr="009E7F90">
        <w:t>). В них состоит главный способ поддержки становления личностного своеобразия детей.</w:t>
      </w:r>
    </w:p>
    <w:p w:rsidR="003C568F" w:rsidRPr="009E7F90" w:rsidRDefault="003C568F" w:rsidP="009E7F90">
      <w:pPr>
        <w:pStyle w:val="a4"/>
        <w:spacing w:after="0"/>
        <w:ind w:firstLine="708"/>
        <w:jc w:val="both"/>
        <w:rPr>
          <w:rFonts w:ascii="Times New Roman" w:hAnsi="Times New Roman" w:cs="Times New Roman"/>
        </w:rPr>
      </w:pPr>
      <w:r w:rsidRPr="009E7F90">
        <w:rPr>
          <w:rFonts w:ascii="Times New Roman" w:hAnsi="Times New Roman" w:cs="Times New Roman"/>
        </w:rPr>
        <w:t xml:space="preserve">Попадая в специально-подготовленную среду детского сада, ребенок постоянно стоит перед выбором, чем бы заняться, на каком предмете сосредоточит свое внимание. Он действует при этом самостоятельно, в своем собственном темпе и занимается столько времени, сколько пожелает, т.е. он свободен. </w:t>
      </w:r>
    </w:p>
    <w:p w:rsidR="003C568F" w:rsidRPr="009E7F90" w:rsidRDefault="003C568F" w:rsidP="009E7F90">
      <w:pPr>
        <w:pStyle w:val="a4"/>
        <w:spacing w:after="0"/>
        <w:jc w:val="both"/>
        <w:rPr>
          <w:rFonts w:ascii="Times New Roman" w:hAnsi="Times New Roman" w:cs="Times New Roman"/>
        </w:rPr>
      </w:pPr>
      <w:r w:rsidRPr="009E7F90">
        <w:rPr>
          <w:rFonts w:ascii="Times New Roman" w:hAnsi="Times New Roman" w:cs="Times New Roman"/>
        </w:rPr>
        <w:t xml:space="preserve">Есть ли ограничения этой свободе? Есть! И главное ограничение носит социальный оттенок. Ребенок, как и любой другой человек, не может быть полностью свободен, если он мешает жить другим людям, другим детям в группе. Не мешать другим можно только в ситуации, когда все действия направлены к определенным целям и сопровождаются внутренней концентрацией. М. </w:t>
      </w:r>
      <w:proofErr w:type="spellStart"/>
      <w:r w:rsidRPr="009E7F90">
        <w:rPr>
          <w:rFonts w:ascii="Times New Roman" w:hAnsi="Times New Roman" w:cs="Times New Roman"/>
        </w:rPr>
        <w:t>Монтессори</w:t>
      </w:r>
      <w:proofErr w:type="spellEnd"/>
      <w:r w:rsidRPr="009E7F90">
        <w:rPr>
          <w:rFonts w:ascii="Times New Roman" w:hAnsi="Times New Roman" w:cs="Times New Roman"/>
        </w:rPr>
        <w:t xml:space="preserve"> называла это состояние «нормализацией». Обучение точному обращению с предметами окружающей среды, использование их по назначению и есть гарантия свободы. В конце адаптационного периода мы наблюдаем нормализованных, а потому свободных детей.</w:t>
      </w:r>
    </w:p>
    <w:p w:rsidR="003C568F" w:rsidRPr="009E7F90" w:rsidRDefault="003C568F" w:rsidP="009E7F90">
      <w:pPr>
        <w:pStyle w:val="a4"/>
        <w:spacing w:after="0"/>
        <w:ind w:firstLine="708"/>
        <w:jc w:val="both"/>
        <w:rPr>
          <w:rFonts w:ascii="Times New Roman" w:hAnsi="Times New Roman" w:cs="Times New Roman"/>
        </w:rPr>
      </w:pPr>
      <w:r w:rsidRPr="009E7F90">
        <w:rPr>
          <w:rFonts w:ascii="Times New Roman" w:hAnsi="Times New Roman" w:cs="Times New Roman"/>
        </w:rPr>
        <w:t xml:space="preserve"> Педагог направляет свои силы на отбор тех материалов – предметов для исследования, которые  могут привлечь внимании ребенка с тяжелыми нарушениями речи. Он без устали вдохновляет его разными способами (упражнениями) с этими материалами, а когда «точка контакта»  между ребенком и предметом окружающей среды установлена, отступает на второй план и дает  необходимое время и возможность для свободной самостоятельной деятельности.</w:t>
      </w:r>
    </w:p>
    <w:p w:rsidR="003C568F" w:rsidRPr="009E7F90" w:rsidRDefault="003C568F" w:rsidP="009E7F90">
      <w:pPr>
        <w:pStyle w:val="a4"/>
        <w:spacing w:after="0"/>
        <w:jc w:val="both"/>
        <w:rPr>
          <w:rFonts w:ascii="Times New Roman" w:hAnsi="Times New Roman" w:cs="Times New Roman"/>
        </w:rPr>
      </w:pPr>
      <w:r w:rsidRPr="009E7F90">
        <w:rPr>
          <w:rFonts w:ascii="Times New Roman" w:hAnsi="Times New Roman" w:cs="Times New Roman"/>
          <w:bCs/>
          <w:iCs/>
        </w:rPr>
        <w:t xml:space="preserve">Средний возраст. </w:t>
      </w:r>
    </w:p>
    <w:p w:rsidR="003C568F" w:rsidRPr="009E7F90" w:rsidRDefault="003C568F" w:rsidP="009E7F90">
      <w:pPr>
        <w:pStyle w:val="Default"/>
        <w:jc w:val="both"/>
        <w:rPr>
          <w:color w:val="auto"/>
        </w:rPr>
      </w:pPr>
      <w:r w:rsidRPr="009E7F90">
        <w:rPr>
          <w:color w:val="auto"/>
        </w:rPr>
        <w:t xml:space="preserve"> Воспитатель должен проявлять доброжелательное, заинтересованное отношение к многочисленным детским вопросам и проблемам. </w:t>
      </w:r>
    </w:p>
    <w:p w:rsidR="003C568F" w:rsidRPr="009E7F90" w:rsidRDefault="003C568F" w:rsidP="009E7F90">
      <w:pPr>
        <w:pStyle w:val="Default"/>
        <w:ind w:firstLine="708"/>
        <w:jc w:val="both"/>
        <w:rPr>
          <w:color w:val="auto"/>
        </w:rPr>
      </w:pPr>
      <w:r w:rsidRPr="009E7F90">
        <w:rPr>
          <w:color w:val="auto"/>
        </w:rPr>
        <w:lastRenderedPageBreak/>
        <w:t>В свободной деятельности ребенок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w:t>
      </w:r>
      <w:proofErr w:type="gramStart"/>
      <w:r w:rsidRPr="009E7F90">
        <w:rPr>
          <w:color w:val="auto"/>
        </w:rPr>
        <w:t xml:space="preserve"> ,</w:t>
      </w:r>
      <w:proofErr w:type="gramEnd"/>
      <w:r w:rsidRPr="009E7F90">
        <w:rPr>
          <w:color w:val="auto"/>
        </w:rPr>
        <w:t xml:space="preserve"> направляет её на сочувствие сверстникам, элементарную взаимопомощь. </w:t>
      </w:r>
    </w:p>
    <w:p w:rsidR="003C568F" w:rsidRPr="009E7F90" w:rsidRDefault="003C568F" w:rsidP="009E7F90">
      <w:pPr>
        <w:pStyle w:val="Default"/>
        <w:jc w:val="both"/>
        <w:rPr>
          <w:color w:val="auto"/>
        </w:rPr>
      </w:pPr>
      <w:r w:rsidRPr="009E7F90">
        <w:rPr>
          <w:color w:val="auto"/>
        </w:rPr>
        <w:t xml:space="preserve">Много внимания уделяется развитию творческих способностей детей – в игре, в изобразительной, музыкальной, театрализованной деятельности. </w:t>
      </w:r>
    </w:p>
    <w:p w:rsidR="003C568F" w:rsidRPr="009E7F90" w:rsidRDefault="003C568F" w:rsidP="009E7F90">
      <w:pPr>
        <w:pStyle w:val="Default"/>
        <w:ind w:firstLine="708"/>
        <w:jc w:val="both"/>
        <w:rPr>
          <w:color w:val="auto"/>
        </w:rPr>
      </w:pPr>
      <w:r w:rsidRPr="009E7F90">
        <w:rPr>
          <w:color w:val="auto"/>
        </w:rPr>
        <w:t>В средней группе активно развивается детская самостоятельность.</w:t>
      </w:r>
    </w:p>
    <w:p w:rsidR="003C568F" w:rsidRPr="009E7F90" w:rsidRDefault="003C568F" w:rsidP="009E7F90">
      <w:pPr>
        <w:pStyle w:val="Default"/>
        <w:jc w:val="both"/>
        <w:rPr>
          <w:color w:val="auto"/>
        </w:rPr>
      </w:pPr>
      <w:r w:rsidRPr="009E7F90">
        <w:rPr>
          <w:color w:val="auto"/>
        </w:rPr>
        <w:t xml:space="preserve"> Деятельность воспитателя направлена на развитие целенаправленности действий, на умение  устанавливать связь между целью деятельности и её результатом, на умение находить и исправлять ошибки. </w:t>
      </w:r>
    </w:p>
    <w:p w:rsidR="003C568F" w:rsidRPr="009E7F90" w:rsidRDefault="003C568F" w:rsidP="009E7F90">
      <w:pPr>
        <w:pStyle w:val="Default"/>
        <w:jc w:val="both"/>
        <w:rPr>
          <w:color w:val="auto"/>
        </w:rPr>
      </w:pPr>
      <w:r w:rsidRPr="009E7F90">
        <w:rPr>
          <w:color w:val="auto"/>
        </w:rPr>
        <w:t>В режимных моментах, в свободной детской деятельности воспитатель создаёт дополнительно развивающие проблемно – игровые ситуации, побуждающие ребенка применить имеющийся опыт, проявить инициативу, активность для самостоятельного решения возникшей задачи.</w:t>
      </w:r>
    </w:p>
    <w:p w:rsidR="003C568F" w:rsidRPr="009E7F90" w:rsidRDefault="003C568F" w:rsidP="009E7F90">
      <w:pPr>
        <w:pStyle w:val="Default"/>
        <w:jc w:val="both"/>
        <w:rPr>
          <w:color w:val="auto"/>
        </w:rPr>
      </w:pPr>
      <w:r w:rsidRPr="009E7F90">
        <w:rPr>
          <w:color w:val="auto"/>
        </w:rPr>
        <w:t>Старший дошкольный возраст.</w:t>
      </w:r>
    </w:p>
    <w:p w:rsidR="003C568F" w:rsidRPr="009E7F90" w:rsidRDefault="003C568F" w:rsidP="009E7F90">
      <w:pPr>
        <w:pStyle w:val="Default"/>
        <w:ind w:firstLine="708"/>
        <w:jc w:val="both"/>
        <w:rPr>
          <w:color w:val="auto"/>
        </w:rPr>
      </w:pPr>
      <w:r w:rsidRPr="009E7F90">
        <w:rPr>
          <w:color w:val="auto"/>
        </w:rPr>
        <w:t xml:space="preserve">Педагог создаёт ситуации, побуждающие ребенка активно применять свои знания и умения, ставит перед ним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C568F" w:rsidRPr="009E7F90" w:rsidRDefault="003C568F" w:rsidP="009E7F90">
      <w:pPr>
        <w:pStyle w:val="Default"/>
        <w:ind w:firstLine="708"/>
        <w:jc w:val="both"/>
        <w:rPr>
          <w:color w:val="auto"/>
        </w:rPr>
      </w:pPr>
      <w:r w:rsidRPr="009E7F90">
        <w:rPr>
          <w:color w:val="auto"/>
        </w:rPr>
        <w:t xml:space="preserve">Педагог предоставляет ребенку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рост его достижений, вызывает у него чувство радости и гордости от успешных самостоятельных действий. </w:t>
      </w:r>
    </w:p>
    <w:p w:rsidR="003C568F" w:rsidRPr="009E7F90" w:rsidRDefault="003C568F" w:rsidP="009E7F90">
      <w:pPr>
        <w:pStyle w:val="Default"/>
        <w:ind w:firstLine="708"/>
        <w:jc w:val="both"/>
        <w:rPr>
          <w:color w:val="auto"/>
        </w:rPr>
      </w:pPr>
      <w:r w:rsidRPr="009E7F90">
        <w:rPr>
          <w:color w:val="auto"/>
        </w:rPr>
        <w:t xml:space="preserve">Развитию самостоятельности способствует освоение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 </w:t>
      </w:r>
    </w:p>
    <w:p w:rsidR="003C568F" w:rsidRPr="009E7F90" w:rsidRDefault="003C568F" w:rsidP="009E7F90">
      <w:pPr>
        <w:pStyle w:val="Default"/>
        <w:jc w:val="both"/>
        <w:rPr>
          <w:color w:val="auto"/>
        </w:rPr>
      </w:pPr>
      <w:r w:rsidRPr="009E7F90">
        <w:rPr>
          <w:color w:val="auto"/>
        </w:rPr>
        <w:t xml:space="preserve">В группе постоянно появляются предметы, побуждающие ребенка к проявлению интеллектуальной активности. </w:t>
      </w:r>
      <w:r w:rsidRPr="009E7F90">
        <w:t xml:space="preserve">Особо в этом возрасте воспитатель подчёркивает роль книги. В группе создан </w:t>
      </w:r>
      <w:r w:rsidR="00201B77" w:rsidRPr="009E7F90">
        <w:t xml:space="preserve">уголок детской инициативы </w:t>
      </w:r>
      <w:r w:rsidR="00201B77" w:rsidRPr="009E7F90">
        <w:rPr>
          <w:shd w:val="clear" w:color="auto" w:fill="FFFFFF"/>
        </w:rPr>
        <w:t>по всем направлениям развития детей. Ребенок сам выбирает зону деятельности и соответствующий рабочий материал</w:t>
      </w:r>
      <w:r w:rsidR="00175932" w:rsidRPr="009E7F90">
        <w:rPr>
          <w:shd w:val="clear" w:color="auto" w:fill="FFFFFF"/>
        </w:rPr>
        <w:t>.</w:t>
      </w:r>
    </w:p>
    <w:p w:rsidR="000738AB" w:rsidRPr="009E7F90" w:rsidRDefault="000738AB" w:rsidP="009E7F90">
      <w:pPr>
        <w:pStyle w:val="a6"/>
        <w:jc w:val="both"/>
        <w:rPr>
          <w:rStyle w:val="c1"/>
          <w:rFonts w:ascii="Times New Roman" w:hAnsi="Times New Roman" w:cs="Times New Roman"/>
          <w:b/>
          <w:color w:val="000000" w:themeColor="text1"/>
          <w:sz w:val="24"/>
          <w:szCs w:val="24"/>
        </w:rPr>
      </w:pPr>
    </w:p>
    <w:p w:rsidR="005108CE" w:rsidRPr="009E7F90" w:rsidRDefault="003C568F" w:rsidP="009E7F90">
      <w:pPr>
        <w:pStyle w:val="Default"/>
        <w:jc w:val="both"/>
        <w:outlineLvl w:val="0"/>
      </w:pPr>
      <w:r w:rsidRPr="009E7F90">
        <w:rPr>
          <w:b/>
          <w:bCs/>
        </w:rPr>
        <w:t>2.7.</w:t>
      </w:r>
      <w:r w:rsidR="005108CE" w:rsidRPr="009E7F90">
        <w:rPr>
          <w:b/>
          <w:bCs/>
        </w:rPr>
        <w:t>Особенности взаимодействия педагогического коллектива с семьями воспитанников.</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Основными задачами, стоящими перед коллективом в работе с родителями, являются: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изучение семьи;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привлечение родителей к активному участию в деятельности МДОУ;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изучение семейного опыта воспитания и обучения детей;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просвещение родителей в области педагогики и детской психологии;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старший воспитатель, учитель-логопед, воспитатели и музыкальный руководитель, медицинские работники).</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bCs/>
          <w:sz w:val="24"/>
          <w:szCs w:val="24"/>
        </w:rPr>
        <w:t xml:space="preserve">Основные принципы: </w:t>
      </w:r>
    </w:p>
    <w:p w:rsidR="005108CE" w:rsidRPr="009E7F90" w:rsidRDefault="0017593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w:t>
      </w:r>
      <w:r w:rsidR="005108CE" w:rsidRPr="009E7F90">
        <w:rPr>
          <w:rFonts w:ascii="Times New Roman" w:hAnsi="Times New Roman" w:cs="Times New Roman"/>
          <w:sz w:val="24"/>
          <w:szCs w:val="24"/>
        </w:rPr>
        <w:t xml:space="preserve"> партнёрство родителей и педагогов в воспитании и обучении детей; </w:t>
      </w:r>
    </w:p>
    <w:p w:rsidR="005108CE" w:rsidRPr="009E7F90" w:rsidRDefault="0017593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w:t>
      </w:r>
      <w:r w:rsidR="005108CE" w:rsidRPr="009E7F90">
        <w:rPr>
          <w:rFonts w:ascii="Times New Roman" w:hAnsi="Times New Roman" w:cs="Times New Roman"/>
          <w:sz w:val="24"/>
          <w:szCs w:val="24"/>
        </w:rPr>
        <w:t xml:space="preserve">единое понимание педагогами и родителями целей и задач воспитания и обучения; </w:t>
      </w:r>
    </w:p>
    <w:p w:rsidR="005108CE" w:rsidRPr="009E7F90" w:rsidRDefault="0017593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w:t>
      </w:r>
      <w:r w:rsidR="005108CE" w:rsidRPr="009E7F90">
        <w:rPr>
          <w:rFonts w:ascii="Times New Roman" w:hAnsi="Times New Roman" w:cs="Times New Roman"/>
          <w:sz w:val="24"/>
          <w:szCs w:val="24"/>
        </w:rPr>
        <w:t xml:space="preserve"> помощь, уважение и доверие к ребёнку со стороны педагогов и родителей; </w:t>
      </w:r>
    </w:p>
    <w:p w:rsidR="005108CE" w:rsidRPr="009E7F90" w:rsidRDefault="0017593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lastRenderedPageBreak/>
        <w:t>-</w:t>
      </w:r>
      <w:r w:rsidR="005108CE" w:rsidRPr="009E7F90">
        <w:rPr>
          <w:rFonts w:ascii="Times New Roman" w:hAnsi="Times New Roman" w:cs="Times New Roman"/>
          <w:sz w:val="24"/>
          <w:szCs w:val="24"/>
        </w:rPr>
        <w:t xml:space="preserve"> постоянный анализ процесса взаимодействия семьи и МДОУ, его промежуточных и конечных результатов.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bCs/>
          <w:sz w:val="24"/>
          <w:szCs w:val="24"/>
        </w:rPr>
        <w:t xml:space="preserve">Направления работы: </w:t>
      </w:r>
    </w:p>
    <w:p w:rsidR="005108CE" w:rsidRPr="009E7F90" w:rsidRDefault="0017593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w:t>
      </w:r>
      <w:r w:rsidR="005108CE" w:rsidRPr="009E7F90">
        <w:rPr>
          <w:rFonts w:ascii="Times New Roman" w:hAnsi="Times New Roman" w:cs="Times New Roman"/>
          <w:sz w:val="24"/>
          <w:szCs w:val="24"/>
        </w:rPr>
        <w:t xml:space="preserve"> защита прав ребёнка в семье и детском саду; </w:t>
      </w:r>
    </w:p>
    <w:p w:rsidR="005108CE" w:rsidRPr="009E7F90" w:rsidRDefault="0017593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w:t>
      </w:r>
      <w:r w:rsidR="005108CE" w:rsidRPr="009E7F90">
        <w:rPr>
          <w:rFonts w:ascii="Times New Roman" w:hAnsi="Times New Roman" w:cs="Times New Roman"/>
          <w:sz w:val="24"/>
          <w:szCs w:val="24"/>
        </w:rPr>
        <w:t xml:space="preserve">воспитание, развитие и оздоровление детей; </w:t>
      </w:r>
    </w:p>
    <w:p w:rsidR="005108CE" w:rsidRPr="009E7F90" w:rsidRDefault="0017593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w:t>
      </w:r>
      <w:r w:rsidR="005108CE" w:rsidRPr="009E7F90">
        <w:rPr>
          <w:rFonts w:ascii="Times New Roman" w:hAnsi="Times New Roman" w:cs="Times New Roman"/>
          <w:sz w:val="24"/>
          <w:szCs w:val="24"/>
        </w:rPr>
        <w:t xml:space="preserve"> детско-родительские отношения; </w:t>
      </w:r>
    </w:p>
    <w:p w:rsidR="005108CE" w:rsidRPr="009E7F90" w:rsidRDefault="0017593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w:t>
      </w:r>
      <w:r w:rsidR="005108CE" w:rsidRPr="009E7F90">
        <w:rPr>
          <w:rFonts w:ascii="Times New Roman" w:hAnsi="Times New Roman" w:cs="Times New Roman"/>
          <w:sz w:val="24"/>
          <w:szCs w:val="24"/>
        </w:rPr>
        <w:t xml:space="preserve"> взаимоотношения детей со сверстниками и взрослыми; </w:t>
      </w:r>
    </w:p>
    <w:p w:rsidR="005108CE" w:rsidRPr="009E7F90" w:rsidRDefault="0017593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w:t>
      </w:r>
      <w:r w:rsidR="005108CE" w:rsidRPr="009E7F90">
        <w:rPr>
          <w:rFonts w:ascii="Times New Roman" w:hAnsi="Times New Roman" w:cs="Times New Roman"/>
          <w:sz w:val="24"/>
          <w:szCs w:val="24"/>
        </w:rPr>
        <w:t xml:space="preserve"> коррекция нарушений в развитии детей; </w:t>
      </w:r>
    </w:p>
    <w:p w:rsidR="005108CE" w:rsidRPr="009E7F90" w:rsidRDefault="00175932"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w:t>
      </w:r>
      <w:r w:rsidR="005108CE" w:rsidRPr="009E7F90">
        <w:rPr>
          <w:rFonts w:ascii="Times New Roman" w:hAnsi="Times New Roman" w:cs="Times New Roman"/>
          <w:sz w:val="24"/>
          <w:szCs w:val="24"/>
        </w:rPr>
        <w:t xml:space="preserve"> подготовка детей старшего дошкольного возраста к обучению в школе. </w:t>
      </w:r>
    </w:p>
    <w:p w:rsidR="005108CE" w:rsidRPr="009E7F90" w:rsidRDefault="005108CE" w:rsidP="009E7F90">
      <w:pPr>
        <w:pStyle w:val="Default"/>
        <w:jc w:val="both"/>
        <w:rPr>
          <w:color w:val="auto"/>
        </w:rPr>
      </w:pP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b/>
          <w:sz w:val="24"/>
          <w:szCs w:val="24"/>
        </w:rPr>
        <w:t>Модель взаимодействия педагогов с родителями</w:t>
      </w:r>
      <w:r w:rsidRPr="009E7F90">
        <w:rPr>
          <w:rFonts w:ascii="Times New Roman" w:hAnsi="Times New Roman" w:cs="Times New Roman"/>
          <w:sz w:val="24"/>
          <w:szCs w:val="24"/>
        </w:rPr>
        <w:t>:</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544"/>
        <w:gridCol w:w="3509"/>
      </w:tblGrid>
      <w:tr w:rsidR="005108CE" w:rsidRPr="009E7F90" w:rsidTr="00023F0A">
        <w:tc>
          <w:tcPr>
            <w:tcW w:w="2552"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iCs/>
                <w:sz w:val="24"/>
                <w:szCs w:val="24"/>
              </w:rPr>
              <w:t>Направления</w:t>
            </w:r>
          </w:p>
        </w:tc>
        <w:tc>
          <w:tcPr>
            <w:tcW w:w="3544"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iCs/>
                <w:sz w:val="24"/>
                <w:szCs w:val="24"/>
              </w:rPr>
              <w:t>Содержание</w:t>
            </w:r>
          </w:p>
        </w:tc>
        <w:tc>
          <w:tcPr>
            <w:tcW w:w="3509"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iCs/>
                <w:sz w:val="24"/>
                <w:szCs w:val="24"/>
              </w:rPr>
              <w:t>Формы работы</w:t>
            </w:r>
          </w:p>
        </w:tc>
      </w:tr>
      <w:tr w:rsidR="005108CE" w:rsidRPr="009E7F90" w:rsidTr="00023F0A">
        <w:tc>
          <w:tcPr>
            <w:tcW w:w="2552"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iCs/>
                <w:sz w:val="24"/>
                <w:szCs w:val="24"/>
              </w:rPr>
              <w:t>Педагогический мониторинг</w:t>
            </w:r>
          </w:p>
        </w:tc>
        <w:tc>
          <w:tcPr>
            <w:tcW w:w="3544"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Знакомство с семейными традициями</w:t>
            </w:r>
          </w:p>
        </w:tc>
        <w:tc>
          <w:tcPr>
            <w:tcW w:w="3509"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Анкетирование родителей,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беседы с родителями,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беседы с детьми о семье,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наблюдение за общением родителей и детей</w:t>
            </w:r>
          </w:p>
        </w:tc>
      </w:tr>
      <w:tr w:rsidR="005108CE" w:rsidRPr="009E7F90" w:rsidTr="00023F0A">
        <w:tc>
          <w:tcPr>
            <w:tcW w:w="2552"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iCs/>
                <w:sz w:val="24"/>
                <w:szCs w:val="24"/>
              </w:rPr>
              <w:t>Педагогическая поддержка</w:t>
            </w:r>
          </w:p>
        </w:tc>
        <w:tc>
          <w:tcPr>
            <w:tcW w:w="3544"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Оказание помощи родителям в понимании своих возможностей как родителя и особенностей своего ребёнка.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Популяризация лучшего семейного опыта воспитания и семейных традиций.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Сплочение родительского коллектива</w:t>
            </w:r>
          </w:p>
          <w:p w:rsidR="005108CE" w:rsidRPr="009E7F90" w:rsidRDefault="005108CE" w:rsidP="009E7F90">
            <w:pPr>
              <w:pStyle w:val="a6"/>
              <w:jc w:val="both"/>
              <w:rPr>
                <w:rFonts w:ascii="Times New Roman" w:hAnsi="Times New Roman" w:cs="Times New Roman"/>
                <w:sz w:val="24"/>
                <w:szCs w:val="24"/>
              </w:rPr>
            </w:pPr>
          </w:p>
        </w:tc>
        <w:tc>
          <w:tcPr>
            <w:tcW w:w="3509"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Беседы с родителями Экскурсии по детскому саду (для вновь </w:t>
            </w:r>
            <w:proofErr w:type="gramStart"/>
            <w:r w:rsidRPr="009E7F90">
              <w:rPr>
                <w:rFonts w:ascii="Times New Roman" w:hAnsi="Times New Roman" w:cs="Times New Roman"/>
                <w:sz w:val="24"/>
                <w:szCs w:val="24"/>
              </w:rPr>
              <w:t>поступивших</w:t>
            </w:r>
            <w:proofErr w:type="gramEnd"/>
            <w:r w:rsidRPr="009E7F90">
              <w:rPr>
                <w:rFonts w:ascii="Times New Roman" w:hAnsi="Times New Roman" w:cs="Times New Roman"/>
                <w:sz w:val="24"/>
                <w:szCs w:val="24"/>
              </w:rPr>
              <w:t xml:space="preserve">),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Проведение совместных детско-родительских мероприятий, конкурсов,</w:t>
            </w:r>
          </w:p>
        </w:tc>
      </w:tr>
      <w:tr w:rsidR="005108CE" w:rsidRPr="009E7F90" w:rsidTr="00023F0A">
        <w:tc>
          <w:tcPr>
            <w:tcW w:w="2552"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iCs/>
                <w:sz w:val="24"/>
                <w:szCs w:val="24"/>
              </w:rPr>
              <w:t>Педагогическое образование родителей</w:t>
            </w:r>
          </w:p>
        </w:tc>
        <w:tc>
          <w:tcPr>
            <w:tcW w:w="3544"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Развитие компетентности родителей в области педагогики и детской психологии.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Удовлетворение образовательных запросов родителей.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509" w:type="dxa"/>
          </w:tcPr>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Консультации,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Информация на сайте МДОУ,</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родительские собрания,</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обучающие семинары для родителей, </w:t>
            </w:r>
            <w:r w:rsidRPr="009E7F90">
              <w:rPr>
                <w:rFonts w:ascii="Times New Roman" w:hAnsi="Times New Roman" w:cs="Times New Roman"/>
                <w:sz w:val="24"/>
                <w:szCs w:val="24"/>
              </w:rPr>
              <w:tab/>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решение проблемных педагогических ситуаций, </w:t>
            </w:r>
          </w:p>
          <w:p w:rsidR="005108CE" w:rsidRPr="009E7F90" w:rsidRDefault="005108C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выпуск газет, информационных листов плакатов для родителей. </w:t>
            </w:r>
          </w:p>
          <w:p w:rsidR="005108CE" w:rsidRPr="009E7F90" w:rsidRDefault="005108CE" w:rsidP="009E7F90">
            <w:pPr>
              <w:pStyle w:val="a6"/>
              <w:jc w:val="both"/>
              <w:rPr>
                <w:rFonts w:ascii="Times New Roman" w:hAnsi="Times New Roman" w:cs="Times New Roman"/>
                <w:sz w:val="24"/>
                <w:szCs w:val="24"/>
              </w:rPr>
            </w:pPr>
          </w:p>
        </w:tc>
      </w:tr>
      <w:tr w:rsidR="005108CE" w:rsidRPr="009E7F90" w:rsidTr="00023F0A">
        <w:tc>
          <w:tcPr>
            <w:tcW w:w="2552" w:type="dxa"/>
          </w:tcPr>
          <w:p w:rsidR="005108CE" w:rsidRPr="009E7F90" w:rsidRDefault="005108CE" w:rsidP="009E7F90">
            <w:pPr>
              <w:widowControl w:val="0"/>
              <w:tabs>
                <w:tab w:val="left" w:pos="3960"/>
              </w:tabs>
              <w:autoSpaceDE w:val="0"/>
              <w:autoSpaceDN w:val="0"/>
              <w:adjustRightInd w:val="0"/>
              <w:spacing w:after="0"/>
              <w:ind w:left="720"/>
              <w:contextualSpacing/>
              <w:jc w:val="both"/>
              <w:rPr>
                <w:rFonts w:ascii="Times New Roman" w:hAnsi="Times New Roman" w:cs="Times New Roman"/>
                <w:sz w:val="24"/>
                <w:szCs w:val="24"/>
              </w:rPr>
            </w:pPr>
            <w:r w:rsidRPr="009E7F90">
              <w:rPr>
                <w:rFonts w:ascii="Times New Roman" w:hAnsi="Times New Roman" w:cs="Times New Roman"/>
                <w:iCs/>
                <w:sz w:val="24"/>
                <w:szCs w:val="24"/>
              </w:rPr>
              <w:t>Совместная деятельность педагогов и родителей</w:t>
            </w:r>
          </w:p>
        </w:tc>
        <w:tc>
          <w:tcPr>
            <w:tcW w:w="3544" w:type="dxa"/>
          </w:tcPr>
          <w:p w:rsidR="005108CE" w:rsidRPr="009E7F90" w:rsidRDefault="005108CE" w:rsidP="009E7F90">
            <w:pPr>
              <w:pStyle w:val="Default"/>
              <w:widowControl w:val="0"/>
              <w:contextualSpacing/>
              <w:jc w:val="both"/>
            </w:pPr>
            <w:r w:rsidRPr="009E7F90">
              <w:t xml:space="preserve">Развитие совместного общения взрослых и детей. </w:t>
            </w:r>
          </w:p>
          <w:p w:rsidR="005108CE" w:rsidRPr="009E7F90" w:rsidRDefault="005108CE" w:rsidP="009E7F90">
            <w:pPr>
              <w:pStyle w:val="Default"/>
              <w:widowControl w:val="0"/>
              <w:contextualSpacing/>
              <w:jc w:val="both"/>
            </w:pPr>
            <w:r w:rsidRPr="009E7F90">
              <w:t xml:space="preserve">Сплочение родителей и педагогов. </w:t>
            </w:r>
          </w:p>
          <w:p w:rsidR="005108CE" w:rsidRPr="009E7F90" w:rsidRDefault="005108CE" w:rsidP="009E7F9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E7F90">
              <w:rPr>
                <w:rFonts w:ascii="Times New Roman" w:hAnsi="Times New Roman" w:cs="Times New Roman"/>
                <w:sz w:val="24"/>
                <w:szCs w:val="24"/>
              </w:rPr>
              <w:t xml:space="preserve">Формирование позиции </w:t>
            </w:r>
            <w:r w:rsidRPr="009E7F90">
              <w:rPr>
                <w:rFonts w:ascii="Times New Roman" w:hAnsi="Times New Roman" w:cs="Times New Roman"/>
                <w:sz w:val="24"/>
                <w:szCs w:val="24"/>
              </w:rPr>
              <w:lastRenderedPageBreak/>
              <w:t>родителя как непосредственного участника образовательного процесса.</w:t>
            </w:r>
          </w:p>
        </w:tc>
        <w:tc>
          <w:tcPr>
            <w:tcW w:w="3509" w:type="dxa"/>
          </w:tcPr>
          <w:p w:rsidR="005108CE" w:rsidRPr="009E7F90" w:rsidRDefault="005108CE" w:rsidP="009E7F90">
            <w:pPr>
              <w:pStyle w:val="Default"/>
              <w:widowControl w:val="0"/>
              <w:spacing w:after="55"/>
              <w:contextualSpacing/>
              <w:jc w:val="both"/>
              <w:rPr>
                <w:color w:val="auto"/>
              </w:rPr>
            </w:pPr>
            <w:r w:rsidRPr="009E7F90">
              <w:rPr>
                <w:color w:val="auto"/>
              </w:rPr>
              <w:lastRenderedPageBreak/>
              <w:t xml:space="preserve">Проведение совместных праздников и посиделок,  оформление совместных с детьми выставок,   совместная трудовая деятельность. </w:t>
            </w:r>
          </w:p>
          <w:p w:rsidR="005108CE" w:rsidRPr="009E7F90" w:rsidRDefault="005108CE" w:rsidP="009E7F90">
            <w:pPr>
              <w:widowControl w:val="0"/>
              <w:autoSpaceDE w:val="0"/>
              <w:autoSpaceDN w:val="0"/>
              <w:adjustRightInd w:val="0"/>
              <w:spacing w:after="0" w:line="240" w:lineRule="auto"/>
              <w:ind w:left="720"/>
              <w:contextualSpacing/>
              <w:jc w:val="both"/>
              <w:rPr>
                <w:rFonts w:ascii="Times New Roman" w:hAnsi="Times New Roman" w:cs="Times New Roman"/>
                <w:bCs/>
                <w:sz w:val="24"/>
                <w:szCs w:val="24"/>
                <w:bdr w:val="none" w:sz="0" w:space="0" w:color="auto" w:frame="1"/>
              </w:rPr>
            </w:pPr>
          </w:p>
          <w:p w:rsidR="005108CE" w:rsidRPr="009E7F90" w:rsidRDefault="005108CE" w:rsidP="009E7F90">
            <w:pPr>
              <w:widowControl w:val="0"/>
              <w:tabs>
                <w:tab w:val="left" w:pos="3960"/>
              </w:tabs>
              <w:autoSpaceDE w:val="0"/>
              <w:autoSpaceDN w:val="0"/>
              <w:adjustRightInd w:val="0"/>
              <w:ind w:left="720"/>
              <w:contextualSpacing/>
              <w:jc w:val="both"/>
              <w:rPr>
                <w:rFonts w:ascii="Times New Roman" w:hAnsi="Times New Roman" w:cs="Times New Roman"/>
                <w:sz w:val="24"/>
                <w:szCs w:val="24"/>
              </w:rPr>
            </w:pPr>
          </w:p>
        </w:tc>
      </w:tr>
    </w:tbl>
    <w:p w:rsidR="003075DB" w:rsidRPr="009E7F90" w:rsidRDefault="003075DB" w:rsidP="009E7F90">
      <w:pPr>
        <w:pStyle w:val="Default"/>
        <w:jc w:val="both"/>
        <w:rPr>
          <w:b/>
          <w:iCs/>
          <w:color w:val="auto"/>
        </w:rPr>
      </w:pPr>
    </w:p>
    <w:p w:rsidR="00BA69DC" w:rsidRPr="009E7F90" w:rsidRDefault="00BA69DC" w:rsidP="009E7F90">
      <w:pPr>
        <w:pStyle w:val="Default"/>
        <w:jc w:val="both"/>
        <w:rPr>
          <w:b/>
          <w:iCs/>
          <w:color w:val="auto"/>
        </w:rPr>
      </w:pPr>
    </w:p>
    <w:p w:rsidR="00BA69DC" w:rsidRPr="009E7F90" w:rsidRDefault="00BA69DC" w:rsidP="009E7F90">
      <w:pPr>
        <w:pStyle w:val="Default"/>
        <w:jc w:val="both"/>
        <w:rPr>
          <w:b/>
          <w:iCs/>
          <w:color w:val="auto"/>
        </w:rPr>
      </w:pPr>
    </w:p>
    <w:p w:rsidR="00BA69DC" w:rsidRPr="009E7F90" w:rsidRDefault="00BA69DC" w:rsidP="009E7F90">
      <w:pPr>
        <w:pStyle w:val="Default"/>
        <w:jc w:val="both"/>
        <w:rPr>
          <w:b/>
          <w:iCs/>
          <w:color w:val="auto"/>
        </w:rPr>
      </w:pPr>
    </w:p>
    <w:p w:rsidR="00BA69DC" w:rsidRPr="009E7F90" w:rsidRDefault="00BA69DC" w:rsidP="009E7F90">
      <w:pPr>
        <w:pStyle w:val="Default"/>
        <w:jc w:val="both"/>
        <w:rPr>
          <w:b/>
          <w:iCs/>
          <w:color w:val="auto"/>
        </w:rPr>
      </w:pPr>
    </w:p>
    <w:p w:rsidR="00BA69DC" w:rsidRPr="009E7F90" w:rsidRDefault="00BA69DC" w:rsidP="009E7F90">
      <w:pPr>
        <w:pStyle w:val="a6"/>
        <w:jc w:val="both"/>
        <w:rPr>
          <w:rFonts w:ascii="Times New Roman" w:hAnsi="Times New Roman" w:cs="Times New Roman"/>
          <w:sz w:val="24"/>
          <w:szCs w:val="24"/>
        </w:rPr>
      </w:pPr>
    </w:p>
    <w:p w:rsidR="005108CE" w:rsidRPr="009E7F90" w:rsidRDefault="00023F0A" w:rsidP="004820AF">
      <w:pPr>
        <w:pStyle w:val="a6"/>
        <w:jc w:val="center"/>
        <w:rPr>
          <w:rFonts w:ascii="Times New Roman" w:hAnsi="Times New Roman" w:cs="Times New Roman"/>
          <w:b/>
          <w:sz w:val="24"/>
          <w:szCs w:val="24"/>
        </w:rPr>
      </w:pPr>
      <w:r w:rsidRPr="009E7F90">
        <w:rPr>
          <w:rFonts w:ascii="Times New Roman" w:hAnsi="Times New Roman" w:cs="Times New Roman"/>
          <w:b/>
          <w:sz w:val="24"/>
          <w:szCs w:val="24"/>
        </w:rPr>
        <w:t>План работы с семьёй</w:t>
      </w:r>
    </w:p>
    <w:p w:rsidR="006C225E" w:rsidRPr="009E7F90" w:rsidRDefault="006C225E" w:rsidP="009E7F90">
      <w:pPr>
        <w:pStyle w:val="a6"/>
        <w:jc w:val="both"/>
        <w:rPr>
          <w:rFonts w:ascii="Times New Roman" w:hAnsi="Times New Roman" w:cs="Times New Roman"/>
          <w:color w:val="000000" w:themeColor="text1"/>
          <w:sz w:val="24"/>
          <w:szCs w:val="24"/>
          <w:u w:val="single"/>
        </w:rPr>
      </w:pPr>
    </w:p>
    <w:tbl>
      <w:tblPr>
        <w:tblStyle w:val="af2"/>
        <w:tblW w:w="9320" w:type="dxa"/>
        <w:tblInd w:w="-1276" w:type="dxa"/>
        <w:tblLayout w:type="fixed"/>
        <w:tblLook w:val="04A0"/>
      </w:tblPr>
      <w:tblGrid>
        <w:gridCol w:w="1772"/>
        <w:gridCol w:w="1739"/>
        <w:gridCol w:w="1983"/>
        <w:gridCol w:w="1984"/>
        <w:gridCol w:w="1842"/>
      </w:tblGrid>
      <w:tr w:rsidR="006C225E" w:rsidRPr="009E7F90" w:rsidTr="006C225E">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Направления</w:t>
            </w:r>
          </w:p>
          <w:p w:rsidR="006C225E" w:rsidRPr="009E7F90" w:rsidRDefault="00230512"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w:t>
            </w:r>
            <w:r w:rsidR="006C225E" w:rsidRPr="009E7F90">
              <w:rPr>
                <w:rFonts w:ascii="Times New Roman" w:hAnsi="Times New Roman" w:cs="Times New Roman"/>
                <w:color w:val="000000" w:themeColor="text1"/>
                <w:sz w:val="24"/>
                <w:szCs w:val="24"/>
                <w:lang w:eastAsia="en-US"/>
              </w:rPr>
              <w:t>аботы</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Тема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участники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зрители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Сроки.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Ответственные.</w:t>
            </w:r>
          </w:p>
        </w:tc>
      </w:tr>
      <w:tr w:rsidR="006C225E" w:rsidRPr="009E7F90" w:rsidTr="006C225E">
        <w:tc>
          <w:tcPr>
            <w:tcW w:w="17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24" w:rsidRPr="009E7F90" w:rsidRDefault="00EB0A24" w:rsidP="009E7F90">
            <w:pPr>
              <w:pStyle w:val="a6"/>
              <w:jc w:val="both"/>
              <w:rPr>
                <w:rFonts w:ascii="Times New Roman" w:hAnsi="Times New Roman" w:cs="Times New Roman"/>
                <w:color w:val="000000" w:themeColor="text1"/>
                <w:sz w:val="24"/>
                <w:szCs w:val="24"/>
                <w:lang w:eastAsia="en-US"/>
              </w:rPr>
            </w:pPr>
          </w:p>
          <w:p w:rsidR="006C225E"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Ф</w:t>
            </w:r>
          </w:p>
          <w:p w:rsidR="00EB0A24"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EB0A24" w:rsidRPr="009E7F90" w:rsidRDefault="00EB0A24"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З</w:t>
            </w:r>
            <w:proofErr w:type="gramEnd"/>
          </w:p>
          <w:p w:rsidR="00EB0A24"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EB0A24"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Ч</w:t>
            </w:r>
          </w:p>
          <w:p w:rsidR="00EB0A24"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EB0A24"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w:t>
            </w:r>
          </w:p>
          <w:p w:rsidR="00EB0A24"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К</w:t>
            </w:r>
          </w:p>
          <w:p w:rsidR="00EB0A24"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w:t>
            </w:r>
          </w:p>
          <w:p w:rsidR="00EB0A24"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Р</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З</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5603CA"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t>«В здоровом теле здоровый дух»</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5603CA"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Папка-передвижка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Сентябрь.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A07B6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 xml:space="preserve">Веселые старты </w:t>
            </w:r>
            <w:r w:rsidR="006C225E" w:rsidRPr="009E7F90">
              <w:rPr>
                <w:rFonts w:ascii="Times New Roman" w:hAnsi="Times New Roman" w:cs="Times New Roman"/>
                <w:color w:val="000000" w:themeColor="text1"/>
                <w:sz w:val="24"/>
                <w:szCs w:val="24"/>
                <w:lang w:eastAsia="en-US"/>
              </w:rPr>
              <w:t>«Здравствуй</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осень»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B6E" w:rsidRPr="009E7F90" w:rsidRDefault="00A07B6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Изготовление атрибутов,  заучивание стихотворений</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Просмотр</w:t>
            </w:r>
          </w:p>
          <w:p w:rsidR="006C225E" w:rsidRPr="009E7F90" w:rsidRDefault="00A07B6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развлечения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Октябрь.</w:t>
            </w:r>
          </w:p>
          <w:p w:rsidR="00A07B6E" w:rsidRPr="009E7F90" w:rsidRDefault="00A07B6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Зыбина А.В.</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B6E" w:rsidRPr="009E7F90" w:rsidRDefault="00A07B6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Консультация</w:t>
            </w:r>
          </w:p>
          <w:p w:rsidR="00A07B6E" w:rsidRPr="009E7F90" w:rsidRDefault="00A07B6E"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"Профилактика гриппа!"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A07B6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Слушатели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Ноябрь.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«Здравствуй зимушка зима».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Участие в конкурсах.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Декабрь.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«Зимние забавы».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Подготовка оборудования.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Январь.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«Быть здоровыми хотим»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Слушание консультации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Февраль.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«Папа, мама, я» - спортивный праздник.</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Подготовка атрибутов, угощений, участие в конкурсах.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Март.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r>
      <w:tr w:rsidR="006C225E" w:rsidRPr="009E7F90" w:rsidTr="006C225E">
        <w:trPr>
          <w:trHeight w:val="1147"/>
        </w:trPr>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A07B6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 xml:space="preserve">«Путешествие в весенний </w:t>
            </w:r>
            <w:r w:rsidR="006C225E" w:rsidRPr="009E7F90">
              <w:rPr>
                <w:rFonts w:ascii="Times New Roman" w:hAnsi="Times New Roman" w:cs="Times New Roman"/>
                <w:color w:val="000000" w:themeColor="text1"/>
                <w:sz w:val="24"/>
                <w:szCs w:val="24"/>
                <w:lang w:eastAsia="en-US"/>
              </w:rPr>
              <w:t>лес»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Изготовление масок.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Апрель.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 гости к солнышку».</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Разучивание стихов, участие в конкурсах.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Май.</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r>
    </w:tbl>
    <w:p w:rsidR="006C225E" w:rsidRPr="009E7F90" w:rsidRDefault="006C225E" w:rsidP="009E7F90">
      <w:pPr>
        <w:pStyle w:val="a6"/>
        <w:jc w:val="both"/>
        <w:rPr>
          <w:rFonts w:ascii="Times New Roman" w:hAnsi="Times New Roman" w:cs="Times New Roman"/>
          <w:color w:val="000000" w:themeColor="text1"/>
          <w:sz w:val="24"/>
          <w:szCs w:val="24"/>
        </w:rPr>
      </w:pPr>
    </w:p>
    <w:p w:rsidR="006C225E" w:rsidRPr="009E7F90" w:rsidRDefault="006C225E" w:rsidP="009E7F90">
      <w:pPr>
        <w:pStyle w:val="a6"/>
        <w:jc w:val="both"/>
        <w:rPr>
          <w:rFonts w:ascii="Times New Roman" w:hAnsi="Times New Roman" w:cs="Times New Roman"/>
          <w:color w:val="000000" w:themeColor="text1"/>
          <w:sz w:val="24"/>
          <w:szCs w:val="24"/>
        </w:rPr>
      </w:pPr>
    </w:p>
    <w:p w:rsidR="006C225E" w:rsidRPr="009E7F90" w:rsidRDefault="006C225E" w:rsidP="009E7F90">
      <w:pPr>
        <w:pStyle w:val="a6"/>
        <w:jc w:val="both"/>
        <w:rPr>
          <w:rFonts w:ascii="Times New Roman" w:hAnsi="Times New Roman" w:cs="Times New Roman"/>
          <w:color w:val="000000" w:themeColor="text1"/>
          <w:sz w:val="24"/>
          <w:szCs w:val="24"/>
        </w:rPr>
      </w:pPr>
    </w:p>
    <w:tbl>
      <w:tblPr>
        <w:tblStyle w:val="af2"/>
        <w:tblW w:w="9745" w:type="dxa"/>
        <w:tblInd w:w="-1276" w:type="dxa"/>
        <w:tblLayout w:type="fixed"/>
        <w:tblLook w:val="04A0"/>
      </w:tblPr>
      <w:tblGrid>
        <w:gridCol w:w="1772"/>
        <w:gridCol w:w="2021"/>
        <w:gridCol w:w="2125"/>
        <w:gridCol w:w="1984"/>
        <w:gridCol w:w="1843"/>
      </w:tblGrid>
      <w:tr w:rsidR="006C225E" w:rsidRPr="009E7F90" w:rsidTr="006C225E">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Направления</w:t>
            </w:r>
          </w:p>
          <w:p w:rsidR="006C225E" w:rsidRPr="009E7F90" w:rsidRDefault="009B56A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w:t>
            </w:r>
            <w:r w:rsidR="006C225E" w:rsidRPr="009E7F90">
              <w:rPr>
                <w:rFonts w:ascii="Times New Roman" w:hAnsi="Times New Roman" w:cs="Times New Roman"/>
                <w:color w:val="000000" w:themeColor="text1"/>
                <w:sz w:val="24"/>
                <w:szCs w:val="24"/>
                <w:lang w:eastAsia="en-US"/>
              </w:rPr>
              <w:t>аботы</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Тема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Родители</w:t>
            </w:r>
            <w:r w:rsidR="00A07B6E" w:rsidRPr="009E7F90">
              <w:rPr>
                <w:rFonts w:ascii="Times New Roman" w:hAnsi="Times New Roman" w:cs="Times New Roman"/>
                <w:color w:val="000000" w:themeColor="text1"/>
                <w:sz w:val="24"/>
                <w:szCs w:val="24"/>
                <w:lang w:eastAsia="en-US"/>
              </w:rPr>
              <w:t xml:space="preserve"> </w:t>
            </w:r>
            <w:r w:rsidRPr="009E7F90">
              <w:rPr>
                <w:rFonts w:ascii="Times New Roman" w:hAnsi="Times New Roman" w:cs="Times New Roman"/>
                <w:color w:val="000000" w:themeColor="text1"/>
                <w:sz w:val="24"/>
                <w:szCs w:val="24"/>
                <w:lang w:eastAsia="en-US"/>
              </w:rPr>
              <w:t>участники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Родители</w:t>
            </w:r>
          </w:p>
          <w:p w:rsidR="006C225E" w:rsidRPr="009E7F90" w:rsidRDefault="00A07B6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w:t>
            </w:r>
            <w:r w:rsidR="006C225E" w:rsidRPr="009E7F90">
              <w:rPr>
                <w:rFonts w:ascii="Times New Roman" w:hAnsi="Times New Roman" w:cs="Times New Roman"/>
                <w:color w:val="000000" w:themeColor="text1"/>
                <w:sz w:val="24"/>
                <w:szCs w:val="24"/>
                <w:lang w:eastAsia="en-US"/>
              </w:rPr>
              <w:t>рители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Сроки.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Ответственные.</w:t>
            </w:r>
          </w:p>
        </w:tc>
      </w:tr>
      <w:tr w:rsidR="006C225E" w:rsidRPr="009E7F90" w:rsidTr="006C225E">
        <w:tc>
          <w:tcPr>
            <w:tcW w:w="17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П</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З</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Л</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Р</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З</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A07B6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lastRenderedPageBreak/>
              <w:t>«В кругу семьи»</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A07B6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t>Семейные фото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A07B6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Фотогазета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Сентябрь.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 xml:space="preserve">Безуглая С.В., </w:t>
            </w:r>
            <w:proofErr w:type="spellStart"/>
            <w:r w:rsidRPr="009E7F90">
              <w:rPr>
                <w:rFonts w:ascii="Times New Roman" w:hAnsi="Times New Roman" w:cs="Times New Roman"/>
                <w:color w:val="000000" w:themeColor="text1"/>
                <w:sz w:val="24"/>
                <w:szCs w:val="24"/>
                <w:lang w:eastAsia="en-US"/>
              </w:rPr>
              <w:lastRenderedPageBreak/>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 гостях в селе Дымково»</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Изготовление дымковской игрушки из бросового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Выставка дымковских игрушек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Октябрь.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«Пожарная Безопасность»</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Прослушива</w:t>
            </w:r>
            <w:proofErr w:type="spellEnd"/>
            <w:r w:rsidRPr="009E7F90">
              <w:rPr>
                <w:rFonts w:ascii="Times New Roman" w:hAnsi="Times New Roman" w:cs="Times New Roman"/>
                <w:color w:val="000000" w:themeColor="text1"/>
                <w:sz w:val="24"/>
                <w:szCs w:val="24"/>
                <w:lang w:eastAsia="en-US"/>
              </w:rPr>
              <w:t xml:space="preserve"> </w:t>
            </w:r>
            <w:proofErr w:type="gramStart"/>
            <w:r w:rsidRPr="009E7F90">
              <w:rPr>
                <w:rFonts w:ascii="Times New Roman" w:hAnsi="Times New Roman" w:cs="Times New Roman"/>
                <w:color w:val="000000" w:themeColor="text1"/>
                <w:sz w:val="24"/>
                <w:szCs w:val="24"/>
                <w:lang w:eastAsia="en-US"/>
              </w:rPr>
              <w:t>-</w:t>
            </w:r>
            <w:proofErr w:type="spellStart"/>
            <w:r w:rsidRPr="009E7F90">
              <w:rPr>
                <w:rFonts w:ascii="Times New Roman" w:hAnsi="Times New Roman" w:cs="Times New Roman"/>
                <w:color w:val="000000" w:themeColor="text1"/>
                <w:sz w:val="24"/>
                <w:szCs w:val="24"/>
                <w:lang w:eastAsia="en-US"/>
              </w:rPr>
              <w:t>н</w:t>
            </w:r>
            <w:proofErr w:type="gramEnd"/>
            <w:r w:rsidRPr="009E7F90">
              <w:rPr>
                <w:rFonts w:ascii="Times New Roman" w:hAnsi="Times New Roman" w:cs="Times New Roman"/>
                <w:color w:val="000000" w:themeColor="text1"/>
                <w:sz w:val="24"/>
                <w:szCs w:val="24"/>
                <w:lang w:eastAsia="en-US"/>
              </w:rPr>
              <w:t>ие</w:t>
            </w:r>
            <w:proofErr w:type="spellEnd"/>
            <w:r w:rsidRPr="009E7F90">
              <w:rPr>
                <w:rFonts w:ascii="Times New Roman" w:hAnsi="Times New Roman" w:cs="Times New Roman"/>
                <w:color w:val="000000" w:themeColor="text1"/>
                <w:sz w:val="24"/>
                <w:szCs w:val="24"/>
                <w:lang w:eastAsia="en-US"/>
              </w:rPr>
              <w:t xml:space="preserve"> консультаций по соблюдению правил пожарной безопасности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Ноябрь.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«Что такое новый год. Новогоднее настроение».</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Изготовление подделок к новогоднему конкурсу.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Выставка подделок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Декабрь.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«Здоровье сберегающие технологии в детском саду»</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Фото -                  выставка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Январь.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1C3" w:rsidRPr="009E7F90" w:rsidRDefault="008F41C3" w:rsidP="009E7F90">
            <w:pPr>
              <w:pStyle w:val="a6"/>
              <w:jc w:val="both"/>
              <w:rPr>
                <w:rFonts w:ascii="Times New Roman" w:hAnsi="Times New Roman" w:cs="Times New Roman"/>
                <w:color w:val="333333"/>
                <w:sz w:val="24"/>
                <w:szCs w:val="24"/>
              </w:rPr>
            </w:pPr>
            <w:r w:rsidRPr="009E7F90">
              <w:rPr>
                <w:rFonts w:ascii="Times New Roman" w:hAnsi="Times New Roman" w:cs="Times New Roman"/>
                <w:color w:val="333333"/>
                <w:sz w:val="24"/>
                <w:szCs w:val="24"/>
              </w:rPr>
              <w:t>«Мой папа в Армии служил» к 23 февраля</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333333"/>
                <w:sz w:val="24"/>
                <w:szCs w:val="24"/>
              </w:rPr>
              <w:t>Фотографии пап о службе в Армии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333333"/>
                <w:sz w:val="24"/>
                <w:szCs w:val="24"/>
              </w:rPr>
              <w:t>Выпуск газеты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Февраль.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1C3" w:rsidRPr="009E7F90" w:rsidRDefault="008F41C3" w:rsidP="009E7F90">
            <w:pPr>
              <w:pStyle w:val="a6"/>
              <w:jc w:val="both"/>
              <w:rPr>
                <w:rFonts w:ascii="Times New Roman" w:hAnsi="Times New Roman" w:cs="Times New Roman"/>
                <w:sz w:val="24"/>
                <w:szCs w:val="24"/>
              </w:rPr>
            </w:pPr>
            <w:r w:rsidRPr="009E7F90">
              <w:rPr>
                <w:rFonts w:ascii="Times New Roman" w:hAnsi="Times New Roman" w:cs="Times New Roman"/>
                <w:color w:val="333333"/>
                <w:sz w:val="24"/>
                <w:szCs w:val="24"/>
              </w:rPr>
              <w:t>Час загадок «Путешествие вокруг света»</w:t>
            </w:r>
          </w:p>
          <w:p w:rsidR="008F41C3" w:rsidRPr="009E7F90" w:rsidRDefault="008F41C3"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(едем, плывем, летим – транспорт)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t>Заучивание загадок о транспорте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Март.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rPr>
          <w:trHeight w:val="1147"/>
        </w:trPr>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w:t>
            </w:r>
            <w:proofErr w:type="spellStart"/>
            <w:r w:rsidRPr="009E7F90">
              <w:rPr>
                <w:rFonts w:ascii="Times New Roman" w:hAnsi="Times New Roman" w:cs="Times New Roman"/>
                <w:color w:val="000000" w:themeColor="text1"/>
                <w:sz w:val="24"/>
                <w:szCs w:val="24"/>
                <w:lang w:eastAsia="en-US"/>
              </w:rPr>
              <w:t>Книжкина</w:t>
            </w:r>
            <w:proofErr w:type="spellEnd"/>
            <w:r w:rsidRPr="009E7F90">
              <w:rPr>
                <w:rFonts w:ascii="Times New Roman" w:hAnsi="Times New Roman" w:cs="Times New Roman"/>
                <w:color w:val="000000" w:themeColor="text1"/>
                <w:sz w:val="24"/>
                <w:szCs w:val="24"/>
                <w:lang w:eastAsia="en-US"/>
              </w:rPr>
              <w:t xml:space="preserve"> неделя»</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(любимые книжки моего ребенка)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Подбор</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литературы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Выставка книг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Апрель.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Человек и мир природы»</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Сбор первоцветов родителями вместе с детьми».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Выставка «Собираем гербарий»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Май.</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bl>
    <w:p w:rsidR="006C225E" w:rsidRPr="009E7F90" w:rsidRDefault="006C225E" w:rsidP="009E7F90">
      <w:pPr>
        <w:pStyle w:val="a6"/>
        <w:jc w:val="both"/>
        <w:rPr>
          <w:rFonts w:ascii="Times New Roman" w:hAnsi="Times New Roman" w:cs="Times New Roman"/>
          <w:color w:val="000000" w:themeColor="text1"/>
          <w:sz w:val="24"/>
          <w:szCs w:val="24"/>
        </w:rPr>
      </w:pPr>
    </w:p>
    <w:p w:rsidR="006C225E" w:rsidRPr="009E7F90" w:rsidRDefault="006C225E" w:rsidP="009E7F90">
      <w:pPr>
        <w:pStyle w:val="a6"/>
        <w:jc w:val="both"/>
        <w:rPr>
          <w:rFonts w:ascii="Times New Roman" w:hAnsi="Times New Roman" w:cs="Times New Roman"/>
          <w:color w:val="000000" w:themeColor="text1"/>
          <w:sz w:val="24"/>
          <w:szCs w:val="24"/>
        </w:rPr>
      </w:pPr>
    </w:p>
    <w:tbl>
      <w:tblPr>
        <w:tblStyle w:val="af2"/>
        <w:tblW w:w="9745" w:type="dxa"/>
        <w:tblInd w:w="-1276" w:type="dxa"/>
        <w:tblLayout w:type="fixed"/>
        <w:tblLook w:val="04A0"/>
      </w:tblPr>
      <w:tblGrid>
        <w:gridCol w:w="1772"/>
        <w:gridCol w:w="2021"/>
        <w:gridCol w:w="2125"/>
        <w:gridCol w:w="1984"/>
        <w:gridCol w:w="1843"/>
      </w:tblGrid>
      <w:tr w:rsidR="006C225E" w:rsidRPr="009E7F90" w:rsidTr="006C225E">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Направления</w:t>
            </w:r>
          </w:p>
          <w:p w:rsidR="006C225E" w:rsidRPr="009E7F90" w:rsidRDefault="009B56A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w:t>
            </w:r>
            <w:r w:rsidR="006C225E" w:rsidRPr="009E7F90">
              <w:rPr>
                <w:rFonts w:ascii="Times New Roman" w:hAnsi="Times New Roman" w:cs="Times New Roman"/>
                <w:color w:val="000000" w:themeColor="text1"/>
                <w:sz w:val="24"/>
                <w:szCs w:val="24"/>
                <w:lang w:eastAsia="en-US"/>
              </w:rPr>
              <w:t>аботы</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Тема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участники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зрители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Сроки.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Ответственные.</w:t>
            </w:r>
          </w:p>
        </w:tc>
      </w:tr>
      <w:tr w:rsidR="006C225E" w:rsidRPr="009E7F90" w:rsidTr="006C225E">
        <w:tc>
          <w:tcPr>
            <w:tcW w:w="17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Р</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Ч</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lastRenderedPageBreak/>
              <w:t>О</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Р</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З</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lastRenderedPageBreak/>
              <w:t>«Дыхательная гимнастика»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Мастер-класс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Сентябрь.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t>«Если добрый ты, то всегда легко»</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Разучивание пословиц</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Папка – передвижка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Октябрь.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«Мамочка любимая».</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 xml:space="preserve">Разучивание стихов, подготовка атрибутов, </w:t>
            </w:r>
            <w:r w:rsidRPr="009E7F90">
              <w:rPr>
                <w:rFonts w:ascii="Times New Roman" w:hAnsi="Times New Roman" w:cs="Times New Roman"/>
                <w:color w:val="000000" w:themeColor="text1"/>
                <w:sz w:val="24"/>
                <w:szCs w:val="24"/>
                <w:lang w:eastAsia="en-US"/>
              </w:rPr>
              <w:lastRenderedPageBreak/>
              <w:t>участие в конкурсах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lastRenderedPageBreak/>
              <w:t>Просмотр развлечения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Ноябрь.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«Здравствуй зимушка зима».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Разучивание стихотворений к новогоднему утреннику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Прослушивание стихов на утреннике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Декабрь.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rPr>
          <w:trHeight w:val="618"/>
        </w:trPr>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Фольклорный праздник</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Подготовка костюмов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Январь.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Пальчиковая сказка – «Рукавичка».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Подбор атрибутов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Просмотр сказки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Февраль.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«Мамин день».</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Разучивание стихов к утреннику.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Просмотр стихов на утреннике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Март.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rPr>
          <w:trHeight w:val="1147"/>
        </w:trPr>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t>«Рука развивает речь»</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Советы учител</w:t>
            </w:r>
            <w:proofErr w:type="gramStart"/>
            <w:r w:rsidRPr="009E7F90">
              <w:rPr>
                <w:rFonts w:ascii="Times New Roman" w:hAnsi="Times New Roman" w:cs="Times New Roman"/>
                <w:color w:val="000000" w:themeColor="text1"/>
                <w:sz w:val="24"/>
                <w:szCs w:val="24"/>
                <w:lang w:eastAsia="en-US"/>
              </w:rPr>
              <w:t>я-</w:t>
            </w:r>
            <w:proofErr w:type="gramEnd"/>
            <w:r w:rsidRPr="009E7F90">
              <w:rPr>
                <w:rFonts w:ascii="Times New Roman" w:hAnsi="Times New Roman" w:cs="Times New Roman"/>
                <w:color w:val="000000" w:themeColor="text1"/>
                <w:sz w:val="24"/>
                <w:szCs w:val="24"/>
                <w:lang w:eastAsia="en-US"/>
              </w:rPr>
              <w:t xml:space="preserve"> логопеда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Апрель.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Аблезгова С.А.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«Чудеса весны».</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Разучивание стихотворений о весне.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Май.</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bl>
    <w:p w:rsidR="006C225E" w:rsidRPr="009E7F90" w:rsidRDefault="006C225E" w:rsidP="009E7F90">
      <w:pPr>
        <w:pStyle w:val="a6"/>
        <w:jc w:val="both"/>
        <w:rPr>
          <w:rFonts w:ascii="Times New Roman" w:hAnsi="Times New Roman" w:cs="Times New Roman"/>
          <w:color w:val="000000" w:themeColor="text1"/>
          <w:sz w:val="24"/>
          <w:szCs w:val="24"/>
        </w:rPr>
      </w:pPr>
    </w:p>
    <w:p w:rsidR="006C225E" w:rsidRPr="009E7F90" w:rsidRDefault="006C225E" w:rsidP="009E7F90">
      <w:pPr>
        <w:pStyle w:val="a6"/>
        <w:jc w:val="both"/>
        <w:rPr>
          <w:rFonts w:ascii="Times New Roman" w:hAnsi="Times New Roman" w:cs="Times New Roman"/>
          <w:color w:val="000000" w:themeColor="text1"/>
          <w:sz w:val="24"/>
          <w:szCs w:val="24"/>
        </w:rPr>
      </w:pPr>
    </w:p>
    <w:p w:rsidR="006C225E" w:rsidRPr="009E7F90" w:rsidRDefault="006C225E" w:rsidP="009E7F90">
      <w:pPr>
        <w:pStyle w:val="a6"/>
        <w:jc w:val="both"/>
        <w:rPr>
          <w:rFonts w:ascii="Times New Roman" w:hAnsi="Times New Roman" w:cs="Times New Roman"/>
          <w:color w:val="000000" w:themeColor="text1"/>
          <w:sz w:val="24"/>
          <w:szCs w:val="24"/>
        </w:rPr>
      </w:pPr>
    </w:p>
    <w:p w:rsidR="00EB0A24" w:rsidRPr="009E7F90" w:rsidRDefault="00EB0A24" w:rsidP="009E7F90">
      <w:pPr>
        <w:pStyle w:val="a6"/>
        <w:jc w:val="both"/>
        <w:rPr>
          <w:rFonts w:ascii="Times New Roman" w:hAnsi="Times New Roman" w:cs="Times New Roman"/>
          <w:color w:val="000000" w:themeColor="text1"/>
          <w:sz w:val="24"/>
          <w:szCs w:val="24"/>
        </w:rPr>
      </w:pPr>
    </w:p>
    <w:p w:rsidR="00EB0A24" w:rsidRPr="009E7F90" w:rsidRDefault="00EB0A24" w:rsidP="009E7F90">
      <w:pPr>
        <w:pStyle w:val="a6"/>
        <w:jc w:val="both"/>
        <w:rPr>
          <w:rFonts w:ascii="Times New Roman" w:hAnsi="Times New Roman" w:cs="Times New Roman"/>
          <w:color w:val="000000" w:themeColor="text1"/>
          <w:sz w:val="24"/>
          <w:szCs w:val="24"/>
        </w:rPr>
      </w:pPr>
    </w:p>
    <w:tbl>
      <w:tblPr>
        <w:tblStyle w:val="af2"/>
        <w:tblW w:w="9745" w:type="dxa"/>
        <w:tblInd w:w="-1276" w:type="dxa"/>
        <w:tblLayout w:type="fixed"/>
        <w:tblLook w:val="04A0"/>
      </w:tblPr>
      <w:tblGrid>
        <w:gridCol w:w="1772"/>
        <w:gridCol w:w="2021"/>
        <w:gridCol w:w="2125"/>
        <w:gridCol w:w="1984"/>
        <w:gridCol w:w="1843"/>
      </w:tblGrid>
      <w:tr w:rsidR="006C225E" w:rsidRPr="009E7F90" w:rsidTr="006C225E">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Направления</w:t>
            </w:r>
          </w:p>
          <w:p w:rsidR="006C225E" w:rsidRPr="009E7F90" w:rsidRDefault="009B56A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w:t>
            </w:r>
            <w:r w:rsidR="006C225E" w:rsidRPr="009E7F90">
              <w:rPr>
                <w:rFonts w:ascii="Times New Roman" w:hAnsi="Times New Roman" w:cs="Times New Roman"/>
                <w:color w:val="000000" w:themeColor="text1"/>
                <w:sz w:val="24"/>
                <w:szCs w:val="24"/>
                <w:lang w:eastAsia="en-US"/>
              </w:rPr>
              <w:t>аботы</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Тема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участники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Родители</w:t>
            </w:r>
          </w:p>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w:t>
            </w:r>
            <w:r w:rsidR="006C225E" w:rsidRPr="009E7F90">
              <w:rPr>
                <w:rFonts w:ascii="Times New Roman" w:hAnsi="Times New Roman" w:cs="Times New Roman"/>
                <w:color w:val="000000" w:themeColor="text1"/>
                <w:sz w:val="24"/>
                <w:szCs w:val="24"/>
                <w:lang w:eastAsia="en-US"/>
              </w:rPr>
              <w:t>рители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Сроки.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Ответственные.</w:t>
            </w:r>
          </w:p>
        </w:tc>
      </w:tr>
      <w:tr w:rsidR="006C225E" w:rsidRPr="009E7F90" w:rsidTr="006C225E">
        <w:tc>
          <w:tcPr>
            <w:tcW w:w="17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Ц</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Л</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К</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К</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lastRenderedPageBreak/>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Р</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З</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lastRenderedPageBreak/>
              <w:t>«Учимся быть вежливыми».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(Родительское собрание)</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Участие в дидактических заданиях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Сентябрь.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Корева</w:t>
            </w:r>
            <w:proofErr w:type="spellEnd"/>
            <w:r w:rsidRPr="009E7F90">
              <w:rPr>
                <w:rFonts w:ascii="Times New Roman" w:hAnsi="Times New Roman" w:cs="Times New Roman"/>
                <w:color w:val="000000" w:themeColor="text1"/>
                <w:sz w:val="24"/>
                <w:szCs w:val="24"/>
                <w:lang w:eastAsia="en-US"/>
              </w:rPr>
              <w:t xml:space="preserve"> А.В.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t>«Дедушка и бабушка, вас мы уважаем»</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8F41C3"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Консультация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Октябрь.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«День именинника».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Приготовление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угощений.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Ноябрь.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shd w:val="clear" w:color="auto" w:fill="FFFFFF"/>
                <w:lang w:eastAsia="en-US"/>
              </w:rPr>
              <w:t>«Поможем тем, кто рядом»</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shd w:val="clear" w:color="auto" w:fill="FFFFFF"/>
                <w:lang w:eastAsia="en-US"/>
              </w:rPr>
              <w:t>Совместное изготовление родителей и детей кормушек для птиц.</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Декабрь.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rPr>
          <w:trHeight w:val="618"/>
        </w:trPr>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«На полянку, на лужок выпал беленький снежок».</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shd w:val="clear" w:color="auto" w:fill="FFFFFF"/>
                <w:lang w:eastAsia="en-US"/>
              </w:rPr>
              <w:t>Совместная расчистка участка от снега.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Январь.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679" w:rsidRPr="009E7F90" w:rsidRDefault="00851679" w:rsidP="009E7F90">
            <w:pPr>
              <w:pStyle w:val="a6"/>
              <w:jc w:val="both"/>
              <w:rPr>
                <w:rFonts w:ascii="Times New Roman" w:hAnsi="Times New Roman" w:cs="Times New Roman"/>
                <w:bCs/>
                <w:color w:val="333333"/>
                <w:sz w:val="24"/>
                <w:szCs w:val="24"/>
              </w:rPr>
            </w:pPr>
            <w:r w:rsidRPr="009E7F90">
              <w:rPr>
                <w:rFonts w:ascii="Times New Roman" w:hAnsi="Times New Roman" w:cs="Times New Roman"/>
                <w:color w:val="333333"/>
                <w:sz w:val="24"/>
                <w:szCs w:val="24"/>
              </w:rPr>
              <w:t>«По таланту и успехи!»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851679"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Фотоотчет</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Февраль.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679" w:rsidRPr="009E7F90" w:rsidRDefault="00851679" w:rsidP="009E7F90">
            <w:pPr>
              <w:pStyle w:val="a6"/>
              <w:jc w:val="both"/>
              <w:rPr>
                <w:rFonts w:ascii="Times New Roman" w:hAnsi="Times New Roman" w:cs="Times New Roman"/>
                <w:color w:val="333333"/>
                <w:sz w:val="24"/>
                <w:szCs w:val="24"/>
              </w:rPr>
            </w:pPr>
            <w:r w:rsidRPr="009E7F90">
              <w:rPr>
                <w:rFonts w:ascii="Times New Roman" w:hAnsi="Times New Roman" w:cs="Times New Roman"/>
                <w:sz w:val="24"/>
                <w:szCs w:val="24"/>
              </w:rPr>
              <w:t>«Пожарная безопасность»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851679"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lastRenderedPageBreak/>
              <w:t>Тренировочное упражнение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Март.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rPr>
          <w:trHeight w:val="1147"/>
        </w:trPr>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shd w:val="clear" w:color="auto" w:fill="FFFFFF"/>
                <w:lang w:eastAsia="en-US"/>
              </w:rPr>
              <w:t>«Что посадим в огороде»</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shd w:val="clear" w:color="auto" w:fill="FFFFFF"/>
                <w:lang w:eastAsia="en-US"/>
              </w:rPr>
              <w:t>Сбор семян, подготовка земли.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Апрель.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679" w:rsidRPr="009E7F90" w:rsidRDefault="00851679"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Экскурсия к пешеходному переходу</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51679"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Участники экскурсии вместе с детьми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Май.</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bl>
    <w:p w:rsidR="006C225E" w:rsidRPr="009E7F90" w:rsidRDefault="006C225E" w:rsidP="009E7F90">
      <w:pPr>
        <w:pStyle w:val="a6"/>
        <w:jc w:val="both"/>
        <w:rPr>
          <w:rFonts w:ascii="Times New Roman" w:hAnsi="Times New Roman" w:cs="Times New Roman"/>
          <w:color w:val="000000" w:themeColor="text1"/>
          <w:sz w:val="24"/>
          <w:szCs w:val="24"/>
        </w:rPr>
      </w:pPr>
    </w:p>
    <w:p w:rsidR="006C225E" w:rsidRPr="009E7F90" w:rsidRDefault="006C225E" w:rsidP="009E7F90">
      <w:pPr>
        <w:pStyle w:val="a6"/>
        <w:jc w:val="both"/>
        <w:rPr>
          <w:rFonts w:ascii="Times New Roman" w:hAnsi="Times New Roman" w:cs="Times New Roman"/>
          <w:color w:val="000000" w:themeColor="text1"/>
          <w:sz w:val="24"/>
          <w:szCs w:val="24"/>
        </w:rPr>
      </w:pPr>
    </w:p>
    <w:p w:rsidR="006C225E" w:rsidRPr="009E7F90" w:rsidRDefault="006C225E" w:rsidP="009E7F90">
      <w:pPr>
        <w:pStyle w:val="a6"/>
        <w:jc w:val="both"/>
        <w:rPr>
          <w:rFonts w:ascii="Times New Roman" w:hAnsi="Times New Roman" w:cs="Times New Roman"/>
          <w:color w:val="000000" w:themeColor="text1"/>
          <w:sz w:val="24"/>
          <w:szCs w:val="24"/>
        </w:rPr>
      </w:pPr>
    </w:p>
    <w:tbl>
      <w:tblPr>
        <w:tblStyle w:val="af2"/>
        <w:tblW w:w="9745" w:type="dxa"/>
        <w:tblInd w:w="-1276" w:type="dxa"/>
        <w:tblLayout w:type="fixed"/>
        <w:tblLook w:val="04A0"/>
      </w:tblPr>
      <w:tblGrid>
        <w:gridCol w:w="1772"/>
        <w:gridCol w:w="2021"/>
        <w:gridCol w:w="2125"/>
        <w:gridCol w:w="1984"/>
        <w:gridCol w:w="1843"/>
      </w:tblGrid>
      <w:tr w:rsidR="006C225E" w:rsidRPr="009E7F90" w:rsidTr="006C225E">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Направления</w:t>
            </w:r>
          </w:p>
          <w:p w:rsidR="006C225E" w:rsidRPr="009E7F90" w:rsidRDefault="00644509"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w:t>
            </w:r>
            <w:r w:rsidR="006C225E" w:rsidRPr="009E7F90">
              <w:rPr>
                <w:rFonts w:ascii="Times New Roman" w:hAnsi="Times New Roman" w:cs="Times New Roman"/>
                <w:color w:val="000000" w:themeColor="text1"/>
                <w:sz w:val="24"/>
                <w:szCs w:val="24"/>
                <w:lang w:eastAsia="en-US"/>
              </w:rPr>
              <w:t>аботы</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Тема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участники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Родители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зрители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Сроки.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Ответственные.</w:t>
            </w:r>
          </w:p>
        </w:tc>
      </w:tr>
      <w:tr w:rsidR="006C225E" w:rsidRPr="009E7F90" w:rsidTr="006C225E">
        <w:tc>
          <w:tcPr>
            <w:tcW w:w="17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Х</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Д</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Ж</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Э</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Ч</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К</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Р</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gramStart"/>
            <w:r w:rsidRPr="009E7F90">
              <w:rPr>
                <w:rFonts w:ascii="Times New Roman" w:hAnsi="Times New Roman" w:cs="Times New Roman"/>
                <w:color w:val="000000" w:themeColor="text1"/>
                <w:sz w:val="24"/>
                <w:szCs w:val="24"/>
                <w:lang w:eastAsia="en-US"/>
              </w:rPr>
              <w:t>З</w:t>
            </w:r>
            <w:proofErr w:type="gramEnd"/>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Е</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51679"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«Краски осени»</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851679"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t>Выставка детских рисунков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Сентябрь.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Инсценировка песни</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«Урожай собирай»</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Изготовление масок,</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подбор атрибутов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Просмотр инсценировки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Октябрь.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«Мамочка любимая моя».</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Выставка рисунков, аппликаций для мамы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Ноябрь.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«Встреча Нового года»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Совместное проведение новогоднего утренника.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Разучивание стихов, подготовка костюмов, обыгрывание ролей.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Просмотр утренника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Декабрь.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rPr>
          <w:trHeight w:val="618"/>
        </w:trPr>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«Зимние забавы»</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shd w:val="clear" w:color="auto" w:fill="FFFFFF"/>
                <w:lang w:eastAsia="en-US"/>
              </w:rPr>
              <w:t>Совместное изготовление творческих работ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Выставка творческих работ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Январь.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 xml:space="preserve">«Мой папа </w:t>
            </w:r>
            <w:proofErr w:type="gramStart"/>
            <w:r w:rsidRPr="009E7F90">
              <w:rPr>
                <w:rFonts w:ascii="Times New Roman" w:hAnsi="Times New Roman" w:cs="Times New Roman"/>
                <w:color w:val="000000" w:themeColor="text1"/>
                <w:sz w:val="24"/>
                <w:szCs w:val="24"/>
                <w:lang w:eastAsia="en-US"/>
              </w:rPr>
              <w:t>-с</w:t>
            </w:r>
            <w:proofErr w:type="gramEnd"/>
            <w:r w:rsidRPr="009E7F90">
              <w:rPr>
                <w:rFonts w:ascii="Times New Roman" w:hAnsi="Times New Roman" w:cs="Times New Roman"/>
                <w:color w:val="000000" w:themeColor="text1"/>
                <w:sz w:val="24"/>
                <w:szCs w:val="24"/>
                <w:lang w:eastAsia="en-US"/>
              </w:rPr>
              <w:t>амый лучший».</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Разучивание стихотворений, участие в конкурсах.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Выставка аппликаций, рисунков для папы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Февраль.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Мамин день</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Подготовка оборудования,</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Участие в конкурсах.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Просмотр утренника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Март.</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r>
      <w:tr w:rsidR="006C225E" w:rsidRPr="009E7F90" w:rsidTr="006C225E">
        <w:trPr>
          <w:trHeight w:val="1147"/>
        </w:trPr>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shd w:val="clear" w:color="auto" w:fill="FFFFFF"/>
                <w:lang w:eastAsia="en-US"/>
              </w:rPr>
              <w:t>«В гости к нам пришли матрешки»</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shd w:val="clear" w:color="auto" w:fill="FFFFFF"/>
                <w:lang w:eastAsia="en-US"/>
              </w:rPr>
              <w:t>Совместное проведение занятия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Апрель.</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Безуглая С.В.</w:t>
            </w:r>
          </w:p>
        </w:tc>
      </w:tr>
      <w:tr w:rsidR="006C225E" w:rsidRPr="009E7F90" w:rsidTr="006C225E">
        <w:tc>
          <w:tcPr>
            <w:tcW w:w="17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333333"/>
                <w:sz w:val="24"/>
                <w:szCs w:val="24"/>
              </w:rPr>
              <w:t>«Береги свою планету»</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25E" w:rsidRPr="009E7F90" w:rsidRDefault="00EB0A24"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sz w:val="24"/>
                <w:szCs w:val="24"/>
              </w:rPr>
              <w:t>Фотовыставка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25E" w:rsidRPr="009E7F90" w:rsidRDefault="006C225E" w:rsidP="009E7F90">
            <w:pPr>
              <w:pStyle w:val="a6"/>
              <w:jc w:val="both"/>
              <w:rPr>
                <w:rFonts w:ascii="Times New Roman" w:hAnsi="Times New Roman" w:cs="Times New Roman"/>
                <w:color w:val="000000" w:themeColor="text1"/>
                <w:sz w:val="24"/>
                <w:szCs w:val="24"/>
                <w:lang w:eastAsia="en-US"/>
              </w:rPr>
            </w:pPr>
            <w:r w:rsidRPr="009E7F90">
              <w:rPr>
                <w:rFonts w:ascii="Times New Roman" w:hAnsi="Times New Roman" w:cs="Times New Roman"/>
                <w:color w:val="000000" w:themeColor="text1"/>
                <w:sz w:val="24"/>
                <w:szCs w:val="24"/>
                <w:lang w:eastAsia="en-US"/>
              </w:rPr>
              <w:t>Май.</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roofErr w:type="spellStart"/>
            <w:r w:rsidRPr="009E7F90">
              <w:rPr>
                <w:rFonts w:ascii="Times New Roman" w:hAnsi="Times New Roman" w:cs="Times New Roman"/>
                <w:color w:val="000000" w:themeColor="text1"/>
                <w:sz w:val="24"/>
                <w:szCs w:val="24"/>
                <w:lang w:eastAsia="en-US"/>
              </w:rPr>
              <w:t>Шамраева</w:t>
            </w:r>
            <w:proofErr w:type="spellEnd"/>
            <w:r w:rsidRPr="009E7F90">
              <w:rPr>
                <w:rFonts w:ascii="Times New Roman" w:hAnsi="Times New Roman" w:cs="Times New Roman"/>
                <w:color w:val="000000" w:themeColor="text1"/>
                <w:sz w:val="24"/>
                <w:szCs w:val="24"/>
                <w:lang w:eastAsia="en-US"/>
              </w:rPr>
              <w:t xml:space="preserve"> А.А.</w:t>
            </w:r>
          </w:p>
          <w:p w:rsidR="006C225E" w:rsidRPr="009E7F90" w:rsidRDefault="006C225E" w:rsidP="009E7F90">
            <w:pPr>
              <w:pStyle w:val="a6"/>
              <w:jc w:val="both"/>
              <w:rPr>
                <w:rFonts w:ascii="Times New Roman" w:hAnsi="Times New Roman" w:cs="Times New Roman"/>
                <w:color w:val="000000" w:themeColor="text1"/>
                <w:sz w:val="24"/>
                <w:szCs w:val="24"/>
                <w:lang w:eastAsia="en-US"/>
              </w:rPr>
            </w:pPr>
          </w:p>
        </w:tc>
      </w:tr>
    </w:tbl>
    <w:p w:rsidR="00023F0A" w:rsidRPr="009E7F90" w:rsidRDefault="00023F0A" w:rsidP="009E7F90">
      <w:pPr>
        <w:pStyle w:val="a6"/>
        <w:jc w:val="both"/>
        <w:rPr>
          <w:rFonts w:ascii="Times New Roman" w:hAnsi="Times New Roman" w:cs="Times New Roman"/>
          <w:color w:val="000000" w:themeColor="text1"/>
          <w:sz w:val="24"/>
          <w:szCs w:val="24"/>
        </w:rPr>
      </w:pPr>
    </w:p>
    <w:p w:rsidR="00023F0A" w:rsidRPr="009E7F90" w:rsidRDefault="00023F0A" w:rsidP="009E7F90">
      <w:pPr>
        <w:pStyle w:val="a3"/>
        <w:ind w:left="0"/>
        <w:jc w:val="both"/>
        <w:rPr>
          <w:rFonts w:eastAsiaTheme="minorEastAsia"/>
          <w:color w:val="000000" w:themeColor="text1"/>
        </w:rPr>
      </w:pPr>
    </w:p>
    <w:p w:rsidR="00C2187C" w:rsidRPr="00A753C7" w:rsidRDefault="002E47F5" w:rsidP="00A753C7">
      <w:pPr>
        <w:tabs>
          <w:tab w:val="left" w:pos="10200"/>
        </w:tabs>
        <w:spacing w:after="0" w:line="240" w:lineRule="auto"/>
        <w:jc w:val="center"/>
        <w:rPr>
          <w:rStyle w:val="c1"/>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202" coordsize="21600,21600" o:spt="202" path="m,l,21600r21600,l21600,xe">
            <v:stroke joinstyle="miter"/>
            <v:path gradientshapeok="t" o:connecttype="rect"/>
          </v:shapetype>
          <v:shape id="_x0000_s1075" type="#_x0000_t202" style="position:absolute;left:0;text-align:left;margin-left:507.75pt;margin-top:13.5pt;width:265.75pt;height:3.55pt;z-index:251668480">
            <v:textbox style="mso-next-textbox:#_x0000_s1075">
              <w:txbxContent>
                <w:p w:rsidR="003B29F2" w:rsidRPr="00112ECA" w:rsidRDefault="003B29F2" w:rsidP="006C225E">
                  <w:pPr>
                    <w:rPr>
                      <w:rFonts w:ascii="Times New Roman" w:hAnsi="Times New Roman"/>
                      <w:color w:val="000000"/>
                      <w:sz w:val="24"/>
                      <w:szCs w:val="24"/>
                    </w:rPr>
                  </w:pPr>
                </w:p>
              </w:txbxContent>
            </v:textbox>
          </v:shape>
        </w:pict>
      </w:r>
      <w:r w:rsidR="00C2187C" w:rsidRPr="00A753C7">
        <w:rPr>
          <w:rStyle w:val="c1"/>
          <w:rFonts w:ascii="Times New Roman" w:hAnsi="Times New Roman" w:cs="Times New Roman"/>
          <w:b/>
          <w:color w:val="000000" w:themeColor="text1"/>
          <w:sz w:val="28"/>
          <w:szCs w:val="28"/>
          <w:lang w:val="en-US"/>
        </w:rPr>
        <w:t>III</w:t>
      </w:r>
      <w:r w:rsidR="00C2187C" w:rsidRPr="00A753C7">
        <w:rPr>
          <w:rStyle w:val="c1"/>
          <w:rFonts w:ascii="Times New Roman" w:hAnsi="Times New Roman" w:cs="Times New Roman"/>
          <w:b/>
          <w:color w:val="000000" w:themeColor="text1"/>
          <w:sz w:val="28"/>
          <w:szCs w:val="28"/>
        </w:rPr>
        <w:t>.   Организационный   раздел</w:t>
      </w:r>
    </w:p>
    <w:p w:rsidR="00D53CD3" w:rsidRPr="009E7F90" w:rsidRDefault="00C2187C" w:rsidP="009E7F90">
      <w:pPr>
        <w:pStyle w:val="a6"/>
        <w:jc w:val="both"/>
        <w:rPr>
          <w:rFonts w:ascii="Times New Roman" w:hAnsi="Times New Roman" w:cs="Times New Roman"/>
          <w:color w:val="000000" w:themeColor="text1"/>
          <w:sz w:val="24"/>
          <w:szCs w:val="24"/>
        </w:rPr>
      </w:pPr>
      <w:r w:rsidRPr="009E7F90">
        <w:rPr>
          <w:rStyle w:val="c1"/>
          <w:rFonts w:ascii="Times New Roman" w:hAnsi="Times New Roman" w:cs="Times New Roman"/>
          <w:b/>
          <w:color w:val="000000" w:themeColor="text1"/>
          <w:sz w:val="24"/>
          <w:szCs w:val="24"/>
        </w:rPr>
        <w:t>3.1</w:t>
      </w:r>
      <w:r w:rsidR="00D00B2B" w:rsidRPr="009E7F90">
        <w:rPr>
          <w:rStyle w:val="c1"/>
          <w:rFonts w:ascii="Times New Roman" w:hAnsi="Times New Roman" w:cs="Times New Roman"/>
          <w:b/>
          <w:color w:val="000000" w:themeColor="text1"/>
          <w:sz w:val="24"/>
          <w:szCs w:val="24"/>
        </w:rPr>
        <w:t>.</w:t>
      </w:r>
      <w:r w:rsidR="00D00B2B" w:rsidRPr="009E7F90">
        <w:rPr>
          <w:rFonts w:ascii="Times New Roman" w:hAnsi="Times New Roman" w:cs="Times New Roman"/>
          <w:color w:val="000000" w:themeColor="text1"/>
          <w:sz w:val="24"/>
          <w:szCs w:val="24"/>
        </w:rPr>
        <w:t xml:space="preserve"> </w:t>
      </w:r>
      <w:r w:rsidR="00D00B2B" w:rsidRPr="009E7F90">
        <w:rPr>
          <w:rFonts w:ascii="Times New Roman" w:hAnsi="Times New Roman" w:cs="Times New Roman"/>
          <w:b/>
          <w:color w:val="000000" w:themeColor="text1"/>
          <w:sz w:val="24"/>
          <w:szCs w:val="24"/>
        </w:rPr>
        <w:t>Описание материально – технического обеспечения рабочей программы</w:t>
      </w:r>
      <w:r w:rsidR="00D00B2B" w:rsidRPr="009E7F90">
        <w:rPr>
          <w:rFonts w:ascii="Times New Roman" w:hAnsi="Times New Roman" w:cs="Times New Roman"/>
          <w:color w:val="000000" w:themeColor="text1"/>
          <w:sz w:val="24"/>
          <w:szCs w:val="24"/>
        </w:rPr>
        <w:t xml:space="preserve">  </w:t>
      </w:r>
    </w:p>
    <w:p w:rsidR="00D53CD3" w:rsidRPr="009E7F90" w:rsidRDefault="00D53CD3"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Материально – технические условия реализации рабочей программы соответствуют:</w:t>
      </w:r>
    </w:p>
    <w:p w:rsidR="00D53CD3" w:rsidRPr="009E7F90" w:rsidRDefault="00D53CD3"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санитарно – эпидемиологическим требованиям и нормативам;</w:t>
      </w:r>
    </w:p>
    <w:p w:rsidR="00D53CD3" w:rsidRPr="009E7F90" w:rsidRDefault="00D53CD3"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правилам пожарной безопасности;</w:t>
      </w:r>
    </w:p>
    <w:p w:rsidR="00D53CD3" w:rsidRPr="009E7F90" w:rsidRDefault="00D53CD3"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требованиям к средствам обучения и воспитания в соответствии с возрастом и индивидуальными особенностями детей;</w:t>
      </w:r>
    </w:p>
    <w:p w:rsidR="00D53CD3" w:rsidRPr="009E7F90" w:rsidRDefault="00D53CD3"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требованиям к оснащённости </w:t>
      </w:r>
      <w:proofErr w:type="gramStart"/>
      <w:r w:rsidRPr="009E7F90">
        <w:rPr>
          <w:rFonts w:ascii="Times New Roman" w:hAnsi="Times New Roman" w:cs="Times New Roman"/>
          <w:sz w:val="24"/>
          <w:szCs w:val="24"/>
        </w:rPr>
        <w:t>помещений</w:t>
      </w:r>
      <w:proofErr w:type="gramEnd"/>
      <w:r w:rsidRPr="009E7F90">
        <w:rPr>
          <w:rFonts w:ascii="Times New Roman" w:hAnsi="Times New Roman" w:cs="Times New Roman"/>
          <w:sz w:val="24"/>
          <w:szCs w:val="24"/>
        </w:rPr>
        <w:t xml:space="preserve"> развивающей предметно – пространственной средой;</w:t>
      </w:r>
    </w:p>
    <w:p w:rsidR="00D53CD3" w:rsidRPr="009E7F90" w:rsidRDefault="00D53CD3"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требованиям к материально – техническому обеспечению программы</w:t>
      </w:r>
      <w:r w:rsidRPr="009E7F90">
        <w:rPr>
          <w:rFonts w:ascii="Times New Roman" w:hAnsi="Times New Roman" w:cs="Times New Roman"/>
          <w:color w:val="FF0000"/>
          <w:sz w:val="24"/>
          <w:szCs w:val="24"/>
        </w:rPr>
        <w:t> </w:t>
      </w:r>
      <w:r w:rsidRPr="009E7F90">
        <w:rPr>
          <w:rFonts w:ascii="Times New Roman" w:hAnsi="Times New Roman" w:cs="Times New Roman"/>
          <w:sz w:val="24"/>
          <w:szCs w:val="24"/>
        </w:rPr>
        <w:t>(</w:t>
      </w:r>
      <w:proofErr w:type="spellStart"/>
      <w:r w:rsidRPr="009E7F90">
        <w:rPr>
          <w:rFonts w:ascii="Times New Roman" w:hAnsi="Times New Roman" w:cs="Times New Roman"/>
          <w:sz w:val="24"/>
          <w:szCs w:val="24"/>
        </w:rPr>
        <w:t>учебн</w:t>
      </w:r>
      <w:proofErr w:type="gramStart"/>
      <w:r w:rsidRPr="009E7F90">
        <w:rPr>
          <w:rFonts w:ascii="Times New Roman" w:hAnsi="Times New Roman" w:cs="Times New Roman"/>
          <w:sz w:val="24"/>
          <w:szCs w:val="24"/>
        </w:rPr>
        <w:t>о</w:t>
      </w:r>
      <w:proofErr w:type="spellEnd"/>
      <w:r w:rsidRPr="009E7F90">
        <w:rPr>
          <w:rFonts w:ascii="Times New Roman" w:hAnsi="Times New Roman" w:cs="Times New Roman"/>
          <w:sz w:val="24"/>
          <w:szCs w:val="24"/>
        </w:rPr>
        <w:t>-</w:t>
      </w:r>
      <w:proofErr w:type="gramEnd"/>
      <w:r w:rsidRPr="009E7F90">
        <w:rPr>
          <w:rFonts w:ascii="Times New Roman" w:hAnsi="Times New Roman" w:cs="Times New Roman"/>
          <w:sz w:val="24"/>
          <w:szCs w:val="24"/>
        </w:rPr>
        <w:t xml:space="preserve"> методический комплект), оборудование, оснащение.</w:t>
      </w:r>
    </w:p>
    <w:p w:rsidR="0083777E" w:rsidRPr="009E7F90" w:rsidRDefault="0083777E"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bCs/>
          <w:sz w:val="24"/>
          <w:szCs w:val="24"/>
          <w:bdr w:val="none" w:sz="0" w:space="0" w:color="auto" w:frame="1"/>
        </w:rPr>
        <w:t xml:space="preserve"> Проектная мощность групповой комнаты, используемая в образовательных целях</w:t>
      </w:r>
      <w:r w:rsidR="00B95872" w:rsidRPr="009E7F90">
        <w:rPr>
          <w:rFonts w:ascii="Times New Roman" w:hAnsi="Times New Roman" w:cs="Times New Roman"/>
          <w:bCs/>
          <w:sz w:val="24"/>
          <w:szCs w:val="24"/>
          <w:bdr w:val="none" w:sz="0" w:space="0" w:color="auto" w:frame="1"/>
        </w:rPr>
        <w:t xml:space="preserve">, </w:t>
      </w:r>
    </w:p>
    <w:p w:rsidR="0083777E" w:rsidRPr="009E7F90" w:rsidRDefault="0083777E" w:rsidP="009E7F90">
      <w:pPr>
        <w:pStyle w:val="a6"/>
        <w:jc w:val="both"/>
        <w:rPr>
          <w:rFonts w:ascii="Times New Roman" w:hAnsi="Times New Roman" w:cs="Times New Roman"/>
          <w:color w:val="000000" w:themeColor="text1"/>
          <w:sz w:val="24"/>
          <w:szCs w:val="24"/>
        </w:rPr>
      </w:pPr>
      <w:proofErr w:type="gramStart"/>
      <w:r w:rsidRPr="009E7F90">
        <w:rPr>
          <w:rFonts w:ascii="Times New Roman" w:hAnsi="Times New Roman" w:cs="Times New Roman"/>
          <w:bCs/>
          <w:sz w:val="24"/>
          <w:szCs w:val="24"/>
          <w:bdr w:val="none" w:sz="0" w:space="0" w:color="auto" w:frame="1"/>
        </w:rPr>
        <w:t xml:space="preserve">44 кв.м.  </w:t>
      </w:r>
      <w:r w:rsidRPr="009E7F90">
        <w:rPr>
          <w:rFonts w:ascii="Times New Roman" w:hAnsi="Times New Roman" w:cs="Times New Roman"/>
          <w:color w:val="000000"/>
          <w:sz w:val="24"/>
          <w:szCs w:val="24"/>
        </w:rPr>
        <w:t xml:space="preserve">Педагогами группы в соответствии с требованиями ФГОС ДО в групповой комнате </w:t>
      </w:r>
      <w:r w:rsidR="00530D68" w:rsidRPr="009E7F90">
        <w:rPr>
          <w:rFonts w:ascii="Times New Roman" w:hAnsi="Times New Roman" w:cs="Times New Roman"/>
          <w:color w:val="000000"/>
          <w:sz w:val="24"/>
          <w:szCs w:val="24"/>
        </w:rPr>
        <w:t xml:space="preserve">были </w:t>
      </w:r>
      <w:r w:rsidRPr="009E7F90">
        <w:rPr>
          <w:rFonts w:ascii="Times New Roman" w:hAnsi="Times New Roman" w:cs="Times New Roman"/>
          <w:color w:val="000000"/>
          <w:sz w:val="24"/>
          <w:szCs w:val="24"/>
        </w:rPr>
        <w:t xml:space="preserve"> созданы центры: социально - коммуникативный (</w:t>
      </w:r>
      <w:r w:rsidR="00B95872" w:rsidRPr="009E7F90">
        <w:rPr>
          <w:rFonts w:ascii="Times New Roman" w:hAnsi="Times New Roman" w:cs="Times New Roman"/>
          <w:color w:val="000000"/>
          <w:sz w:val="24"/>
          <w:szCs w:val="24"/>
        </w:rPr>
        <w:t>центр практической жизни</w:t>
      </w:r>
      <w:r w:rsidRPr="009E7F90">
        <w:rPr>
          <w:rFonts w:ascii="Times New Roman" w:hAnsi="Times New Roman" w:cs="Times New Roman"/>
          <w:color w:val="000000"/>
          <w:sz w:val="24"/>
          <w:szCs w:val="24"/>
        </w:rPr>
        <w:t>), познавательный, речевой, физический, художественно - эстетический.</w:t>
      </w:r>
      <w:r w:rsidRPr="009E7F90">
        <w:rPr>
          <w:rFonts w:ascii="Times New Roman" w:hAnsi="Times New Roman" w:cs="Times New Roman"/>
          <w:bCs/>
          <w:sz w:val="24"/>
          <w:szCs w:val="24"/>
          <w:bdr w:val="none" w:sz="0" w:space="0" w:color="auto" w:frame="1"/>
        </w:rPr>
        <w:t xml:space="preserve"> </w:t>
      </w:r>
      <w:proofErr w:type="gramEnd"/>
    </w:p>
    <w:p w:rsidR="0083777E" w:rsidRPr="009E7F90" w:rsidRDefault="0083777E" w:rsidP="009E7F90">
      <w:pPr>
        <w:pStyle w:val="a3"/>
        <w:ind w:left="0"/>
        <w:jc w:val="both"/>
        <w:rPr>
          <w:b/>
          <w:color w:val="000000" w:themeColor="text1"/>
        </w:rPr>
      </w:pPr>
    </w:p>
    <w:p w:rsidR="00C7437B" w:rsidRPr="009E7F90" w:rsidRDefault="00C7437B" w:rsidP="009E7F90">
      <w:pPr>
        <w:pStyle w:val="a3"/>
        <w:ind w:left="0"/>
        <w:jc w:val="both"/>
        <w:rPr>
          <w:b/>
          <w:color w:val="000000" w:themeColor="text1"/>
        </w:rPr>
      </w:pPr>
    </w:p>
    <w:p w:rsidR="00FB435E" w:rsidRPr="009E7F90" w:rsidRDefault="00175932" w:rsidP="009E7F90">
      <w:pPr>
        <w:pStyle w:val="a3"/>
        <w:ind w:left="0"/>
        <w:jc w:val="both"/>
        <w:rPr>
          <w:b/>
          <w:color w:val="000000" w:themeColor="text1"/>
        </w:rPr>
      </w:pPr>
      <w:r w:rsidRPr="009E7F90">
        <w:rPr>
          <w:b/>
          <w:color w:val="000000" w:themeColor="text1"/>
        </w:rPr>
        <w:t>3.2.</w:t>
      </w:r>
      <w:r w:rsidR="00530D68" w:rsidRPr="009E7F90">
        <w:rPr>
          <w:b/>
          <w:color w:val="000000" w:themeColor="text1"/>
        </w:rPr>
        <w:t xml:space="preserve"> </w:t>
      </w:r>
      <w:r w:rsidR="00FB435E" w:rsidRPr="009E7F90">
        <w:rPr>
          <w:b/>
          <w:color w:val="000000" w:themeColor="text1"/>
        </w:rPr>
        <w:t xml:space="preserve">Перечень  </w:t>
      </w:r>
      <w:proofErr w:type="spellStart"/>
      <w:r w:rsidR="00FB435E" w:rsidRPr="009E7F90">
        <w:rPr>
          <w:b/>
          <w:color w:val="000000" w:themeColor="text1"/>
        </w:rPr>
        <w:t>учебно</w:t>
      </w:r>
      <w:proofErr w:type="spellEnd"/>
      <w:r w:rsidR="00530D68" w:rsidRPr="009E7F90">
        <w:rPr>
          <w:b/>
          <w:color w:val="000000" w:themeColor="text1"/>
        </w:rPr>
        <w:t xml:space="preserve"> </w:t>
      </w:r>
      <w:r w:rsidR="00FB435E" w:rsidRPr="009E7F90">
        <w:rPr>
          <w:b/>
          <w:color w:val="000000" w:themeColor="text1"/>
        </w:rPr>
        <w:t xml:space="preserve"> - методических  средств</w:t>
      </w:r>
    </w:p>
    <w:p w:rsidR="00FB435E" w:rsidRPr="009E7F90" w:rsidRDefault="00FB435E" w:rsidP="009E7F90">
      <w:pPr>
        <w:spacing w:after="0" w:line="240" w:lineRule="auto"/>
        <w:jc w:val="both"/>
        <w:rPr>
          <w:rFonts w:ascii="Times New Roman" w:hAnsi="Times New Roman" w:cs="Times New Roman"/>
          <w:b/>
          <w:color w:val="000000" w:themeColor="text1"/>
          <w:sz w:val="24"/>
          <w:szCs w:val="24"/>
        </w:rPr>
      </w:pPr>
    </w:p>
    <w:tbl>
      <w:tblPr>
        <w:tblpPr w:leftFromText="180" w:rightFromText="180" w:vertAnchor="text" w:horzAnchor="margin" w:tblpY="27"/>
        <w:tblW w:w="9705" w:type="dxa"/>
        <w:tblLayout w:type="fixed"/>
        <w:tblCellMar>
          <w:left w:w="70" w:type="dxa"/>
          <w:right w:w="70" w:type="dxa"/>
        </w:tblCellMar>
        <w:tblLook w:val="00A0"/>
      </w:tblPr>
      <w:tblGrid>
        <w:gridCol w:w="708"/>
        <w:gridCol w:w="779"/>
        <w:gridCol w:w="8218"/>
      </w:tblGrid>
      <w:tr w:rsidR="00FB435E" w:rsidRPr="009E7F90" w:rsidTr="003F5B53">
        <w:trPr>
          <w:cantSplit/>
          <w:trHeight w:val="65"/>
        </w:trPr>
        <w:tc>
          <w:tcPr>
            <w:tcW w:w="70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br/>
            </w:r>
            <w:proofErr w:type="spellStart"/>
            <w:proofErr w:type="gramStart"/>
            <w:r w:rsidRPr="009E7F90">
              <w:rPr>
                <w:rFonts w:ascii="Times New Roman" w:hAnsi="Times New Roman" w:cs="Times New Roman"/>
                <w:color w:val="000000" w:themeColor="text1"/>
                <w:sz w:val="24"/>
                <w:szCs w:val="24"/>
              </w:rPr>
              <w:t>п</w:t>
            </w:r>
            <w:proofErr w:type="spellEnd"/>
            <w:proofErr w:type="gramEnd"/>
            <w:r w:rsidRPr="009E7F90">
              <w:rPr>
                <w:rFonts w:ascii="Times New Roman" w:hAnsi="Times New Roman" w:cs="Times New Roman"/>
                <w:color w:val="000000" w:themeColor="text1"/>
                <w:sz w:val="24"/>
                <w:szCs w:val="24"/>
              </w:rPr>
              <w:t>/</w:t>
            </w:r>
            <w:proofErr w:type="spellStart"/>
            <w:r w:rsidRPr="009E7F90">
              <w:rPr>
                <w:rFonts w:ascii="Times New Roman" w:hAnsi="Times New Roman" w:cs="Times New Roman"/>
                <w:color w:val="000000" w:themeColor="text1"/>
                <w:sz w:val="24"/>
                <w:szCs w:val="24"/>
              </w:rPr>
              <w:t>п</w:t>
            </w:r>
            <w:proofErr w:type="spellEnd"/>
          </w:p>
        </w:tc>
        <w:tc>
          <w:tcPr>
            <w:tcW w:w="8997" w:type="dxa"/>
            <w:gridSpan w:val="2"/>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 xml:space="preserve">Автор, название, место издания, издательство,  год издания   учебной и    </w:t>
            </w:r>
            <w:proofErr w:type="spellStart"/>
            <w:r w:rsidRPr="009E7F90">
              <w:rPr>
                <w:rFonts w:ascii="Times New Roman" w:hAnsi="Times New Roman" w:cs="Times New Roman"/>
                <w:b/>
                <w:color w:val="000000" w:themeColor="text1"/>
                <w:sz w:val="24"/>
                <w:szCs w:val="24"/>
              </w:rPr>
              <w:t>учебно</w:t>
            </w:r>
            <w:proofErr w:type="spellEnd"/>
            <w:r w:rsidRPr="009E7F90">
              <w:rPr>
                <w:rFonts w:ascii="Times New Roman" w:hAnsi="Times New Roman" w:cs="Times New Roman"/>
                <w:b/>
                <w:color w:val="000000" w:themeColor="text1"/>
                <w:sz w:val="24"/>
                <w:szCs w:val="24"/>
              </w:rPr>
              <w:t xml:space="preserve"> - методической  литературы</w:t>
            </w:r>
          </w:p>
          <w:p w:rsidR="00FB435E" w:rsidRPr="009E7F90" w:rsidRDefault="00FB435E" w:rsidP="009E7F90">
            <w:pPr>
              <w:pStyle w:val="ConsPlusNormal"/>
              <w:widowControl/>
              <w:ind w:firstLine="0"/>
              <w:jc w:val="both"/>
              <w:rPr>
                <w:rFonts w:ascii="Times New Roman" w:hAnsi="Times New Roman" w:cs="Times New Roman"/>
                <w:b/>
                <w:color w:val="000000" w:themeColor="text1"/>
                <w:sz w:val="24"/>
                <w:szCs w:val="24"/>
              </w:rPr>
            </w:pPr>
          </w:p>
        </w:tc>
      </w:tr>
      <w:tr w:rsidR="00FB435E" w:rsidRPr="009E7F90" w:rsidTr="003F5B53">
        <w:trPr>
          <w:cantSplit/>
          <w:trHeight w:val="303"/>
        </w:trPr>
        <w:tc>
          <w:tcPr>
            <w:tcW w:w="708" w:type="dxa"/>
            <w:tcBorders>
              <w:top w:val="single" w:sz="6" w:space="0" w:color="auto"/>
              <w:left w:val="single" w:sz="6" w:space="0" w:color="auto"/>
              <w:bottom w:val="single" w:sz="4" w:space="0" w:color="auto"/>
              <w:right w:val="single" w:sz="4"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997" w:type="dxa"/>
            <w:gridSpan w:val="2"/>
            <w:tcBorders>
              <w:top w:val="single" w:sz="6" w:space="0" w:color="auto"/>
              <w:left w:val="single" w:sz="4" w:space="0" w:color="auto"/>
              <w:bottom w:val="single" w:sz="4" w:space="0" w:color="auto"/>
              <w:right w:val="single" w:sz="6" w:space="0" w:color="auto"/>
            </w:tcBorders>
          </w:tcPr>
          <w:p w:rsidR="00FB435E" w:rsidRPr="009E7F90" w:rsidRDefault="00FB435E" w:rsidP="009E7F90">
            <w:pPr>
              <w:pStyle w:val="ConsPlusNormal"/>
              <w:ind w:firstLine="0"/>
              <w:jc w:val="both"/>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rPr>
              <w:t>Организация образовательного процесса</w:t>
            </w:r>
          </w:p>
        </w:tc>
      </w:tr>
      <w:tr w:rsidR="00FB435E" w:rsidRPr="009E7F90" w:rsidTr="003F5B53">
        <w:trPr>
          <w:cantSplit/>
          <w:trHeight w:val="510"/>
        </w:trPr>
        <w:tc>
          <w:tcPr>
            <w:tcW w:w="708" w:type="dxa"/>
            <w:tcBorders>
              <w:top w:val="single" w:sz="4" w:space="0" w:color="auto"/>
              <w:left w:val="single" w:sz="6" w:space="0" w:color="auto"/>
              <w:bottom w:val="single" w:sz="4" w:space="0" w:color="auto"/>
              <w:right w:val="single" w:sz="4"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w:t>
            </w:r>
          </w:p>
        </w:tc>
        <w:tc>
          <w:tcPr>
            <w:tcW w:w="8997" w:type="dxa"/>
            <w:gridSpan w:val="2"/>
            <w:tcBorders>
              <w:top w:val="single" w:sz="4" w:space="0" w:color="auto"/>
              <w:left w:val="single" w:sz="4" w:space="0" w:color="auto"/>
              <w:bottom w:val="single" w:sz="4" w:space="0" w:color="auto"/>
              <w:right w:val="single" w:sz="6" w:space="0" w:color="auto"/>
            </w:tcBorders>
          </w:tcPr>
          <w:p w:rsidR="00FB435E" w:rsidRPr="009E7F90" w:rsidRDefault="00FB435E" w:rsidP="009E7F90">
            <w:pPr>
              <w:pStyle w:val="ConsPlusNormal"/>
              <w:ind w:firstLine="0"/>
              <w:jc w:val="both"/>
              <w:rPr>
                <w:rFonts w:ascii="Times New Roman" w:hAnsi="Times New Roman" w:cs="Times New Roman"/>
                <w:b/>
                <w:color w:val="000000" w:themeColor="text1"/>
                <w:sz w:val="24"/>
                <w:szCs w:val="24"/>
              </w:rPr>
            </w:pPr>
            <w:r w:rsidRPr="009E7F90">
              <w:rPr>
                <w:rFonts w:ascii="Times New Roman" w:hAnsi="Times New Roman" w:cs="Times New Roman"/>
                <w:color w:val="000000" w:themeColor="text1"/>
                <w:sz w:val="24"/>
                <w:szCs w:val="24"/>
              </w:rPr>
              <w:t>Закон РФ «Об образовании» М.: Омега,2010г</w:t>
            </w:r>
          </w:p>
        </w:tc>
      </w:tr>
      <w:tr w:rsidR="00FB435E" w:rsidRPr="009E7F90" w:rsidTr="003F5B53">
        <w:trPr>
          <w:cantSplit/>
          <w:trHeight w:val="315"/>
        </w:trPr>
        <w:tc>
          <w:tcPr>
            <w:tcW w:w="708" w:type="dxa"/>
            <w:tcBorders>
              <w:top w:val="single" w:sz="4" w:space="0" w:color="auto"/>
              <w:left w:val="single" w:sz="6" w:space="0" w:color="auto"/>
              <w:bottom w:val="single" w:sz="4" w:space="0" w:color="auto"/>
              <w:right w:val="single" w:sz="4"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2</w:t>
            </w:r>
          </w:p>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997" w:type="dxa"/>
            <w:gridSpan w:val="2"/>
            <w:tcBorders>
              <w:top w:val="single" w:sz="4" w:space="0" w:color="auto"/>
              <w:left w:val="single" w:sz="4" w:space="0" w:color="auto"/>
              <w:bottom w:val="single" w:sz="4" w:space="0" w:color="auto"/>
              <w:right w:val="single" w:sz="6" w:space="0" w:color="auto"/>
            </w:tcBorders>
          </w:tcPr>
          <w:p w:rsidR="00FB435E" w:rsidRPr="009E7F90" w:rsidRDefault="00FB435E" w:rsidP="009E7F90">
            <w:pPr>
              <w:pStyle w:val="ConsPlusNormal"/>
              <w:ind w:firstLine="0"/>
              <w:jc w:val="both"/>
              <w:rPr>
                <w:rFonts w:ascii="Times New Roman" w:hAnsi="Times New Roman" w:cs="Times New Roman"/>
                <w:b/>
                <w:color w:val="000000" w:themeColor="text1"/>
                <w:sz w:val="24"/>
                <w:szCs w:val="24"/>
              </w:rPr>
            </w:pPr>
            <w:r w:rsidRPr="009E7F90">
              <w:rPr>
                <w:rFonts w:ascii="Times New Roman" w:hAnsi="Times New Roman" w:cs="Times New Roman"/>
                <w:color w:val="000000" w:themeColor="text1"/>
                <w:sz w:val="24"/>
                <w:szCs w:val="24"/>
              </w:rPr>
              <w:t xml:space="preserve">«Конвенция о правах ребёнка» М.: </w:t>
            </w:r>
            <w:proofErr w:type="spellStart"/>
            <w:r w:rsidRPr="009E7F90">
              <w:rPr>
                <w:rFonts w:ascii="Times New Roman" w:hAnsi="Times New Roman" w:cs="Times New Roman"/>
                <w:color w:val="000000" w:themeColor="text1"/>
                <w:sz w:val="24"/>
                <w:szCs w:val="24"/>
              </w:rPr>
              <w:t>Кнорус</w:t>
            </w:r>
            <w:proofErr w:type="spellEnd"/>
            <w:r w:rsidRPr="009E7F90">
              <w:rPr>
                <w:rFonts w:ascii="Times New Roman" w:hAnsi="Times New Roman" w:cs="Times New Roman"/>
                <w:color w:val="000000" w:themeColor="text1"/>
                <w:sz w:val="24"/>
                <w:szCs w:val="24"/>
              </w:rPr>
              <w:t>. Москва 2013г</w:t>
            </w:r>
          </w:p>
        </w:tc>
      </w:tr>
      <w:tr w:rsidR="00FB435E" w:rsidRPr="009E7F90" w:rsidTr="003F5B53">
        <w:trPr>
          <w:cantSplit/>
          <w:trHeight w:val="420"/>
        </w:trPr>
        <w:tc>
          <w:tcPr>
            <w:tcW w:w="708" w:type="dxa"/>
            <w:tcBorders>
              <w:top w:val="single" w:sz="4" w:space="0" w:color="auto"/>
              <w:left w:val="single" w:sz="6" w:space="0" w:color="auto"/>
              <w:bottom w:val="single" w:sz="4" w:space="0" w:color="auto"/>
              <w:right w:val="single" w:sz="4"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3</w:t>
            </w:r>
          </w:p>
        </w:tc>
        <w:tc>
          <w:tcPr>
            <w:tcW w:w="8997" w:type="dxa"/>
            <w:gridSpan w:val="2"/>
            <w:tcBorders>
              <w:top w:val="single" w:sz="4" w:space="0" w:color="auto"/>
              <w:left w:val="single" w:sz="4" w:space="0" w:color="auto"/>
              <w:bottom w:val="single" w:sz="4" w:space="0" w:color="auto"/>
              <w:right w:val="single" w:sz="6" w:space="0" w:color="auto"/>
            </w:tcBorders>
          </w:tcPr>
          <w:p w:rsidR="00FB435E" w:rsidRPr="009E7F90" w:rsidRDefault="00FB435E" w:rsidP="009E7F90">
            <w:pPr>
              <w:pStyle w:val="ConsPlusNorma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Коробова  С.</w:t>
            </w:r>
            <w:proofErr w:type="gramStart"/>
            <w:r w:rsidRPr="009E7F90">
              <w:rPr>
                <w:rFonts w:ascii="Times New Roman" w:hAnsi="Times New Roman" w:cs="Times New Roman"/>
                <w:color w:val="000000" w:themeColor="text1"/>
                <w:sz w:val="24"/>
                <w:szCs w:val="24"/>
              </w:rPr>
              <w:t>Р</w:t>
            </w:r>
            <w:proofErr w:type="gramEnd"/>
            <w:r w:rsidRPr="009E7F90">
              <w:rPr>
                <w:rFonts w:ascii="Times New Roman" w:hAnsi="Times New Roman" w:cs="Times New Roman"/>
                <w:color w:val="000000" w:themeColor="text1"/>
                <w:sz w:val="24"/>
                <w:szCs w:val="24"/>
              </w:rPr>
              <w:t xml:space="preserve"> «Защита права ребёнка в Российской федерации» нормативно-правовые документы» СПб.: «Кодекс»,2005г</w:t>
            </w:r>
          </w:p>
        </w:tc>
      </w:tr>
      <w:tr w:rsidR="00FB435E" w:rsidRPr="009E7F90" w:rsidTr="003F5B53">
        <w:trPr>
          <w:cantSplit/>
          <w:trHeight w:val="420"/>
        </w:trPr>
        <w:tc>
          <w:tcPr>
            <w:tcW w:w="708" w:type="dxa"/>
            <w:tcBorders>
              <w:top w:val="single" w:sz="4" w:space="0" w:color="auto"/>
              <w:left w:val="single" w:sz="6" w:space="0" w:color="auto"/>
              <w:bottom w:val="single" w:sz="4" w:space="0" w:color="auto"/>
              <w:right w:val="single" w:sz="4"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4</w:t>
            </w:r>
          </w:p>
        </w:tc>
        <w:tc>
          <w:tcPr>
            <w:tcW w:w="8997" w:type="dxa"/>
            <w:gridSpan w:val="2"/>
            <w:tcBorders>
              <w:top w:val="single" w:sz="4" w:space="0" w:color="auto"/>
              <w:left w:val="single" w:sz="4" w:space="0" w:color="auto"/>
              <w:bottom w:val="single" w:sz="4" w:space="0" w:color="auto"/>
              <w:right w:val="single" w:sz="6" w:space="0" w:color="auto"/>
            </w:tcBorders>
          </w:tcPr>
          <w:p w:rsidR="00FB435E" w:rsidRPr="009E7F90" w:rsidRDefault="00FB435E" w:rsidP="009E7F90">
            <w:pPr>
              <w:pStyle w:val="ConsPlusNorma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Санитарно-эпидемиологические права и нормативы для ДОУ. Творчество Центр Сфера"2015</w:t>
            </w:r>
          </w:p>
        </w:tc>
      </w:tr>
      <w:tr w:rsidR="00FB435E" w:rsidRPr="009E7F90" w:rsidTr="003F5B53">
        <w:trPr>
          <w:cantSplit/>
          <w:trHeight w:val="840"/>
        </w:trPr>
        <w:tc>
          <w:tcPr>
            <w:tcW w:w="708" w:type="dxa"/>
            <w:tcBorders>
              <w:top w:val="single" w:sz="4" w:space="0" w:color="auto"/>
              <w:left w:val="single" w:sz="6" w:space="0" w:color="auto"/>
              <w:bottom w:val="single" w:sz="4" w:space="0" w:color="auto"/>
              <w:right w:val="single" w:sz="4"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5</w:t>
            </w:r>
          </w:p>
        </w:tc>
        <w:tc>
          <w:tcPr>
            <w:tcW w:w="8997" w:type="dxa"/>
            <w:gridSpan w:val="2"/>
            <w:tcBorders>
              <w:top w:val="single" w:sz="4" w:space="0" w:color="auto"/>
              <w:left w:val="single" w:sz="4" w:space="0" w:color="auto"/>
              <w:bottom w:val="single" w:sz="4" w:space="0" w:color="auto"/>
              <w:right w:val="single" w:sz="6" w:space="0" w:color="auto"/>
            </w:tcBorders>
          </w:tcPr>
          <w:p w:rsidR="00FB435E" w:rsidRPr="009E7F90" w:rsidRDefault="00FB435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Общественная организация «Межрегиональная </w:t>
            </w:r>
            <w:proofErr w:type="spellStart"/>
            <w:r w:rsidRPr="009E7F90">
              <w:rPr>
                <w:rFonts w:ascii="Times New Roman" w:hAnsi="Times New Roman" w:cs="Times New Roman"/>
                <w:color w:val="000000" w:themeColor="text1"/>
                <w:sz w:val="24"/>
                <w:szCs w:val="24"/>
              </w:rPr>
              <w:t>Монтессори</w:t>
            </w:r>
            <w:proofErr w:type="spellEnd"/>
            <w:r w:rsidRPr="009E7F90">
              <w:rPr>
                <w:rFonts w:ascii="Times New Roman" w:hAnsi="Times New Roman" w:cs="Times New Roman"/>
                <w:color w:val="000000" w:themeColor="text1"/>
                <w:sz w:val="24"/>
                <w:szCs w:val="24"/>
              </w:rPr>
              <w:t xml:space="preserve"> Ассоциация» Общественный профессиональный Союз «Ассоциация </w:t>
            </w:r>
            <w:proofErr w:type="spellStart"/>
            <w:r w:rsidRPr="009E7F90">
              <w:rPr>
                <w:rFonts w:ascii="Times New Roman" w:hAnsi="Times New Roman" w:cs="Times New Roman"/>
                <w:color w:val="000000" w:themeColor="text1"/>
                <w:sz w:val="24"/>
                <w:szCs w:val="24"/>
              </w:rPr>
              <w:t>Монтессори-педагогов</w:t>
            </w:r>
            <w:proofErr w:type="spellEnd"/>
            <w:r w:rsidRPr="009E7F90">
              <w:rPr>
                <w:rFonts w:ascii="Times New Roman" w:hAnsi="Times New Roman" w:cs="Times New Roman"/>
                <w:color w:val="000000" w:themeColor="text1"/>
                <w:sz w:val="24"/>
                <w:szCs w:val="24"/>
              </w:rPr>
              <w:t xml:space="preserve"> России» Примерная общеобразовательная программа дошкольного образования </w:t>
            </w:r>
            <w:r w:rsidRPr="009E7F90">
              <w:rPr>
                <w:rFonts w:ascii="Times New Roman" w:hAnsi="Times New Roman" w:cs="Times New Roman"/>
                <w:b/>
                <w:color w:val="000000" w:themeColor="text1"/>
                <w:sz w:val="24"/>
                <w:szCs w:val="24"/>
              </w:rPr>
              <w:t xml:space="preserve">«Детский сад по системе </w:t>
            </w:r>
            <w:proofErr w:type="spellStart"/>
            <w:r w:rsidRPr="009E7F90">
              <w:rPr>
                <w:rFonts w:ascii="Times New Roman" w:hAnsi="Times New Roman" w:cs="Times New Roman"/>
                <w:b/>
                <w:color w:val="000000" w:themeColor="text1"/>
                <w:sz w:val="24"/>
                <w:szCs w:val="24"/>
              </w:rPr>
              <w:t>Монтессори</w:t>
            </w:r>
            <w:proofErr w:type="spellEnd"/>
            <w:r w:rsidRPr="009E7F90">
              <w:rPr>
                <w:rFonts w:ascii="Times New Roman" w:hAnsi="Times New Roman" w:cs="Times New Roman"/>
                <w:b/>
                <w:color w:val="000000" w:themeColor="text1"/>
                <w:sz w:val="24"/>
                <w:szCs w:val="24"/>
              </w:rPr>
              <w:t>» 2013 год.</w:t>
            </w:r>
          </w:p>
        </w:tc>
      </w:tr>
      <w:tr w:rsidR="00FB435E" w:rsidRPr="009E7F90" w:rsidTr="003F5B53">
        <w:trPr>
          <w:cantSplit/>
          <w:trHeight w:val="840"/>
        </w:trPr>
        <w:tc>
          <w:tcPr>
            <w:tcW w:w="708" w:type="dxa"/>
            <w:tcBorders>
              <w:top w:val="single" w:sz="4" w:space="0" w:color="auto"/>
              <w:left w:val="single" w:sz="6" w:space="0" w:color="auto"/>
              <w:bottom w:val="single" w:sz="4" w:space="0" w:color="auto"/>
              <w:right w:val="single" w:sz="4"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997" w:type="dxa"/>
            <w:gridSpan w:val="2"/>
            <w:tcBorders>
              <w:top w:val="single" w:sz="4" w:space="0" w:color="auto"/>
              <w:left w:val="single" w:sz="4" w:space="0" w:color="auto"/>
              <w:bottom w:val="single" w:sz="4" w:space="0" w:color="auto"/>
              <w:right w:val="single" w:sz="6" w:space="0" w:color="auto"/>
            </w:tcBorders>
          </w:tcPr>
          <w:p w:rsidR="00FB435E" w:rsidRPr="009E7F90" w:rsidRDefault="00FB435E" w:rsidP="009E7F90">
            <w:pPr>
              <w:pStyle w:val="Default"/>
              <w:jc w:val="both"/>
              <w:rPr>
                <w:color w:val="000000" w:themeColor="text1"/>
              </w:rPr>
            </w:pPr>
            <w:r w:rsidRPr="009E7F90">
              <w:rPr>
                <w:color w:val="000000" w:themeColor="text1"/>
              </w:rPr>
              <w:t xml:space="preserve">Авторская программа Елена </w:t>
            </w:r>
            <w:proofErr w:type="spellStart"/>
            <w:r w:rsidRPr="009E7F90">
              <w:rPr>
                <w:color w:val="000000" w:themeColor="text1"/>
              </w:rPr>
              <w:t>Хилтунен</w:t>
            </w:r>
            <w:proofErr w:type="spellEnd"/>
            <w:r w:rsidRPr="009E7F90">
              <w:rPr>
                <w:color w:val="000000" w:themeColor="text1"/>
              </w:rPr>
              <w:t xml:space="preserve"> «Воспитание и обучение в российском  </w:t>
            </w:r>
            <w:proofErr w:type="spellStart"/>
            <w:r w:rsidRPr="009E7F90">
              <w:rPr>
                <w:color w:val="000000" w:themeColor="text1"/>
              </w:rPr>
              <w:t>Монтессор</w:t>
            </w:r>
            <w:proofErr w:type="gramStart"/>
            <w:r w:rsidRPr="009E7F90">
              <w:rPr>
                <w:color w:val="000000" w:themeColor="text1"/>
              </w:rPr>
              <w:t>и</w:t>
            </w:r>
            <w:proofErr w:type="spellEnd"/>
            <w:r w:rsidRPr="009E7F90">
              <w:rPr>
                <w:color w:val="000000" w:themeColor="text1"/>
              </w:rPr>
              <w:t>-</w:t>
            </w:r>
            <w:proofErr w:type="gramEnd"/>
            <w:r w:rsidRPr="009E7F90">
              <w:rPr>
                <w:color w:val="000000" w:themeColor="text1"/>
              </w:rPr>
              <w:t xml:space="preserve"> детском саду и начальной школе».</w:t>
            </w:r>
          </w:p>
        </w:tc>
      </w:tr>
      <w:tr w:rsidR="00FB435E" w:rsidRPr="009E7F90" w:rsidTr="003F5B53">
        <w:trPr>
          <w:cantSplit/>
          <w:trHeight w:val="840"/>
        </w:trPr>
        <w:tc>
          <w:tcPr>
            <w:tcW w:w="708" w:type="dxa"/>
            <w:tcBorders>
              <w:top w:val="single" w:sz="4" w:space="0" w:color="auto"/>
              <w:left w:val="single" w:sz="6" w:space="0" w:color="auto"/>
              <w:bottom w:val="single" w:sz="4" w:space="0" w:color="auto"/>
              <w:right w:val="single" w:sz="4"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6</w:t>
            </w:r>
          </w:p>
        </w:tc>
        <w:tc>
          <w:tcPr>
            <w:tcW w:w="8997" w:type="dxa"/>
            <w:gridSpan w:val="2"/>
            <w:tcBorders>
              <w:top w:val="single" w:sz="4" w:space="0" w:color="auto"/>
              <w:left w:val="single" w:sz="4" w:space="0" w:color="auto"/>
              <w:bottom w:val="single" w:sz="4" w:space="0" w:color="auto"/>
              <w:right w:val="single" w:sz="6" w:space="0" w:color="auto"/>
            </w:tcBorders>
          </w:tcPr>
          <w:p w:rsidR="00FB435E" w:rsidRPr="009E7F90" w:rsidRDefault="00FB435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Федеральный государственный образовательный стандарт дошкольного образования: Письма и приказы </w:t>
            </w:r>
            <w:proofErr w:type="spellStart"/>
            <w:r w:rsidRPr="009E7F90">
              <w:rPr>
                <w:rFonts w:ascii="Times New Roman" w:hAnsi="Times New Roman" w:cs="Times New Roman"/>
                <w:color w:val="000000" w:themeColor="text1"/>
                <w:sz w:val="24"/>
                <w:szCs w:val="24"/>
              </w:rPr>
              <w:t>Минобрнауки</w:t>
            </w:r>
            <w:proofErr w:type="spellEnd"/>
            <w:r w:rsidRPr="009E7F90">
              <w:rPr>
                <w:rFonts w:ascii="Times New Roman" w:hAnsi="Times New Roman" w:cs="Times New Roman"/>
                <w:color w:val="000000" w:themeColor="text1"/>
                <w:sz w:val="24"/>
                <w:szCs w:val="24"/>
              </w:rPr>
              <w:t>. -  М.: ТЦ Сфера, 2015. - 96 стр.</w:t>
            </w:r>
          </w:p>
        </w:tc>
      </w:tr>
      <w:tr w:rsidR="00FB435E" w:rsidRPr="009E7F90" w:rsidTr="003F5B53">
        <w:trPr>
          <w:cantSplit/>
          <w:trHeight w:val="495"/>
        </w:trPr>
        <w:tc>
          <w:tcPr>
            <w:tcW w:w="708" w:type="dxa"/>
            <w:tcBorders>
              <w:top w:val="single" w:sz="4" w:space="0" w:color="auto"/>
              <w:left w:val="single" w:sz="6" w:space="0" w:color="auto"/>
              <w:bottom w:val="single" w:sz="6" w:space="0" w:color="auto"/>
              <w:right w:val="single" w:sz="4"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p w:rsidR="00FB435E" w:rsidRPr="009E7F90" w:rsidRDefault="00FB435E" w:rsidP="009E7F90">
            <w:pPr>
              <w:pStyle w:val="ConsPlusNormal"/>
              <w:ind w:firstLine="0"/>
              <w:jc w:val="both"/>
              <w:rPr>
                <w:rFonts w:ascii="Times New Roman" w:hAnsi="Times New Roman" w:cs="Times New Roman"/>
                <w:color w:val="000000" w:themeColor="text1"/>
                <w:sz w:val="24"/>
                <w:szCs w:val="24"/>
              </w:rPr>
            </w:pPr>
          </w:p>
        </w:tc>
        <w:tc>
          <w:tcPr>
            <w:tcW w:w="8997" w:type="dxa"/>
            <w:gridSpan w:val="2"/>
            <w:tcBorders>
              <w:top w:val="single" w:sz="4" w:space="0" w:color="auto"/>
              <w:left w:val="single" w:sz="4" w:space="0" w:color="auto"/>
              <w:bottom w:val="single" w:sz="6" w:space="0" w:color="auto"/>
              <w:right w:val="single" w:sz="6" w:space="0" w:color="auto"/>
            </w:tcBorders>
          </w:tcPr>
          <w:p w:rsidR="00FB435E" w:rsidRPr="009E7F90" w:rsidRDefault="00FB435E" w:rsidP="009E7F90">
            <w:pPr>
              <w:pStyle w:val="ConsPlusNormal"/>
              <w:ind w:firstLine="0"/>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Социально-коммуникативное развитие</w:t>
            </w:r>
          </w:p>
        </w:tc>
      </w:tr>
      <w:tr w:rsidR="00FB435E" w:rsidRPr="009E7F90" w:rsidTr="003F5B53">
        <w:trPr>
          <w:cantSplit/>
          <w:trHeight w:val="619"/>
        </w:trPr>
        <w:tc>
          <w:tcPr>
            <w:tcW w:w="708" w:type="dxa"/>
            <w:tcBorders>
              <w:top w:val="single" w:sz="6" w:space="0" w:color="auto"/>
              <w:left w:val="single" w:sz="6" w:space="0" w:color="auto"/>
              <w:bottom w:val="single" w:sz="4"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8</w:t>
            </w:r>
          </w:p>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779" w:type="dxa"/>
            <w:tcBorders>
              <w:top w:val="single" w:sz="6" w:space="0" w:color="auto"/>
              <w:left w:val="single" w:sz="6" w:space="0" w:color="auto"/>
              <w:bottom w:val="single" w:sz="4"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4" w:space="0" w:color="auto"/>
              <w:right w:val="single" w:sz="6" w:space="0" w:color="auto"/>
            </w:tcBorders>
          </w:tcPr>
          <w:p w:rsidR="00FB435E" w:rsidRPr="009E7F90" w:rsidRDefault="00FB435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Л.Л.Тимофеева « Формирование культуры безопасности» (у детей от 3 до 8лет).</w:t>
            </w:r>
          </w:p>
        </w:tc>
      </w:tr>
      <w:tr w:rsidR="00FB435E" w:rsidRPr="009E7F90" w:rsidTr="003F5B53">
        <w:trPr>
          <w:cantSplit/>
          <w:trHeight w:val="624"/>
        </w:trPr>
        <w:tc>
          <w:tcPr>
            <w:tcW w:w="708"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pStyle w:val="ConsPlusNormal"/>
              <w:ind w:firstLine="0"/>
              <w:jc w:val="both"/>
              <w:rPr>
                <w:rFonts w:ascii="Times New Roman" w:hAnsi="Times New Roman" w:cs="Times New Roman"/>
                <w:color w:val="000000" w:themeColor="text1"/>
                <w:sz w:val="24"/>
                <w:szCs w:val="24"/>
              </w:rPr>
            </w:pPr>
          </w:p>
          <w:p w:rsidR="00FB435E" w:rsidRPr="009E7F90" w:rsidRDefault="0083777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9.</w:t>
            </w:r>
          </w:p>
        </w:tc>
        <w:tc>
          <w:tcPr>
            <w:tcW w:w="779"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Елена </w:t>
            </w:r>
            <w:proofErr w:type="spellStart"/>
            <w:r w:rsidRPr="009E7F90">
              <w:rPr>
                <w:rFonts w:ascii="Times New Roman" w:hAnsi="Times New Roman" w:cs="Times New Roman"/>
                <w:color w:val="000000" w:themeColor="text1"/>
                <w:sz w:val="24"/>
                <w:szCs w:val="24"/>
              </w:rPr>
              <w:t>Хилтунен</w:t>
            </w:r>
            <w:proofErr w:type="spellEnd"/>
            <w:r w:rsidRPr="009E7F90">
              <w:rPr>
                <w:rFonts w:ascii="Times New Roman" w:hAnsi="Times New Roman" w:cs="Times New Roman"/>
                <w:color w:val="000000" w:themeColor="text1"/>
                <w:sz w:val="24"/>
                <w:szCs w:val="24"/>
              </w:rPr>
              <w:t>. «Помоги мне сделать это самому». Упражнения в повседневной жизни. Москва – 2005 год – 110 стр.</w:t>
            </w:r>
          </w:p>
        </w:tc>
      </w:tr>
      <w:tr w:rsidR="00FB435E" w:rsidRPr="009E7F90" w:rsidTr="003F5B53">
        <w:trPr>
          <w:cantSplit/>
          <w:trHeight w:val="699"/>
        </w:trPr>
        <w:tc>
          <w:tcPr>
            <w:tcW w:w="708"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pStyle w:val="ConsPlusNormal"/>
              <w:ind w:firstLine="0"/>
              <w:jc w:val="both"/>
              <w:rPr>
                <w:rFonts w:ascii="Times New Roman" w:hAnsi="Times New Roman" w:cs="Times New Roman"/>
                <w:color w:val="000000" w:themeColor="text1"/>
                <w:sz w:val="24"/>
                <w:szCs w:val="24"/>
              </w:rPr>
            </w:pPr>
          </w:p>
          <w:p w:rsidR="00FB435E" w:rsidRPr="009E7F90" w:rsidRDefault="0083777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10</w:t>
            </w:r>
          </w:p>
        </w:tc>
        <w:tc>
          <w:tcPr>
            <w:tcW w:w="779"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Расторгуева Т.Н. «Тишина учит – тишине учимся»: методическое пособие. – Белгород, Издательство </w:t>
            </w:r>
            <w:proofErr w:type="spellStart"/>
            <w:r w:rsidRPr="009E7F90">
              <w:rPr>
                <w:rFonts w:ascii="Times New Roman" w:hAnsi="Times New Roman" w:cs="Times New Roman"/>
                <w:color w:val="000000" w:themeColor="text1"/>
                <w:sz w:val="24"/>
                <w:szCs w:val="24"/>
              </w:rPr>
              <w:t>БелИРО</w:t>
            </w:r>
            <w:proofErr w:type="spellEnd"/>
            <w:r w:rsidRPr="009E7F90">
              <w:rPr>
                <w:rFonts w:ascii="Times New Roman" w:hAnsi="Times New Roman" w:cs="Times New Roman"/>
                <w:color w:val="000000" w:themeColor="text1"/>
                <w:sz w:val="24"/>
                <w:szCs w:val="24"/>
              </w:rPr>
              <w:t xml:space="preserve">, 2014. – 103 </w:t>
            </w:r>
            <w:proofErr w:type="gramStart"/>
            <w:r w:rsidRPr="009E7F90">
              <w:rPr>
                <w:rFonts w:ascii="Times New Roman" w:hAnsi="Times New Roman" w:cs="Times New Roman"/>
                <w:color w:val="000000" w:themeColor="text1"/>
                <w:sz w:val="24"/>
                <w:szCs w:val="24"/>
              </w:rPr>
              <w:t>с</w:t>
            </w:r>
            <w:proofErr w:type="gramEnd"/>
            <w:r w:rsidRPr="009E7F90">
              <w:rPr>
                <w:rFonts w:ascii="Times New Roman" w:hAnsi="Times New Roman" w:cs="Times New Roman"/>
                <w:color w:val="000000" w:themeColor="text1"/>
                <w:sz w:val="24"/>
                <w:szCs w:val="24"/>
              </w:rPr>
              <w:t>.</w:t>
            </w:r>
          </w:p>
        </w:tc>
      </w:tr>
      <w:tr w:rsidR="00FB435E" w:rsidRPr="009E7F90" w:rsidTr="003F5B53">
        <w:trPr>
          <w:cantSplit/>
          <w:trHeight w:val="240"/>
        </w:trPr>
        <w:tc>
          <w:tcPr>
            <w:tcW w:w="9705" w:type="dxa"/>
            <w:gridSpan w:val="3"/>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b/>
                <w:color w:val="000000" w:themeColor="text1"/>
                <w:sz w:val="24"/>
                <w:szCs w:val="24"/>
              </w:rPr>
            </w:pPr>
          </w:p>
          <w:p w:rsidR="00FB435E" w:rsidRPr="009E7F90" w:rsidRDefault="00FB435E" w:rsidP="009E7F90">
            <w:pPr>
              <w:pStyle w:val="ConsPlusNormal"/>
              <w:widowControl/>
              <w:ind w:firstLine="0"/>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Познавательное развитие</w:t>
            </w:r>
          </w:p>
        </w:tc>
      </w:tr>
      <w:tr w:rsidR="00FB435E" w:rsidRPr="009E7F90" w:rsidTr="003F5B53">
        <w:trPr>
          <w:cantSplit/>
          <w:trHeight w:val="240"/>
        </w:trPr>
        <w:tc>
          <w:tcPr>
            <w:tcW w:w="708" w:type="dxa"/>
            <w:tcBorders>
              <w:top w:val="single" w:sz="6" w:space="0" w:color="auto"/>
              <w:left w:val="single" w:sz="6" w:space="0" w:color="auto"/>
              <w:bottom w:val="single" w:sz="6" w:space="0" w:color="auto"/>
              <w:right w:val="single" w:sz="6" w:space="0" w:color="auto"/>
            </w:tcBorders>
          </w:tcPr>
          <w:p w:rsidR="00FB435E" w:rsidRPr="009E7F90" w:rsidRDefault="0083777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11</w:t>
            </w:r>
          </w:p>
        </w:tc>
        <w:tc>
          <w:tcPr>
            <w:tcW w:w="779"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Елена </w:t>
            </w:r>
            <w:proofErr w:type="spellStart"/>
            <w:r w:rsidRPr="009E7F90">
              <w:rPr>
                <w:rFonts w:ascii="Times New Roman" w:hAnsi="Times New Roman" w:cs="Times New Roman"/>
                <w:color w:val="000000" w:themeColor="text1"/>
                <w:sz w:val="24"/>
                <w:szCs w:val="24"/>
              </w:rPr>
              <w:t>Хилтунен</w:t>
            </w:r>
            <w:proofErr w:type="spellEnd"/>
            <w:proofErr w:type="gramStart"/>
            <w:r w:rsidRPr="009E7F90">
              <w:rPr>
                <w:rFonts w:ascii="Times New Roman" w:hAnsi="Times New Roman" w:cs="Times New Roman"/>
                <w:color w:val="000000" w:themeColor="text1"/>
                <w:sz w:val="24"/>
                <w:szCs w:val="24"/>
              </w:rPr>
              <w:t xml:space="preserve"> С</w:t>
            </w:r>
            <w:proofErr w:type="gramEnd"/>
            <w:r w:rsidRPr="009E7F90">
              <w:rPr>
                <w:rFonts w:ascii="Times New Roman" w:hAnsi="Times New Roman" w:cs="Times New Roman"/>
                <w:color w:val="000000" w:themeColor="text1"/>
                <w:sz w:val="24"/>
                <w:szCs w:val="24"/>
              </w:rPr>
              <w:t>читаю сам. Упражнения для маленьких детей по математике. Москва 2005 год – 87 стр.</w:t>
            </w:r>
          </w:p>
        </w:tc>
      </w:tr>
      <w:tr w:rsidR="00FB435E" w:rsidRPr="009E7F90" w:rsidTr="003F5B53">
        <w:trPr>
          <w:cantSplit/>
          <w:trHeight w:val="240"/>
        </w:trPr>
        <w:tc>
          <w:tcPr>
            <w:tcW w:w="708" w:type="dxa"/>
            <w:tcBorders>
              <w:top w:val="single" w:sz="6" w:space="0" w:color="auto"/>
              <w:left w:val="single" w:sz="6" w:space="0" w:color="auto"/>
              <w:bottom w:val="single" w:sz="6" w:space="0" w:color="auto"/>
              <w:right w:val="single" w:sz="6" w:space="0" w:color="auto"/>
            </w:tcBorders>
          </w:tcPr>
          <w:p w:rsidR="00FB435E" w:rsidRPr="009E7F90" w:rsidRDefault="0083777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12</w:t>
            </w:r>
          </w:p>
        </w:tc>
        <w:tc>
          <w:tcPr>
            <w:tcW w:w="779"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Елена </w:t>
            </w:r>
            <w:proofErr w:type="spellStart"/>
            <w:r w:rsidRPr="009E7F90">
              <w:rPr>
                <w:rFonts w:ascii="Times New Roman" w:hAnsi="Times New Roman" w:cs="Times New Roman"/>
                <w:color w:val="000000" w:themeColor="text1"/>
                <w:sz w:val="24"/>
                <w:szCs w:val="24"/>
              </w:rPr>
              <w:t>Хилтунен</w:t>
            </w:r>
            <w:proofErr w:type="spellEnd"/>
            <w:r w:rsidRPr="009E7F90">
              <w:rPr>
                <w:rFonts w:ascii="Times New Roman" w:hAnsi="Times New Roman" w:cs="Times New Roman"/>
                <w:color w:val="000000" w:themeColor="text1"/>
                <w:sz w:val="24"/>
                <w:szCs w:val="24"/>
              </w:rPr>
              <w:t xml:space="preserve"> Воспитание чувств. Упражнения для маленьких детей в </w:t>
            </w:r>
            <w:proofErr w:type="spellStart"/>
            <w:r w:rsidRPr="009E7F90">
              <w:rPr>
                <w:rFonts w:ascii="Times New Roman" w:hAnsi="Times New Roman" w:cs="Times New Roman"/>
                <w:color w:val="000000" w:themeColor="text1"/>
                <w:sz w:val="24"/>
                <w:szCs w:val="24"/>
              </w:rPr>
              <w:t>сенсомоторике</w:t>
            </w:r>
            <w:proofErr w:type="spellEnd"/>
            <w:r w:rsidRPr="009E7F90">
              <w:rPr>
                <w:rFonts w:ascii="Times New Roman" w:hAnsi="Times New Roman" w:cs="Times New Roman"/>
                <w:color w:val="000000" w:themeColor="text1"/>
                <w:sz w:val="24"/>
                <w:szCs w:val="24"/>
              </w:rPr>
              <w:t>. Москва – 2005 год – 119 стр.</w:t>
            </w:r>
          </w:p>
        </w:tc>
      </w:tr>
      <w:tr w:rsidR="00FB435E" w:rsidRPr="009E7F90" w:rsidTr="003F5B53">
        <w:trPr>
          <w:cantSplit/>
          <w:trHeight w:val="240"/>
        </w:trPr>
        <w:tc>
          <w:tcPr>
            <w:tcW w:w="708" w:type="dxa"/>
            <w:tcBorders>
              <w:top w:val="single" w:sz="6" w:space="0" w:color="auto"/>
              <w:left w:val="single" w:sz="6" w:space="0" w:color="auto"/>
              <w:bottom w:val="single" w:sz="6" w:space="0" w:color="auto"/>
              <w:right w:val="single" w:sz="6" w:space="0" w:color="auto"/>
            </w:tcBorders>
          </w:tcPr>
          <w:p w:rsidR="00FB435E" w:rsidRPr="009E7F90" w:rsidRDefault="0083777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13</w:t>
            </w:r>
          </w:p>
        </w:tc>
        <w:tc>
          <w:tcPr>
            <w:tcW w:w="779"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Елена </w:t>
            </w:r>
            <w:proofErr w:type="spellStart"/>
            <w:r w:rsidRPr="009E7F90">
              <w:rPr>
                <w:rFonts w:ascii="Times New Roman" w:hAnsi="Times New Roman" w:cs="Times New Roman"/>
                <w:color w:val="000000" w:themeColor="text1"/>
                <w:sz w:val="24"/>
                <w:szCs w:val="24"/>
              </w:rPr>
              <w:t>Хилтунен</w:t>
            </w:r>
            <w:proofErr w:type="spellEnd"/>
            <w:r w:rsidRPr="009E7F90">
              <w:rPr>
                <w:rFonts w:ascii="Times New Roman" w:hAnsi="Times New Roman" w:cs="Times New Roman"/>
                <w:color w:val="000000" w:themeColor="text1"/>
                <w:sz w:val="24"/>
                <w:szCs w:val="24"/>
              </w:rPr>
              <w:t xml:space="preserve"> Космическое воспитание. МОСКВА – 2005 год – 67 стр.</w:t>
            </w:r>
          </w:p>
        </w:tc>
      </w:tr>
      <w:tr w:rsidR="00FB435E" w:rsidRPr="009E7F90" w:rsidTr="003F5B53">
        <w:trPr>
          <w:cantSplit/>
          <w:trHeight w:val="240"/>
        </w:trPr>
        <w:tc>
          <w:tcPr>
            <w:tcW w:w="708" w:type="dxa"/>
            <w:tcBorders>
              <w:top w:val="single" w:sz="6" w:space="0" w:color="auto"/>
              <w:left w:val="single" w:sz="6" w:space="0" w:color="auto"/>
              <w:bottom w:val="single" w:sz="6" w:space="0" w:color="auto"/>
              <w:right w:val="single" w:sz="6" w:space="0" w:color="auto"/>
            </w:tcBorders>
          </w:tcPr>
          <w:p w:rsidR="00FB435E" w:rsidRPr="009E7F90" w:rsidRDefault="0083777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14</w:t>
            </w:r>
          </w:p>
        </w:tc>
        <w:tc>
          <w:tcPr>
            <w:tcW w:w="779"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О.Л. Князева, М.Д. </w:t>
            </w:r>
            <w:proofErr w:type="spellStart"/>
            <w:r w:rsidRPr="009E7F90">
              <w:rPr>
                <w:rFonts w:ascii="Times New Roman" w:hAnsi="Times New Roman" w:cs="Times New Roman"/>
                <w:color w:val="000000" w:themeColor="text1"/>
                <w:sz w:val="24"/>
                <w:szCs w:val="24"/>
              </w:rPr>
              <w:t>Маханева</w:t>
            </w:r>
            <w:proofErr w:type="spellEnd"/>
            <w:r w:rsidRPr="009E7F90">
              <w:rPr>
                <w:rFonts w:ascii="Times New Roman" w:hAnsi="Times New Roman" w:cs="Times New Roman"/>
                <w:color w:val="000000" w:themeColor="text1"/>
                <w:sz w:val="24"/>
                <w:szCs w:val="24"/>
              </w:rPr>
              <w:t xml:space="preserve"> «Приобщение детей к истокам русской народной культуры». Программа. Учебно-методическое пособие, детство – ПРИСС 2008год. Стр.304.</w:t>
            </w:r>
          </w:p>
        </w:tc>
      </w:tr>
      <w:tr w:rsidR="00FB435E" w:rsidRPr="009E7F90" w:rsidTr="003F5B53">
        <w:trPr>
          <w:cantSplit/>
          <w:trHeight w:val="240"/>
        </w:trPr>
        <w:tc>
          <w:tcPr>
            <w:tcW w:w="708" w:type="dxa"/>
            <w:tcBorders>
              <w:top w:val="single" w:sz="6" w:space="0" w:color="auto"/>
              <w:left w:val="single" w:sz="6" w:space="0" w:color="auto"/>
              <w:bottom w:val="single" w:sz="6" w:space="0" w:color="auto"/>
              <w:right w:val="single" w:sz="6" w:space="0" w:color="auto"/>
            </w:tcBorders>
          </w:tcPr>
          <w:p w:rsidR="00FB435E" w:rsidRPr="009E7F90" w:rsidRDefault="0083777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15</w:t>
            </w:r>
          </w:p>
        </w:tc>
        <w:tc>
          <w:tcPr>
            <w:tcW w:w="779"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С.Н.Николаева « Юный эколог»</w:t>
            </w:r>
          </w:p>
        </w:tc>
      </w:tr>
      <w:tr w:rsidR="00FB435E" w:rsidRPr="009E7F90" w:rsidTr="003F5B53">
        <w:trPr>
          <w:cantSplit/>
          <w:trHeight w:val="393"/>
        </w:trPr>
        <w:tc>
          <w:tcPr>
            <w:tcW w:w="9705" w:type="dxa"/>
            <w:gridSpan w:val="3"/>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tabs>
                <w:tab w:val="left" w:pos="3669"/>
                <w:tab w:val="center" w:pos="4782"/>
              </w:tabs>
              <w:ind w:firstLine="0"/>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Речевое развитие</w:t>
            </w:r>
          </w:p>
        </w:tc>
      </w:tr>
      <w:tr w:rsidR="00FB435E" w:rsidRPr="009E7F90" w:rsidTr="003F5B53">
        <w:trPr>
          <w:cantSplit/>
          <w:trHeight w:val="240"/>
        </w:trPr>
        <w:tc>
          <w:tcPr>
            <w:tcW w:w="708" w:type="dxa"/>
            <w:tcBorders>
              <w:top w:val="single" w:sz="6" w:space="0" w:color="auto"/>
              <w:left w:val="single" w:sz="6" w:space="0" w:color="auto"/>
              <w:bottom w:val="single" w:sz="6" w:space="0" w:color="auto"/>
              <w:right w:val="single" w:sz="6" w:space="0" w:color="auto"/>
            </w:tcBorders>
          </w:tcPr>
          <w:p w:rsidR="00FB435E" w:rsidRPr="009E7F90" w:rsidRDefault="0083777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16</w:t>
            </w:r>
          </w:p>
        </w:tc>
        <w:tc>
          <w:tcPr>
            <w:tcW w:w="779"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Елена </w:t>
            </w:r>
            <w:proofErr w:type="spellStart"/>
            <w:r w:rsidRPr="009E7F90">
              <w:rPr>
                <w:rFonts w:ascii="Times New Roman" w:hAnsi="Times New Roman" w:cs="Times New Roman"/>
                <w:color w:val="000000" w:themeColor="text1"/>
                <w:sz w:val="24"/>
                <w:szCs w:val="24"/>
              </w:rPr>
              <w:t>Хилтунен</w:t>
            </w:r>
            <w:proofErr w:type="spellEnd"/>
            <w:proofErr w:type="gramStart"/>
            <w:r w:rsidRPr="009E7F90">
              <w:rPr>
                <w:rFonts w:ascii="Times New Roman" w:hAnsi="Times New Roman" w:cs="Times New Roman"/>
                <w:color w:val="000000" w:themeColor="text1"/>
                <w:sz w:val="24"/>
                <w:szCs w:val="24"/>
              </w:rPr>
              <w:t xml:space="preserve"> Г</w:t>
            </w:r>
            <w:proofErr w:type="gramEnd"/>
            <w:r w:rsidRPr="009E7F90">
              <w:rPr>
                <w:rFonts w:ascii="Times New Roman" w:hAnsi="Times New Roman" w:cs="Times New Roman"/>
                <w:color w:val="000000" w:themeColor="text1"/>
                <w:sz w:val="24"/>
                <w:szCs w:val="24"/>
              </w:rPr>
              <w:t xml:space="preserve">оворю, пишу, читаю. Упражнения для маленьких детей в развитии языка. </w:t>
            </w:r>
            <w:proofErr w:type="spellStart"/>
            <w:r w:rsidRPr="009E7F90">
              <w:rPr>
                <w:rFonts w:ascii="Times New Roman" w:hAnsi="Times New Roman" w:cs="Times New Roman"/>
                <w:color w:val="000000" w:themeColor="text1"/>
                <w:sz w:val="24"/>
                <w:szCs w:val="24"/>
              </w:rPr>
              <w:t>Моска</w:t>
            </w:r>
            <w:proofErr w:type="spellEnd"/>
            <w:r w:rsidRPr="009E7F90">
              <w:rPr>
                <w:rFonts w:ascii="Times New Roman" w:hAnsi="Times New Roman" w:cs="Times New Roman"/>
                <w:color w:val="000000" w:themeColor="text1"/>
                <w:sz w:val="24"/>
                <w:szCs w:val="24"/>
              </w:rPr>
              <w:t xml:space="preserve"> – 2005год – 140стр.</w:t>
            </w:r>
          </w:p>
        </w:tc>
      </w:tr>
      <w:tr w:rsidR="00FB435E" w:rsidRPr="009E7F90" w:rsidTr="003F5B53">
        <w:trPr>
          <w:cantSplit/>
          <w:trHeight w:val="708"/>
        </w:trPr>
        <w:tc>
          <w:tcPr>
            <w:tcW w:w="708" w:type="dxa"/>
            <w:tcBorders>
              <w:top w:val="single" w:sz="6" w:space="0" w:color="auto"/>
              <w:left w:val="single" w:sz="6" w:space="0" w:color="auto"/>
              <w:bottom w:val="single" w:sz="4" w:space="0" w:color="auto"/>
              <w:right w:val="single" w:sz="6" w:space="0" w:color="auto"/>
            </w:tcBorders>
          </w:tcPr>
          <w:p w:rsidR="00FB435E" w:rsidRPr="009E7F90" w:rsidRDefault="0083777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17</w:t>
            </w:r>
          </w:p>
        </w:tc>
        <w:tc>
          <w:tcPr>
            <w:tcW w:w="779" w:type="dxa"/>
            <w:tcBorders>
              <w:top w:val="single" w:sz="6" w:space="0" w:color="auto"/>
              <w:left w:val="single" w:sz="6" w:space="0" w:color="auto"/>
              <w:bottom w:val="single" w:sz="4"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4" w:space="0" w:color="auto"/>
              <w:right w:val="single" w:sz="6" w:space="0" w:color="auto"/>
            </w:tcBorders>
          </w:tcPr>
          <w:p w:rsidR="00FB435E" w:rsidRPr="009E7F90" w:rsidRDefault="00FB435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О.С. Ушакова «  Развитие речи детей дошкольного возраста в детском саду» </w:t>
            </w:r>
            <w:proofErr w:type="gramStart"/>
            <w:r w:rsidRPr="009E7F90">
              <w:rPr>
                <w:rFonts w:ascii="Times New Roman" w:hAnsi="Times New Roman" w:cs="Times New Roman"/>
                <w:color w:val="000000" w:themeColor="text1"/>
                <w:sz w:val="24"/>
                <w:szCs w:val="24"/>
              </w:rPr>
              <w:t xml:space="preserve">( </w:t>
            </w:r>
            <w:proofErr w:type="gramEnd"/>
            <w:r w:rsidRPr="009E7F90">
              <w:rPr>
                <w:rFonts w:ascii="Times New Roman" w:hAnsi="Times New Roman" w:cs="Times New Roman"/>
                <w:color w:val="000000" w:themeColor="text1"/>
                <w:sz w:val="24"/>
                <w:szCs w:val="24"/>
              </w:rPr>
              <w:t>от 3 до 7 лет)</w:t>
            </w:r>
          </w:p>
        </w:tc>
      </w:tr>
      <w:tr w:rsidR="00FB435E" w:rsidRPr="009E7F90" w:rsidTr="003F5B53">
        <w:trPr>
          <w:cantSplit/>
          <w:trHeight w:val="240"/>
        </w:trPr>
        <w:tc>
          <w:tcPr>
            <w:tcW w:w="70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779"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Художественно - эстетическое развитие</w:t>
            </w:r>
          </w:p>
        </w:tc>
      </w:tr>
      <w:tr w:rsidR="00FB435E" w:rsidRPr="009E7F90" w:rsidTr="003F5B53">
        <w:trPr>
          <w:cantSplit/>
          <w:trHeight w:val="240"/>
        </w:trPr>
        <w:tc>
          <w:tcPr>
            <w:tcW w:w="9705" w:type="dxa"/>
            <w:gridSpan w:val="3"/>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r>
      <w:tr w:rsidR="00FB435E" w:rsidRPr="009E7F90" w:rsidTr="003F5B53">
        <w:trPr>
          <w:cantSplit/>
          <w:trHeight w:val="240"/>
        </w:trPr>
        <w:tc>
          <w:tcPr>
            <w:tcW w:w="708" w:type="dxa"/>
            <w:tcBorders>
              <w:top w:val="single" w:sz="6" w:space="0" w:color="auto"/>
              <w:left w:val="single" w:sz="6" w:space="0" w:color="auto"/>
              <w:bottom w:val="single" w:sz="6" w:space="0" w:color="auto"/>
              <w:right w:val="single" w:sz="6" w:space="0" w:color="auto"/>
            </w:tcBorders>
          </w:tcPr>
          <w:p w:rsidR="00FB435E" w:rsidRPr="009E7F90" w:rsidRDefault="0083777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18</w:t>
            </w:r>
          </w:p>
        </w:tc>
        <w:tc>
          <w:tcPr>
            <w:tcW w:w="779"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tabs>
                <w:tab w:val="left" w:pos="360"/>
              </w:tabs>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Программа «Цветные ладошки» И. А. Лыкова стр. 16-142</w:t>
            </w:r>
          </w:p>
        </w:tc>
      </w:tr>
      <w:tr w:rsidR="00FB435E" w:rsidRPr="009E7F90" w:rsidTr="003F5B53">
        <w:trPr>
          <w:cantSplit/>
          <w:trHeight w:val="240"/>
        </w:trPr>
        <w:tc>
          <w:tcPr>
            <w:tcW w:w="708" w:type="dxa"/>
            <w:tcBorders>
              <w:top w:val="single" w:sz="6" w:space="0" w:color="auto"/>
              <w:left w:val="single" w:sz="6" w:space="0" w:color="auto"/>
              <w:bottom w:val="single" w:sz="6" w:space="0" w:color="auto"/>
              <w:right w:val="single" w:sz="6" w:space="0" w:color="auto"/>
            </w:tcBorders>
          </w:tcPr>
          <w:p w:rsidR="00FB435E" w:rsidRPr="009E7F90" w:rsidRDefault="0083777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19</w:t>
            </w:r>
          </w:p>
        </w:tc>
        <w:tc>
          <w:tcPr>
            <w:tcW w:w="779"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6"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Лыкова  И.А. «Изобразительная деятельность в детском саду» средняя группа планирование, конспекты, методические рекомендации М.: Изд</w:t>
            </w:r>
            <w:proofErr w:type="gramStart"/>
            <w:r w:rsidRPr="009E7F90">
              <w:rPr>
                <w:rFonts w:ascii="Times New Roman" w:hAnsi="Times New Roman" w:cs="Times New Roman"/>
                <w:color w:val="000000" w:themeColor="text1"/>
                <w:sz w:val="24"/>
                <w:szCs w:val="24"/>
              </w:rPr>
              <w:t>.д</w:t>
            </w:r>
            <w:proofErr w:type="gramEnd"/>
            <w:r w:rsidRPr="009E7F90">
              <w:rPr>
                <w:rFonts w:ascii="Times New Roman" w:hAnsi="Times New Roman" w:cs="Times New Roman"/>
                <w:color w:val="000000" w:themeColor="text1"/>
                <w:sz w:val="24"/>
                <w:szCs w:val="24"/>
              </w:rPr>
              <w:t>ом «Карапуз»,2009г.</w:t>
            </w:r>
          </w:p>
        </w:tc>
      </w:tr>
      <w:tr w:rsidR="00FB435E" w:rsidRPr="009E7F90" w:rsidTr="003F5B53">
        <w:trPr>
          <w:cantSplit/>
          <w:trHeight w:val="303"/>
        </w:trPr>
        <w:tc>
          <w:tcPr>
            <w:tcW w:w="708"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pStyle w:val="ConsPlusNormal"/>
              <w:ind w:firstLine="0"/>
              <w:jc w:val="both"/>
              <w:rPr>
                <w:rFonts w:ascii="Times New Roman" w:hAnsi="Times New Roman" w:cs="Times New Roman"/>
                <w:color w:val="000000" w:themeColor="text1"/>
                <w:sz w:val="24"/>
                <w:szCs w:val="24"/>
              </w:rPr>
            </w:pPr>
          </w:p>
        </w:tc>
        <w:tc>
          <w:tcPr>
            <w:tcW w:w="779"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pStyle w:val="ConsPlusNormal"/>
              <w:ind w:firstLine="0"/>
              <w:jc w:val="both"/>
              <w:rPr>
                <w:rFonts w:ascii="Times New Roman" w:hAnsi="Times New Roman" w:cs="Times New Roman"/>
                <w:color w:val="000000" w:themeColor="text1"/>
                <w:sz w:val="24"/>
                <w:szCs w:val="24"/>
              </w:rPr>
            </w:pPr>
            <w:r w:rsidRPr="009E7F90">
              <w:rPr>
                <w:rFonts w:ascii="Times New Roman" w:hAnsi="Times New Roman" w:cs="Times New Roman"/>
                <w:b/>
                <w:color w:val="000000" w:themeColor="text1"/>
                <w:sz w:val="24"/>
                <w:szCs w:val="24"/>
              </w:rPr>
              <w:t>Физическое развитие</w:t>
            </w:r>
          </w:p>
        </w:tc>
      </w:tr>
      <w:tr w:rsidR="00FB435E" w:rsidRPr="009E7F90" w:rsidTr="003F5B53">
        <w:trPr>
          <w:cantSplit/>
          <w:trHeight w:val="393"/>
        </w:trPr>
        <w:tc>
          <w:tcPr>
            <w:tcW w:w="708" w:type="dxa"/>
            <w:tcBorders>
              <w:top w:val="single" w:sz="4" w:space="0" w:color="auto"/>
              <w:left w:val="single" w:sz="6" w:space="0" w:color="auto"/>
              <w:bottom w:val="single" w:sz="6" w:space="0" w:color="auto"/>
              <w:right w:val="single" w:sz="6" w:space="0" w:color="auto"/>
            </w:tcBorders>
          </w:tcPr>
          <w:p w:rsidR="00FB435E" w:rsidRPr="009E7F90" w:rsidRDefault="0083777E" w:rsidP="009E7F90">
            <w:pPr>
              <w:pStyle w:val="ConsPlusNormal"/>
              <w:ind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20</w:t>
            </w:r>
          </w:p>
        </w:tc>
        <w:tc>
          <w:tcPr>
            <w:tcW w:w="779"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pStyle w:val="ConsPlusNormal"/>
              <w:widowControl/>
              <w:ind w:firstLine="0"/>
              <w:jc w:val="both"/>
              <w:rPr>
                <w:rFonts w:ascii="Times New Roman" w:hAnsi="Times New Roman" w:cs="Times New Roman"/>
                <w:color w:val="000000" w:themeColor="text1"/>
                <w:sz w:val="24"/>
                <w:szCs w:val="24"/>
              </w:rPr>
            </w:pPr>
          </w:p>
        </w:tc>
        <w:tc>
          <w:tcPr>
            <w:tcW w:w="8218" w:type="dxa"/>
            <w:tcBorders>
              <w:top w:val="single" w:sz="4" w:space="0" w:color="auto"/>
              <w:left w:val="single" w:sz="6" w:space="0" w:color="auto"/>
              <w:bottom w:val="single" w:sz="6" w:space="0" w:color="auto"/>
              <w:right w:val="single" w:sz="6" w:space="0" w:color="auto"/>
            </w:tcBorders>
          </w:tcPr>
          <w:p w:rsidR="00FB435E" w:rsidRPr="009E7F90" w:rsidRDefault="00FB435E" w:rsidP="009E7F90">
            <w:pPr>
              <w:pStyle w:val="Default"/>
              <w:jc w:val="both"/>
              <w:rPr>
                <w:b/>
                <w:color w:val="000000" w:themeColor="text1"/>
                <w:u w:val="single"/>
              </w:rPr>
            </w:pPr>
            <w:r w:rsidRPr="009E7F90">
              <w:rPr>
                <w:color w:val="000000" w:themeColor="text1"/>
              </w:rPr>
              <w:t xml:space="preserve"> Л.Н. Волошина «Выходи играть во двор» (от 3 до 7 лет).</w:t>
            </w:r>
          </w:p>
        </w:tc>
      </w:tr>
    </w:tbl>
    <w:p w:rsidR="00644509" w:rsidRPr="009E7F90" w:rsidRDefault="00644509" w:rsidP="009E7F90">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rPr>
      </w:pPr>
    </w:p>
    <w:p w:rsidR="00644509" w:rsidRPr="009E7F90" w:rsidRDefault="00FB435E" w:rsidP="009E7F90">
      <w:pPr>
        <w:autoSpaceDE w:val="0"/>
        <w:autoSpaceDN w:val="0"/>
        <w:adjustRightInd w:val="0"/>
        <w:spacing w:after="0" w:line="240" w:lineRule="auto"/>
        <w:jc w:val="both"/>
        <w:outlineLvl w:val="0"/>
        <w:rPr>
          <w:rFonts w:ascii="Times New Roman" w:hAnsi="Times New Roman" w:cs="Times New Roman"/>
          <w:b/>
          <w:bCs/>
          <w:color w:val="000000" w:themeColor="text1"/>
          <w:sz w:val="24"/>
          <w:szCs w:val="24"/>
          <w:u w:val="single"/>
        </w:rPr>
      </w:pPr>
      <w:r w:rsidRPr="009E7F90">
        <w:rPr>
          <w:rFonts w:ascii="Times New Roman" w:hAnsi="Times New Roman" w:cs="Times New Roman"/>
          <w:b/>
          <w:sz w:val="24"/>
          <w:szCs w:val="24"/>
        </w:rPr>
        <w:t>3.3.Режим пребывания детей в ДОО</w:t>
      </w:r>
      <w:r w:rsidRPr="009E7F90">
        <w:rPr>
          <w:rFonts w:ascii="Times New Roman" w:hAnsi="Times New Roman" w:cs="Times New Roman"/>
          <w:b/>
          <w:bCs/>
          <w:color w:val="000000" w:themeColor="text1"/>
          <w:sz w:val="24"/>
          <w:szCs w:val="24"/>
        </w:rPr>
        <w:t xml:space="preserve"> </w:t>
      </w:r>
    </w:p>
    <w:p w:rsidR="00FB435E" w:rsidRPr="009E7F90" w:rsidRDefault="00FB435E" w:rsidP="009E7F90">
      <w:pPr>
        <w:spacing w:after="0" w:line="240" w:lineRule="auto"/>
        <w:jc w:val="both"/>
        <w:rPr>
          <w:rFonts w:ascii="Times New Roman" w:hAnsi="Times New Roman" w:cs="Times New Roman"/>
          <w:b/>
          <w:color w:val="000000" w:themeColor="text1"/>
          <w:sz w:val="24"/>
          <w:szCs w:val="24"/>
        </w:rPr>
      </w:pPr>
    </w:p>
    <w:p w:rsidR="00644509" w:rsidRPr="009E7F90" w:rsidRDefault="00644509"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 xml:space="preserve">Режим дня на летний оздоровительный период детей  по методике М. </w:t>
      </w:r>
      <w:proofErr w:type="spellStart"/>
      <w:r w:rsidRPr="009E7F90">
        <w:rPr>
          <w:rFonts w:ascii="Times New Roman" w:hAnsi="Times New Roman" w:cs="Times New Roman"/>
          <w:b/>
          <w:color w:val="000000" w:themeColor="text1"/>
          <w:sz w:val="24"/>
          <w:szCs w:val="24"/>
        </w:rPr>
        <w:t>Монтессори</w:t>
      </w:r>
      <w:proofErr w:type="spellEnd"/>
      <w:r w:rsidRPr="009E7F90">
        <w:rPr>
          <w:rFonts w:ascii="Times New Roman" w:hAnsi="Times New Roman" w:cs="Times New Roman"/>
          <w:b/>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5"/>
        <w:gridCol w:w="2375"/>
      </w:tblGrid>
      <w:tr w:rsidR="00644509" w:rsidRPr="009E7F90" w:rsidTr="00616BE2">
        <w:trPr>
          <w:trHeight w:val="984"/>
        </w:trPr>
        <w:tc>
          <w:tcPr>
            <w:tcW w:w="7195" w:type="dxa"/>
            <w:tcBorders>
              <w:bottom w:val="single" w:sz="4" w:space="0" w:color="auto"/>
            </w:tcBorders>
          </w:tcPr>
          <w:p w:rsidR="00616BE2"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Приход детей (самостоятельное раздевание, приведение в порядок своей одежды и прически, гигиенические процедуры)</w:t>
            </w:r>
          </w:p>
        </w:tc>
        <w:tc>
          <w:tcPr>
            <w:tcW w:w="2375" w:type="dxa"/>
            <w:tcBorders>
              <w:bottom w:val="single" w:sz="4" w:space="0" w:color="auto"/>
            </w:tcBorders>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7.00 – 8.</w:t>
            </w:r>
            <w:r w:rsidR="00616BE2" w:rsidRPr="009E7F90">
              <w:rPr>
                <w:rFonts w:ascii="Times New Roman" w:hAnsi="Times New Roman" w:cs="Times New Roman"/>
                <w:color w:val="000000" w:themeColor="text1"/>
                <w:sz w:val="24"/>
                <w:szCs w:val="24"/>
              </w:rPr>
              <w:t>00</w:t>
            </w:r>
          </w:p>
        </w:tc>
      </w:tr>
      <w:tr w:rsidR="00616BE2" w:rsidRPr="009E7F90" w:rsidTr="00616BE2">
        <w:trPr>
          <w:trHeight w:val="300"/>
        </w:trPr>
        <w:tc>
          <w:tcPr>
            <w:tcW w:w="7195" w:type="dxa"/>
            <w:tcBorders>
              <w:top w:val="single" w:sz="4" w:space="0" w:color="auto"/>
              <w:bottom w:val="single" w:sz="4" w:space="0" w:color="auto"/>
            </w:tcBorders>
          </w:tcPr>
          <w:p w:rsidR="00616BE2" w:rsidRPr="009E7F90" w:rsidRDefault="00616BE2"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Утренняя гимнастика</w:t>
            </w:r>
          </w:p>
        </w:tc>
        <w:tc>
          <w:tcPr>
            <w:tcW w:w="2375" w:type="dxa"/>
            <w:tcBorders>
              <w:top w:val="single" w:sz="4" w:space="0" w:color="auto"/>
            </w:tcBorders>
          </w:tcPr>
          <w:p w:rsidR="00616BE2" w:rsidRPr="009E7F90" w:rsidRDefault="00616BE2"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8.00  - 8.07</w:t>
            </w:r>
          </w:p>
        </w:tc>
      </w:tr>
      <w:tr w:rsidR="00644509" w:rsidRPr="009E7F90" w:rsidTr="00616BE2">
        <w:tc>
          <w:tcPr>
            <w:tcW w:w="7195" w:type="dxa"/>
            <w:tcBorders>
              <w:top w:val="single" w:sz="4" w:space="0" w:color="auto"/>
            </w:tcBorders>
          </w:tcPr>
          <w:p w:rsidR="00644509" w:rsidRPr="009E7F90" w:rsidRDefault="00616BE2"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Подготовка к завтраку, завтрак </w:t>
            </w:r>
          </w:p>
        </w:tc>
        <w:tc>
          <w:tcPr>
            <w:tcW w:w="2375" w:type="dxa"/>
          </w:tcPr>
          <w:p w:rsidR="00644509" w:rsidRPr="009E7F90" w:rsidRDefault="00616BE2"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8.07</w:t>
            </w:r>
            <w:r w:rsidR="00644509" w:rsidRPr="009E7F90">
              <w:rPr>
                <w:rFonts w:ascii="Times New Roman" w:hAnsi="Times New Roman" w:cs="Times New Roman"/>
                <w:color w:val="000000" w:themeColor="text1"/>
                <w:sz w:val="24"/>
                <w:szCs w:val="24"/>
              </w:rPr>
              <w:t xml:space="preserve"> – 8.30</w:t>
            </w:r>
          </w:p>
        </w:tc>
      </w:tr>
      <w:tr w:rsidR="00644509" w:rsidRPr="009E7F90" w:rsidTr="00616BE2">
        <w:tc>
          <w:tcPr>
            <w:tcW w:w="7195" w:type="dxa"/>
            <w:tcBorders>
              <w:top w:val="single" w:sz="4" w:space="0" w:color="auto"/>
            </w:tcBorders>
          </w:tcPr>
          <w:p w:rsidR="00644509" w:rsidRPr="009E7F90" w:rsidRDefault="00644509" w:rsidP="009E7F90">
            <w:pPr>
              <w:widowControl w:val="0"/>
              <w:tabs>
                <w:tab w:val="left" w:pos="996"/>
              </w:tabs>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00616BE2" w:rsidRPr="009E7F90">
              <w:rPr>
                <w:rFonts w:ascii="Times New Roman" w:hAnsi="Times New Roman" w:cs="Times New Roman"/>
                <w:color w:val="000000" w:themeColor="text1"/>
                <w:sz w:val="24"/>
                <w:szCs w:val="24"/>
              </w:rPr>
              <w:t>Коллективное занятие (круг). Самостоятельная деятельность в среде.</w:t>
            </w:r>
          </w:p>
        </w:tc>
        <w:tc>
          <w:tcPr>
            <w:tcW w:w="237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8.30 – 9.00</w:t>
            </w:r>
          </w:p>
        </w:tc>
      </w:tr>
      <w:tr w:rsidR="00644509" w:rsidRPr="009E7F90" w:rsidTr="00644509">
        <w:tc>
          <w:tcPr>
            <w:tcW w:w="719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Подготовка к прогулке, прогулка</w:t>
            </w:r>
          </w:p>
        </w:tc>
        <w:tc>
          <w:tcPr>
            <w:tcW w:w="237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9.00 – </w:t>
            </w:r>
            <w:r w:rsidR="00616BE2" w:rsidRPr="009E7F90">
              <w:rPr>
                <w:rFonts w:ascii="Times New Roman" w:hAnsi="Times New Roman" w:cs="Times New Roman"/>
                <w:color w:val="000000" w:themeColor="text1"/>
                <w:sz w:val="24"/>
                <w:szCs w:val="24"/>
              </w:rPr>
              <w:t>11.30</w:t>
            </w:r>
          </w:p>
        </w:tc>
      </w:tr>
      <w:tr w:rsidR="00644509" w:rsidRPr="009E7F90" w:rsidTr="006445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Второй завтрак</w:t>
            </w:r>
          </w:p>
        </w:tc>
        <w:tc>
          <w:tcPr>
            <w:tcW w:w="237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10.03 – 10.10</w:t>
            </w:r>
          </w:p>
        </w:tc>
      </w:tr>
      <w:tr w:rsidR="00644509" w:rsidRPr="009E7F90" w:rsidTr="006445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Подготовка к обеду, обед</w:t>
            </w:r>
          </w:p>
        </w:tc>
        <w:tc>
          <w:tcPr>
            <w:tcW w:w="237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11.30 – 12.30</w:t>
            </w:r>
          </w:p>
        </w:tc>
      </w:tr>
      <w:tr w:rsidR="00644509" w:rsidRPr="009E7F90" w:rsidTr="00644509">
        <w:tc>
          <w:tcPr>
            <w:tcW w:w="719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Закаливающие процедуры. </w:t>
            </w:r>
            <w:r w:rsidR="00644509" w:rsidRPr="009E7F90">
              <w:rPr>
                <w:rFonts w:ascii="Times New Roman" w:hAnsi="Times New Roman" w:cs="Times New Roman"/>
                <w:color w:val="000000" w:themeColor="text1"/>
                <w:sz w:val="24"/>
                <w:szCs w:val="24"/>
              </w:rPr>
              <w:t>Подготовка ко сну, сон</w:t>
            </w:r>
          </w:p>
        </w:tc>
        <w:tc>
          <w:tcPr>
            <w:tcW w:w="237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12.3</w:t>
            </w:r>
            <w:r w:rsidR="00644509" w:rsidRPr="009E7F90">
              <w:rPr>
                <w:rFonts w:ascii="Times New Roman" w:hAnsi="Times New Roman" w:cs="Times New Roman"/>
                <w:color w:val="000000" w:themeColor="text1"/>
                <w:sz w:val="24"/>
                <w:szCs w:val="24"/>
              </w:rPr>
              <w:t>0 – 15.00</w:t>
            </w:r>
          </w:p>
        </w:tc>
      </w:tr>
      <w:tr w:rsidR="00644509" w:rsidRPr="009E7F90" w:rsidTr="006445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Пробуждение, гимнастика после сна, гигиенические процедуры.</w:t>
            </w:r>
          </w:p>
        </w:tc>
        <w:tc>
          <w:tcPr>
            <w:tcW w:w="237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15.00 – 15.20</w:t>
            </w:r>
          </w:p>
        </w:tc>
      </w:tr>
      <w:tr w:rsidR="00644509" w:rsidRPr="009E7F90" w:rsidTr="00644509">
        <w:tc>
          <w:tcPr>
            <w:tcW w:w="719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Подготовка к полднику. Полдник.</w:t>
            </w:r>
          </w:p>
        </w:tc>
        <w:tc>
          <w:tcPr>
            <w:tcW w:w="237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15.20 – 15.45</w:t>
            </w:r>
          </w:p>
        </w:tc>
      </w:tr>
      <w:tr w:rsidR="00644509" w:rsidRPr="009E7F90" w:rsidTr="00644509">
        <w:tc>
          <w:tcPr>
            <w:tcW w:w="719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Самостоятельная игровая деятельность</w:t>
            </w:r>
          </w:p>
        </w:tc>
        <w:tc>
          <w:tcPr>
            <w:tcW w:w="237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w:t>
            </w:r>
            <w:r w:rsidR="00520E09" w:rsidRPr="009E7F90">
              <w:rPr>
                <w:rFonts w:ascii="Times New Roman" w:hAnsi="Times New Roman" w:cs="Times New Roman"/>
                <w:color w:val="000000" w:themeColor="text1"/>
                <w:sz w:val="24"/>
                <w:szCs w:val="24"/>
              </w:rPr>
              <w:t>5.45 – 16.05</w:t>
            </w:r>
          </w:p>
        </w:tc>
      </w:tr>
      <w:tr w:rsidR="00520E09" w:rsidRPr="009E7F90" w:rsidTr="00644509">
        <w:tc>
          <w:tcPr>
            <w:tcW w:w="7195" w:type="dxa"/>
          </w:tcPr>
          <w:p w:rsidR="00520E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Подготовка к прогулке. Прогулка.</w:t>
            </w:r>
          </w:p>
          <w:p w:rsidR="00520E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Творческие занятия, игры.</w:t>
            </w:r>
          </w:p>
        </w:tc>
        <w:tc>
          <w:tcPr>
            <w:tcW w:w="2375" w:type="dxa"/>
          </w:tcPr>
          <w:p w:rsidR="00520E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16.05 – 17.10</w:t>
            </w:r>
          </w:p>
        </w:tc>
      </w:tr>
      <w:tr w:rsidR="00520E09" w:rsidRPr="009E7F90" w:rsidTr="00644509">
        <w:tc>
          <w:tcPr>
            <w:tcW w:w="7195" w:type="dxa"/>
          </w:tcPr>
          <w:p w:rsidR="00520E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Подведение итогов дня в кругу. Уход детей домой.</w:t>
            </w:r>
          </w:p>
        </w:tc>
        <w:tc>
          <w:tcPr>
            <w:tcW w:w="2375" w:type="dxa"/>
          </w:tcPr>
          <w:p w:rsidR="00520E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17.10 – 17.30</w:t>
            </w:r>
          </w:p>
        </w:tc>
      </w:tr>
    </w:tbl>
    <w:p w:rsidR="00644509" w:rsidRPr="009E7F90" w:rsidRDefault="00644509" w:rsidP="009E7F90">
      <w:pPr>
        <w:spacing w:after="0" w:line="240" w:lineRule="auto"/>
        <w:jc w:val="both"/>
        <w:rPr>
          <w:rFonts w:ascii="Times New Roman" w:hAnsi="Times New Roman" w:cs="Times New Roman"/>
          <w:color w:val="000000" w:themeColor="text1"/>
          <w:sz w:val="24"/>
          <w:szCs w:val="24"/>
        </w:rPr>
      </w:pPr>
    </w:p>
    <w:p w:rsidR="0047166A" w:rsidRPr="009E7F90" w:rsidRDefault="0047166A" w:rsidP="009E7F90">
      <w:pPr>
        <w:spacing w:after="0" w:line="240" w:lineRule="auto"/>
        <w:jc w:val="both"/>
        <w:rPr>
          <w:rFonts w:ascii="Times New Roman" w:hAnsi="Times New Roman" w:cs="Times New Roman"/>
          <w:color w:val="000000" w:themeColor="text1"/>
          <w:sz w:val="24"/>
          <w:szCs w:val="24"/>
        </w:rPr>
      </w:pPr>
    </w:p>
    <w:p w:rsidR="004820AF" w:rsidRDefault="004820AF" w:rsidP="009E7F90">
      <w:pPr>
        <w:spacing w:after="0" w:line="240" w:lineRule="auto"/>
        <w:jc w:val="both"/>
        <w:rPr>
          <w:rFonts w:ascii="Times New Roman" w:hAnsi="Times New Roman" w:cs="Times New Roman"/>
          <w:b/>
          <w:color w:val="000000" w:themeColor="text1"/>
          <w:sz w:val="24"/>
          <w:szCs w:val="24"/>
        </w:rPr>
      </w:pPr>
    </w:p>
    <w:p w:rsidR="004820AF" w:rsidRDefault="004820AF" w:rsidP="009E7F90">
      <w:pPr>
        <w:spacing w:after="0" w:line="240" w:lineRule="auto"/>
        <w:jc w:val="both"/>
        <w:rPr>
          <w:rFonts w:ascii="Times New Roman" w:hAnsi="Times New Roman" w:cs="Times New Roman"/>
          <w:b/>
          <w:color w:val="000000" w:themeColor="text1"/>
          <w:sz w:val="24"/>
          <w:szCs w:val="24"/>
        </w:rPr>
      </w:pPr>
    </w:p>
    <w:p w:rsidR="004820AF" w:rsidRDefault="004820AF" w:rsidP="009E7F90">
      <w:pPr>
        <w:spacing w:after="0" w:line="240" w:lineRule="auto"/>
        <w:jc w:val="both"/>
        <w:rPr>
          <w:rFonts w:ascii="Times New Roman" w:hAnsi="Times New Roman" w:cs="Times New Roman"/>
          <w:b/>
          <w:color w:val="000000" w:themeColor="text1"/>
          <w:sz w:val="24"/>
          <w:szCs w:val="24"/>
        </w:rPr>
      </w:pPr>
    </w:p>
    <w:p w:rsidR="00644509" w:rsidRPr="009E7F90" w:rsidRDefault="00644509" w:rsidP="009E7F90">
      <w:pPr>
        <w:spacing w:after="0" w:line="240" w:lineRule="auto"/>
        <w:jc w:val="both"/>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lastRenderedPageBreak/>
        <w:t xml:space="preserve">Режим дня на учебный календарный год по методике М. </w:t>
      </w:r>
      <w:proofErr w:type="spellStart"/>
      <w:r w:rsidRPr="009E7F90">
        <w:rPr>
          <w:rFonts w:ascii="Times New Roman" w:hAnsi="Times New Roman" w:cs="Times New Roman"/>
          <w:b/>
          <w:color w:val="000000" w:themeColor="text1"/>
          <w:sz w:val="24"/>
          <w:szCs w:val="24"/>
        </w:rPr>
        <w:t>Монтессори</w:t>
      </w:r>
      <w:proofErr w:type="spellEnd"/>
      <w:r w:rsidRPr="009E7F90">
        <w:rPr>
          <w:rFonts w:ascii="Times New Roman" w:hAnsi="Times New Roman" w:cs="Times New Roman"/>
          <w:b/>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5"/>
        <w:gridCol w:w="2375"/>
      </w:tblGrid>
      <w:tr w:rsidR="00644509" w:rsidRPr="009E7F90" w:rsidTr="00520E09">
        <w:trPr>
          <w:trHeight w:val="924"/>
        </w:trPr>
        <w:tc>
          <w:tcPr>
            <w:tcW w:w="7195" w:type="dxa"/>
            <w:tcBorders>
              <w:bottom w:val="single" w:sz="4" w:space="0" w:color="auto"/>
            </w:tcBorders>
          </w:tcPr>
          <w:p w:rsidR="00520E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Приход детей (самостоятельное раздевание, приведение в порядок своей одежды и прически, гигиенические процедуры)</w:t>
            </w:r>
          </w:p>
        </w:tc>
        <w:tc>
          <w:tcPr>
            <w:tcW w:w="2375" w:type="dxa"/>
            <w:tcBorders>
              <w:bottom w:val="single" w:sz="4" w:space="0" w:color="auto"/>
            </w:tcBorders>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7.00 – 8.</w:t>
            </w:r>
            <w:r w:rsidR="00520E09" w:rsidRPr="009E7F90">
              <w:rPr>
                <w:rFonts w:ascii="Times New Roman" w:hAnsi="Times New Roman" w:cs="Times New Roman"/>
                <w:color w:val="000000" w:themeColor="text1"/>
                <w:sz w:val="24"/>
                <w:szCs w:val="24"/>
              </w:rPr>
              <w:t>00</w:t>
            </w:r>
          </w:p>
        </w:tc>
      </w:tr>
      <w:tr w:rsidR="00520E09" w:rsidRPr="009E7F90" w:rsidTr="00520E09">
        <w:trPr>
          <w:trHeight w:val="360"/>
        </w:trPr>
        <w:tc>
          <w:tcPr>
            <w:tcW w:w="7195" w:type="dxa"/>
            <w:tcBorders>
              <w:top w:val="single" w:sz="4" w:space="0" w:color="auto"/>
            </w:tcBorders>
          </w:tcPr>
          <w:p w:rsidR="00520E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Утренняя гимнастика</w:t>
            </w:r>
          </w:p>
        </w:tc>
        <w:tc>
          <w:tcPr>
            <w:tcW w:w="2375" w:type="dxa"/>
            <w:tcBorders>
              <w:top w:val="single" w:sz="4" w:space="0" w:color="auto"/>
            </w:tcBorders>
          </w:tcPr>
          <w:p w:rsidR="00520E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8.00 – 8.08</w:t>
            </w:r>
          </w:p>
        </w:tc>
      </w:tr>
      <w:tr w:rsidR="00644509" w:rsidRPr="009E7F90" w:rsidTr="00520E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Подготовка к завтраку, завтрак</w:t>
            </w:r>
          </w:p>
        </w:tc>
        <w:tc>
          <w:tcPr>
            <w:tcW w:w="237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8.08 – 8.5</w:t>
            </w:r>
            <w:r w:rsidR="00644509" w:rsidRPr="009E7F90">
              <w:rPr>
                <w:rFonts w:ascii="Times New Roman" w:hAnsi="Times New Roman" w:cs="Times New Roman"/>
                <w:color w:val="000000" w:themeColor="text1"/>
                <w:sz w:val="24"/>
                <w:szCs w:val="24"/>
              </w:rPr>
              <w:t>0</w:t>
            </w:r>
          </w:p>
        </w:tc>
      </w:tr>
      <w:tr w:rsidR="00644509" w:rsidRPr="009E7F90" w:rsidTr="00520E09">
        <w:tc>
          <w:tcPr>
            <w:tcW w:w="719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Подготовка к образовательной деятельности</w:t>
            </w:r>
          </w:p>
        </w:tc>
        <w:tc>
          <w:tcPr>
            <w:tcW w:w="237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8.50 – 9.00</w:t>
            </w:r>
          </w:p>
        </w:tc>
      </w:tr>
      <w:tr w:rsidR="00644509" w:rsidRPr="009E7F90" w:rsidTr="00520E09">
        <w:tc>
          <w:tcPr>
            <w:tcW w:w="719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Коллективное занятие (круг). </w:t>
            </w:r>
            <w:r w:rsidR="00644509" w:rsidRPr="009E7F90">
              <w:rPr>
                <w:rFonts w:ascii="Times New Roman" w:hAnsi="Times New Roman" w:cs="Times New Roman"/>
                <w:color w:val="000000" w:themeColor="text1"/>
                <w:sz w:val="24"/>
                <w:szCs w:val="24"/>
              </w:rPr>
              <w:t>Свободная деятельность в среде</w:t>
            </w:r>
          </w:p>
        </w:tc>
        <w:tc>
          <w:tcPr>
            <w:tcW w:w="2375" w:type="dxa"/>
          </w:tcPr>
          <w:p w:rsidR="00644509" w:rsidRPr="009E7F90" w:rsidRDefault="00520E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9.00 – </w:t>
            </w:r>
            <w:r w:rsidR="005A090B" w:rsidRPr="009E7F90">
              <w:rPr>
                <w:rFonts w:ascii="Times New Roman" w:hAnsi="Times New Roman" w:cs="Times New Roman"/>
                <w:color w:val="000000" w:themeColor="text1"/>
                <w:sz w:val="24"/>
                <w:szCs w:val="24"/>
              </w:rPr>
              <w:t>10.20</w:t>
            </w:r>
          </w:p>
        </w:tc>
      </w:tr>
      <w:tr w:rsidR="00644509" w:rsidRPr="009E7F90" w:rsidTr="00520E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Второй завтрак</w:t>
            </w:r>
          </w:p>
        </w:tc>
        <w:tc>
          <w:tcPr>
            <w:tcW w:w="2375" w:type="dxa"/>
          </w:tcPr>
          <w:p w:rsidR="00644509" w:rsidRPr="009E7F90" w:rsidRDefault="005A090B"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10.20 – 10.30</w:t>
            </w:r>
          </w:p>
        </w:tc>
      </w:tr>
      <w:tr w:rsidR="00644509" w:rsidRPr="009E7F90" w:rsidTr="00520E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Подготовка к прогулке, прогулка</w:t>
            </w:r>
          </w:p>
        </w:tc>
        <w:tc>
          <w:tcPr>
            <w:tcW w:w="2375" w:type="dxa"/>
          </w:tcPr>
          <w:p w:rsidR="00644509" w:rsidRPr="009E7F90" w:rsidRDefault="005A090B"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10.30 – 12.20</w:t>
            </w:r>
          </w:p>
        </w:tc>
      </w:tr>
      <w:tr w:rsidR="00644509" w:rsidRPr="009E7F90" w:rsidTr="00520E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Возвращение с прогулки</w:t>
            </w:r>
            <w:r w:rsidR="005A090B" w:rsidRPr="009E7F90">
              <w:rPr>
                <w:rFonts w:ascii="Times New Roman" w:hAnsi="Times New Roman" w:cs="Times New Roman"/>
                <w:color w:val="000000" w:themeColor="text1"/>
                <w:sz w:val="24"/>
                <w:szCs w:val="24"/>
              </w:rPr>
              <w:t>. Подготовка к обеду, обед</w:t>
            </w:r>
          </w:p>
        </w:tc>
        <w:tc>
          <w:tcPr>
            <w:tcW w:w="2375" w:type="dxa"/>
          </w:tcPr>
          <w:p w:rsidR="00644509" w:rsidRPr="009E7F90" w:rsidRDefault="005A090B"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12.20 – 13.00</w:t>
            </w:r>
          </w:p>
        </w:tc>
      </w:tr>
      <w:tr w:rsidR="00644509" w:rsidRPr="009E7F90" w:rsidTr="00520E09">
        <w:tc>
          <w:tcPr>
            <w:tcW w:w="7195" w:type="dxa"/>
          </w:tcPr>
          <w:p w:rsidR="00644509" w:rsidRPr="009E7F90" w:rsidRDefault="005A090B"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Подготовка ко сну. Сон.</w:t>
            </w:r>
          </w:p>
        </w:tc>
        <w:tc>
          <w:tcPr>
            <w:tcW w:w="237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w:t>
            </w:r>
            <w:r w:rsidR="005A090B" w:rsidRPr="009E7F90">
              <w:rPr>
                <w:rFonts w:ascii="Times New Roman" w:hAnsi="Times New Roman" w:cs="Times New Roman"/>
                <w:color w:val="000000" w:themeColor="text1"/>
                <w:sz w:val="24"/>
                <w:szCs w:val="24"/>
              </w:rPr>
              <w:t>3.00 – 15.00</w:t>
            </w:r>
          </w:p>
        </w:tc>
      </w:tr>
      <w:tr w:rsidR="00644509" w:rsidRPr="009E7F90" w:rsidTr="00520E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Закаливающие процедуры</w:t>
            </w:r>
          </w:p>
        </w:tc>
        <w:tc>
          <w:tcPr>
            <w:tcW w:w="237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13.05 – 15.00</w:t>
            </w:r>
          </w:p>
        </w:tc>
      </w:tr>
      <w:tr w:rsidR="00644509" w:rsidRPr="009E7F90" w:rsidTr="00520E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Пробуждение, гимнастика после сна, гигиенические процедуры.</w:t>
            </w:r>
            <w:r w:rsidR="005A090B" w:rsidRPr="009E7F90">
              <w:rPr>
                <w:rFonts w:ascii="Times New Roman" w:hAnsi="Times New Roman" w:cs="Times New Roman"/>
                <w:color w:val="000000" w:themeColor="text1"/>
                <w:sz w:val="24"/>
                <w:szCs w:val="24"/>
              </w:rPr>
              <w:t xml:space="preserve"> Подготовка к полднику, полдник</w:t>
            </w:r>
          </w:p>
        </w:tc>
        <w:tc>
          <w:tcPr>
            <w:tcW w:w="237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15.00 – 15.25</w:t>
            </w:r>
          </w:p>
        </w:tc>
      </w:tr>
      <w:tr w:rsidR="00644509" w:rsidRPr="009E7F90" w:rsidTr="00520E09">
        <w:tc>
          <w:tcPr>
            <w:tcW w:w="7195" w:type="dxa"/>
          </w:tcPr>
          <w:p w:rsidR="00644509" w:rsidRPr="009E7F90" w:rsidRDefault="005A090B"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Совместная деятельность. Самостоятельная деятельность.</w:t>
            </w:r>
          </w:p>
        </w:tc>
        <w:tc>
          <w:tcPr>
            <w:tcW w:w="2375" w:type="dxa"/>
          </w:tcPr>
          <w:p w:rsidR="00644509" w:rsidRPr="009E7F90" w:rsidRDefault="005A090B"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15.25 – 16.10</w:t>
            </w:r>
          </w:p>
        </w:tc>
      </w:tr>
      <w:tr w:rsidR="00644509" w:rsidRPr="009E7F90" w:rsidTr="00520E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Подготовка к прогулке, прогулка.</w:t>
            </w:r>
          </w:p>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Творческие занятия, игры</w:t>
            </w:r>
          </w:p>
        </w:tc>
        <w:tc>
          <w:tcPr>
            <w:tcW w:w="2375" w:type="dxa"/>
          </w:tcPr>
          <w:p w:rsidR="00644509" w:rsidRPr="009E7F90" w:rsidRDefault="005A090B"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16.10</w:t>
            </w:r>
            <w:r w:rsidR="00644509"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 17.1</w:t>
            </w:r>
            <w:r w:rsidR="00644509" w:rsidRPr="009E7F90">
              <w:rPr>
                <w:rFonts w:ascii="Times New Roman" w:hAnsi="Times New Roman" w:cs="Times New Roman"/>
                <w:color w:val="000000" w:themeColor="text1"/>
                <w:sz w:val="24"/>
                <w:szCs w:val="24"/>
              </w:rPr>
              <w:t>0</w:t>
            </w:r>
          </w:p>
        </w:tc>
      </w:tr>
      <w:tr w:rsidR="00644509" w:rsidRPr="009E7F90" w:rsidTr="00520E09">
        <w:tc>
          <w:tcPr>
            <w:tcW w:w="7195" w:type="dxa"/>
          </w:tcPr>
          <w:p w:rsidR="00644509" w:rsidRPr="009E7F90" w:rsidRDefault="00644509"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Подведение итогов дня в кругу. </w:t>
            </w:r>
            <w:r w:rsidR="005A090B" w:rsidRPr="009E7F90">
              <w:rPr>
                <w:rFonts w:ascii="Times New Roman" w:hAnsi="Times New Roman" w:cs="Times New Roman"/>
                <w:color w:val="000000" w:themeColor="text1"/>
                <w:sz w:val="24"/>
                <w:szCs w:val="24"/>
              </w:rPr>
              <w:t xml:space="preserve">Ужин. </w:t>
            </w:r>
            <w:r w:rsidRPr="009E7F90">
              <w:rPr>
                <w:rFonts w:ascii="Times New Roman" w:hAnsi="Times New Roman" w:cs="Times New Roman"/>
                <w:color w:val="000000" w:themeColor="text1"/>
                <w:sz w:val="24"/>
                <w:szCs w:val="24"/>
              </w:rPr>
              <w:t>Уход детей домой</w:t>
            </w:r>
          </w:p>
        </w:tc>
        <w:tc>
          <w:tcPr>
            <w:tcW w:w="2375" w:type="dxa"/>
          </w:tcPr>
          <w:p w:rsidR="00644509" w:rsidRPr="009E7F90" w:rsidRDefault="005A090B" w:rsidP="009E7F9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17.1</w:t>
            </w:r>
            <w:r w:rsidR="00644509" w:rsidRPr="009E7F90">
              <w:rPr>
                <w:rFonts w:ascii="Times New Roman" w:hAnsi="Times New Roman" w:cs="Times New Roman"/>
                <w:color w:val="000000" w:themeColor="text1"/>
                <w:sz w:val="24"/>
                <w:szCs w:val="24"/>
              </w:rPr>
              <w:t>0 – 17.30</w:t>
            </w:r>
          </w:p>
        </w:tc>
      </w:tr>
    </w:tbl>
    <w:p w:rsidR="00644509" w:rsidRPr="009E7F90" w:rsidRDefault="00644509" w:rsidP="009E7F90">
      <w:pPr>
        <w:autoSpaceDE w:val="0"/>
        <w:autoSpaceDN w:val="0"/>
        <w:adjustRightInd w:val="0"/>
        <w:spacing w:after="0" w:line="240" w:lineRule="auto"/>
        <w:jc w:val="both"/>
        <w:outlineLvl w:val="0"/>
        <w:rPr>
          <w:rFonts w:ascii="Times New Roman" w:hAnsi="Times New Roman" w:cs="Times New Roman"/>
          <w:bCs/>
          <w:color w:val="000000" w:themeColor="text1"/>
          <w:sz w:val="24"/>
          <w:szCs w:val="24"/>
          <w:u w:val="single"/>
        </w:rPr>
      </w:pPr>
    </w:p>
    <w:p w:rsidR="007C2F67" w:rsidRPr="009E7F90" w:rsidRDefault="00FB435E" w:rsidP="009E7F90">
      <w:pPr>
        <w:spacing w:after="0" w:line="240" w:lineRule="auto"/>
        <w:jc w:val="both"/>
        <w:outlineLvl w:val="0"/>
        <w:rPr>
          <w:rFonts w:ascii="Times New Roman" w:hAnsi="Times New Roman" w:cs="Times New Roman"/>
          <w:b/>
          <w:bCs/>
          <w:color w:val="000000" w:themeColor="text1"/>
          <w:sz w:val="24"/>
          <w:szCs w:val="24"/>
        </w:rPr>
      </w:pPr>
      <w:r w:rsidRPr="009E7F90">
        <w:rPr>
          <w:rFonts w:ascii="Times New Roman" w:hAnsi="Times New Roman" w:cs="Times New Roman"/>
          <w:b/>
          <w:bCs/>
          <w:color w:val="000000" w:themeColor="text1"/>
          <w:sz w:val="24"/>
          <w:szCs w:val="24"/>
        </w:rPr>
        <w:t>3.4.</w:t>
      </w:r>
      <w:r w:rsidR="007C2F67" w:rsidRPr="009E7F90">
        <w:rPr>
          <w:rFonts w:ascii="Times New Roman" w:hAnsi="Times New Roman" w:cs="Times New Roman"/>
          <w:b/>
          <w:bCs/>
          <w:color w:val="000000" w:themeColor="text1"/>
          <w:sz w:val="24"/>
          <w:szCs w:val="24"/>
        </w:rPr>
        <w:t>Особенности традиционных событий, праздников, мероприятий</w:t>
      </w:r>
      <w:r w:rsidR="007C2F67" w:rsidRPr="009E7F90">
        <w:rPr>
          <w:rFonts w:ascii="Times New Roman" w:hAnsi="Times New Roman" w:cs="Times New Roman"/>
          <w:bCs/>
          <w:color w:val="000000" w:themeColor="text1"/>
          <w:sz w:val="24"/>
          <w:szCs w:val="24"/>
        </w:rPr>
        <w:t>.</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xml:space="preserve">Программа предусматривает организацию культурно - </w:t>
      </w:r>
      <w:proofErr w:type="spellStart"/>
      <w:r w:rsidRPr="009E7F90">
        <w:rPr>
          <w:rFonts w:ascii="Times New Roman" w:hAnsi="Times New Roman" w:cs="Times New Roman"/>
          <w:bCs/>
          <w:color w:val="000000" w:themeColor="text1"/>
          <w:sz w:val="24"/>
          <w:szCs w:val="24"/>
          <w:bdr w:val="none" w:sz="0" w:space="0" w:color="auto" w:frame="1"/>
        </w:rPr>
        <w:t>досуговой</w:t>
      </w:r>
      <w:proofErr w:type="spellEnd"/>
      <w:r w:rsidRPr="009E7F90">
        <w:rPr>
          <w:rFonts w:ascii="Times New Roman" w:hAnsi="Times New Roman" w:cs="Times New Roman"/>
          <w:bCs/>
          <w:color w:val="000000" w:themeColor="text1"/>
          <w:sz w:val="24"/>
          <w:szCs w:val="24"/>
          <w:bdr w:val="none" w:sz="0" w:space="0" w:color="auto" w:frame="1"/>
        </w:rPr>
        <w:t xml:space="preserve"> деятельности детей, задачами которой являются:</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организация культурного отдыха детей, их эмоциональной разрядки;</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развитие детского творчества в различных видах деятельности и культурных практиках,</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создание условий для творческого взаимодействия детей и взрослых;</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Цикличность:</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xml:space="preserve">Организация </w:t>
      </w:r>
      <w:proofErr w:type="spellStart"/>
      <w:r w:rsidRPr="009E7F90">
        <w:rPr>
          <w:rFonts w:ascii="Times New Roman" w:hAnsi="Times New Roman" w:cs="Times New Roman"/>
          <w:bCs/>
          <w:color w:val="000000" w:themeColor="text1"/>
          <w:sz w:val="24"/>
          <w:szCs w:val="24"/>
          <w:bdr w:val="none" w:sz="0" w:space="0" w:color="auto" w:frame="1"/>
        </w:rPr>
        <w:t>досуговых</w:t>
      </w:r>
      <w:proofErr w:type="spellEnd"/>
      <w:r w:rsidRPr="009E7F90">
        <w:rPr>
          <w:rFonts w:ascii="Times New Roman" w:hAnsi="Times New Roman" w:cs="Times New Roman"/>
          <w:bCs/>
          <w:color w:val="000000" w:themeColor="text1"/>
          <w:sz w:val="24"/>
          <w:szCs w:val="24"/>
          <w:bdr w:val="none" w:sz="0" w:space="0" w:color="auto" w:frame="1"/>
        </w:rPr>
        <w:t xml:space="preserve"> мероприятий предполагает еженедельное и</w:t>
      </w:r>
      <w:r w:rsidR="00EB0A24" w:rsidRPr="009E7F90">
        <w:rPr>
          <w:rFonts w:ascii="Times New Roman" w:hAnsi="Times New Roman" w:cs="Times New Roman"/>
          <w:bCs/>
          <w:color w:val="000000" w:themeColor="text1"/>
          <w:sz w:val="24"/>
          <w:szCs w:val="24"/>
          <w:bdr w:val="none" w:sz="0" w:space="0" w:color="auto" w:frame="1"/>
        </w:rPr>
        <w:t xml:space="preserve">х проведение (от10 до 30 мин </w:t>
      </w:r>
      <w:r w:rsidRPr="009E7F90">
        <w:rPr>
          <w:rFonts w:ascii="Times New Roman" w:hAnsi="Times New Roman" w:cs="Times New Roman"/>
          <w:bCs/>
          <w:color w:val="000000" w:themeColor="text1"/>
          <w:sz w:val="24"/>
          <w:szCs w:val="24"/>
          <w:bdr w:val="none" w:sz="0" w:space="0" w:color="auto" w:frame="1"/>
        </w:rPr>
        <w:t xml:space="preserve"> во вторую половину дня).</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xml:space="preserve">Содержание </w:t>
      </w:r>
      <w:proofErr w:type="spellStart"/>
      <w:r w:rsidRPr="009E7F90">
        <w:rPr>
          <w:rFonts w:ascii="Times New Roman" w:hAnsi="Times New Roman" w:cs="Times New Roman"/>
          <w:bCs/>
          <w:color w:val="000000" w:themeColor="text1"/>
          <w:sz w:val="24"/>
          <w:szCs w:val="24"/>
          <w:bdr w:val="none" w:sz="0" w:space="0" w:color="auto" w:frame="1"/>
        </w:rPr>
        <w:t>досуговых</w:t>
      </w:r>
      <w:proofErr w:type="spellEnd"/>
      <w:r w:rsidRPr="009E7F90">
        <w:rPr>
          <w:rFonts w:ascii="Times New Roman" w:hAnsi="Times New Roman" w:cs="Times New Roman"/>
          <w:bCs/>
          <w:color w:val="000000" w:themeColor="text1"/>
          <w:sz w:val="24"/>
          <w:szCs w:val="24"/>
          <w:bdr w:val="none" w:sz="0" w:space="0" w:color="auto" w:frame="1"/>
        </w:rPr>
        <w:t xml:space="preserve"> мероприятий с детьми планируется педагогами   </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воспитателями, музыкальными руководителями, инструктором по физической культуре, педагогом -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w:t>
      </w:r>
      <w:proofErr w:type="gramStart"/>
      <w:r w:rsidRPr="009E7F90">
        <w:rPr>
          <w:rFonts w:ascii="Times New Roman" w:hAnsi="Times New Roman" w:cs="Times New Roman"/>
          <w:bCs/>
          <w:color w:val="000000" w:themeColor="text1"/>
          <w:sz w:val="24"/>
          <w:szCs w:val="24"/>
          <w:bdr w:val="none" w:sz="0" w:space="0" w:color="auto" w:frame="1"/>
        </w:rPr>
        <w:t xml:space="preserve"> .</w:t>
      </w:r>
      <w:proofErr w:type="gramEnd"/>
      <w:r w:rsidRPr="009E7F90">
        <w:rPr>
          <w:rFonts w:ascii="Times New Roman" w:hAnsi="Times New Roman" w:cs="Times New Roman"/>
          <w:bCs/>
          <w:color w:val="000000" w:themeColor="text1"/>
          <w:sz w:val="24"/>
          <w:szCs w:val="24"/>
          <w:bdr w:val="none" w:sz="0" w:space="0" w:color="auto" w:frame="1"/>
        </w:rPr>
        <w:t xml:space="preserve">  Для организации и проведения детских досугов привлекаются родители и другие члены семей воспитанников.</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xml:space="preserve">Формы организации </w:t>
      </w:r>
      <w:proofErr w:type="spellStart"/>
      <w:r w:rsidRPr="009E7F90">
        <w:rPr>
          <w:rFonts w:ascii="Times New Roman" w:hAnsi="Times New Roman" w:cs="Times New Roman"/>
          <w:bCs/>
          <w:color w:val="000000" w:themeColor="text1"/>
          <w:sz w:val="24"/>
          <w:szCs w:val="24"/>
          <w:bdr w:val="none" w:sz="0" w:space="0" w:color="auto" w:frame="1"/>
        </w:rPr>
        <w:t>досуговых</w:t>
      </w:r>
      <w:proofErr w:type="spellEnd"/>
      <w:r w:rsidRPr="009E7F90">
        <w:rPr>
          <w:rFonts w:ascii="Times New Roman" w:hAnsi="Times New Roman" w:cs="Times New Roman"/>
          <w:bCs/>
          <w:color w:val="000000" w:themeColor="text1"/>
          <w:sz w:val="24"/>
          <w:szCs w:val="24"/>
          <w:bdr w:val="none" w:sz="0" w:space="0" w:color="auto" w:frame="1"/>
        </w:rPr>
        <w:t xml:space="preserve"> мероприятий:</w:t>
      </w:r>
    </w:p>
    <w:p w:rsidR="007C2F67" w:rsidRPr="009E7F90" w:rsidRDefault="007C2F67" w:rsidP="009E7F90">
      <w:pPr>
        <w:spacing w:after="0" w:line="240" w:lineRule="auto"/>
        <w:jc w:val="both"/>
        <w:outlineLvl w:val="0"/>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Праздники и развлечения различной тематики,</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Выставки детского творчества, совместного творчества детей, педагогов и родителей;</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xml:space="preserve">- Спортивные и познавательные досуги, проводимые совместно с родителями. </w:t>
      </w:r>
    </w:p>
    <w:p w:rsidR="007C2F67" w:rsidRPr="009E7F90" w:rsidRDefault="007C2F67" w:rsidP="009E7F90">
      <w:pPr>
        <w:spacing w:after="0" w:line="240" w:lineRule="auto"/>
        <w:jc w:val="both"/>
        <w:rPr>
          <w:rFonts w:ascii="Times New Roman" w:hAnsi="Times New Roman" w:cs="Times New Roman"/>
          <w:bCs/>
          <w:color w:val="000000" w:themeColor="text1"/>
          <w:sz w:val="24"/>
          <w:szCs w:val="24"/>
          <w:bdr w:val="none" w:sz="0" w:space="0" w:color="auto" w:frame="1"/>
        </w:rPr>
      </w:pPr>
      <w:r w:rsidRPr="009E7F90">
        <w:rPr>
          <w:rFonts w:ascii="Times New Roman" w:hAnsi="Times New Roman" w:cs="Times New Roman"/>
          <w:bCs/>
          <w:color w:val="000000" w:themeColor="text1"/>
          <w:sz w:val="24"/>
          <w:szCs w:val="24"/>
          <w:bdr w:val="none" w:sz="0" w:space="0" w:color="auto" w:frame="1"/>
        </w:rPr>
        <w:t xml:space="preserve">     </w:t>
      </w:r>
      <w:r w:rsidRPr="009E7F90">
        <w:rPr>
          <w:rFonts w:ascii="Times New Roman" w:hAnsi="Times New Roman" w:cs="Times New Roman"/>
          <w:bCs/>
          <w:color w:val="000000" w:themeColor="text1"/>
          <w:sz w:val="24"/>
          <w:szCs w:val="24"/>
          <w:bdr w:val="none" w:sz="0" w:space="0" w:color="auto" w:frame="1"/>
        </w:rPr>
        <w:tab/>
        <w:t>Постепенно в нашей группе складываются свои ритуалы и события, они возникают спонтанно, их подсказывает сама жизнь, и заранее планировать их не приходится.</w:t>
      </w:r>
    </w:p>
    <w:p w:rsidR="007C2F67" w:rsidRPr="009E7F90" w:rsidRDefault="007C2F67" w:rsidP="009E7F90">
      <w:pPr>
        <w:widowControl w:val="0"/>
        <w:autoSpaceDE w:val="0"/>
        <w:autoSpaceDN w:val="0"/>
        <w:adjustRightInd w:val="0"/>
        <w:spacing w:after="0" w:line="240" w:lineRule="auto"/>
        <w:jc w:val="both"/>
        <w:outlineLvl w:val="0"/>
        <w:rPr>
          <w:rFonts w:ascii="Times New Roman" w:hAnsi="Times New Roman" w:cs="Times New Roman"/>
          <w:color w:val="000000" w:themeColor="text1"/>
          <w:sz w:val="24"/>
          <w:szCs w:val="24"/>
        </w:rPr>
      </w:pPr>
      <w:proofErr w:type="spellStart"/>
      <w:r w:rsidRPr="009E7F90">
        <w:rPr>
          <w:rFonts w:ascii="Times New Roman" w:hAnsi="Times New Roman" w:cs="Times New Roman"/>
          <w:b/>
          <w:bCs/>
          <w:color w:val="000000" w:themeColor="text1"/>
          <w:sz w:val="24"/>
          <w:szCs w:val="24"/>
        </w:rPr>
        <w:t>Общегрупповой</w:t>
      </w:r>
      <w:proofErr w:type="spellEnd"/>
      <w:r w:rsidRPr="009E7F90">
        <w:rPr>
          <w:rFonts w:ascii="Times New Roman" w:hAnsi="Times New Roman" w:cs="Times New Roman"/>
          <w:b/>
          <w:bCs/>
          <w:color w:val="000000" w:themeColor="text1"/>
          <w:sz w:val="24"/>
          <w:szCs w:val="24"/>
        </w:rPr>
        <w:t xml:space="preserve"> ритуал утреннего приветствия</w:t>
      </w:r>
    </w:p>
    <w:p w:rsidR="007C2F67" w:rsidRPr="009E7F90" w:rsidRDefault="007C2F67" w:rsidP="009E7F90">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ab/>
        <w:t>Воспитатель собирает детей вместе в круг и проводит утренний ритуал приветствия, выражая радость от встречи с детьми и надежду провести вместе приятный и интересный день.</w:t>
      </w:r>
    </w:p>
    <w:p w:rsidR="007C2F67" w:rsidRPr="009E7F90" w:rsidRDefault="007C2F67" w:rsidP="009E7F90">
      <w:pPr>
        <w:widowControl w:val="0"/>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9E7F90">
        <w:rPr>
          <w:rFonts w:ascii="Times New Roman" w:hAnsi="Times New Roman" w:cs="Times New Roman"/>
          <w:b/>
          <w:bCs/>
          <w:color w:val="000000" w:themeColor="text1"/>
          <w:sz w:val="24"/>
          <w:szCs w:val="24"/>
        </w:rPr>
        <w:t>«Круг хороших воспоминаний»</w:t>
      </w:r>
    </w:p>
    <w:p w:rsidR="007C2F67" w:rsidRPr="009E7F90" w:rsidRDefault="007C2F67" w:rsidP="009E7F9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ab/>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w:t>
      </w:r>
      <w:r w:rsidRPr="009E7F90">
        <w:rPr>
          <w:rFonts w:ascii="Times New Roman" w:hAnsi="Times New Roman" w:cs="Times New Roman"/>
          <w:color w:val="000000" w:themeColor="text1"/>
          <w:sz w:val="24"/>
          <w:szCs w:val="24"/>
        </w:rPr>
        <w:lastRenderedPageBreak/>
        <w:t xml:space="preserve">прогулкой воспитатель предлагает всем детям сесть вокруг него, чтобы поговорить </w:t>
      </w:r>
      <w:proofErr w:type="gramStart"/>
      <w:r w:rsidRPr="009E7F90">
        <w:rPr>
          <w:rFonts w:ascii="Times New Roman" w:hAnsi="Times New Roman" w:cs="Times New Roman"/>
          <w:color w:val="000000" w:themeColor="text1"/>
          <w:sz w:val="24"/>
          <w:szCs w:val="24"/>
        </w:rPr>
        <w:t>о</w:t>
      </w:r>
      <w:proofErr w:type="gramEnd"/>
      <w:r w:rsidRPr="009E7F90">
        <w:rPr>
          <w:rFonts w:ascii="Times New Roman" w:hAnsi="Times New Roman" w:cs="Times New Roman"/>
          <w:color w:val="000000" w:themeColor="text1"/>
          <w:sz w:val="24"/>
          <w:szCs w:val="24"/>
        </w:rPr>
        <w:t xml:space="preserve"> хорошем. Затем педагог предлагает всем вспомнить, что приятного, весёлого, радостного произошло сегодня</w:t>
      </w:r>
      <w:proofErr w:type="gramStart"/>
      <w:r w:rsidRPr="009E7F90">
        <w:rPr>
          <w:rFonts w:ascii="Times New Roman" w:hAnsi="Times New Roman" w:cs="Times New Roman"/>
          <w:color w:val="000000" w:themeColor="text1"/>
          <w:sz w:val="24"/>
          <w:szCs w:val="24"/>
        </w:rPr>
        <w:t xml:space="preserve"> .</w:t>
      </w:r>
      <w:proofErr w:type="gramEnd"/>
      <w:r w:rsidRPr="009E7F90">
        <w:rPr>
          <w:rFonts w:ascii="Times New Roman" w:hAnsi="Times New Roman" w:cs="Times New Roman"/>
          <w:color w:val="000000" w:themeColor="text1"/>
          <w:sz w:val="24"/>
          <w:szCs w:val="24"/>
        </w:rPr>
        <w:t xml:space="preserve"> После этого он коротко говорит что-нибудь хорошее о каждом ребёнке. Самым главным является то, что </w:t>
      </w:r>
      <w:r w:rsidRPr="009E7F90">
        <w:rPr>
          <w:rFonts w:ascii="Times New Roman" w:hAnsi="Times New Roman" w:cs="Times New Roman"/>
          <w:bCs/>
          <w:color w:val="000000" w:themeColor="text1"/>
          <w:sz w:val="24"/>
          <w:szCs w:val="24"/>
        </w:rPr>
        <w:t>каждый ребёнок услышит про себя что-то положительное</w:t>
      </w:r>
      <w:r w:rsidRPr="009E7F90">
        <w:rPr>
          <w:rFonts w:ascii="Times New Roman" w:hAnsi="Times New Roman" w:cs="Times New Roman"/>
          <w:color w:val="000000" w:themeColor="text1"/>
          <w:sz w:val="24"/>
          <w:szCs w:val="24"/>
        </w:rPr>
        <w:t>,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7C2F67" w:rsidRPr="009E7F90" w:rsidRDefault="007C2F67" w:rsidP="009E7F90">
      <w:pPr>
        <w:widowControl w:val="0"/>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9E7F90">
        <w:rPr>
          <w:rFonts w:ascii="Times New Roman" w:hAnsi="Times New Roman" w:cs="Times New Roman"/>
          <w:b/>
          <w:bCs/>
          <w:color w:val="000000" w:themeColor="text1"/>
          <w:sz w:val="24"/>
          <w:szCs w:val="24"/>
        </w:rPr>
        <w:t>День рождения</w:t>
      </w:r>
    </w:p>
    <w:p w:rsidR="007C2F67" w:rsidRPr="009E7F90" w:rsidRDefault="009E7F90" w:rsidP="009E7F90">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r w:rsidR="007C2F67" w:rsidRPr="009E7F90">
        <w:rPr>
          <w:rFonts w:ascii="Times New Roman" w:hAnsi="Times New Roman" w:cs="Times New Roman"/>
          <w:color w:val="000000" w:themeColor="text1"/>
          <w:sz w:val="24"/>
          <w:szCs w:val="24"/>
        </w:rPr>
        <w:t>Воспитатель выбирает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Выбирает какую-нибудь традиционную хороводную игру, например «Каравай»; разучивает с детьми величальные песенки для мальчика и для девочки.   В группе  преподносятся подарки, они  должны быть одинаковыми и сделанными руками детей.</w:t>
      </w:r>
    </w:p>
    <w:p w:rsidR="007C2F67" w:rsidRPr="009E7F90" w:rsidRDefault="007C2F67" w:rsidP="009E7F90">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7C2F67" w:rsidRPr="009E7F90" w:rsidRDefault="007C2F67" w:rsidP="009E7F9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bCs/>
          <w:color w:val="000000" w:themeColor="text1"/>
          <w:sz w:val="24"/>
          <w:szCs w:val="24"/>
        </w:rPr>
        <w:t>Традиция «Сладкий вечер» («Сладкий час»)</w:t>
      </w:r>
    </w:p>
    <w:p w:rsidR="007C2F67" w:rsidRPr="009E7F90" w:rsidRDefault="007C2F67" w:rsidP="009E7F90">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Эту традицию проводят в среду во время полдника. Учитывая значение культуры дружеской совместной трапезы для социализации ребёнка старшего дошкольного возраста, мы предлагаем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w:t>
      </w:r>
      <w:proofErr w:type="spellStart"/>
      <w:r w:rsidRPr="009E7F90">
        <w:rPr>
          <w:rFonts w:ascii="Times New Roman" w:hAnsi="Times New Roman" w:cs="Times New Roman"/>
          <w:color w:val="000000" w:themeColor="text1"/>
          <w:sz w:val="24"/>
          <w:szCs w:val="24"/>
        </w:rPr>
        <w:t>момент</w:t>
      </w:r>
      <w:proofErr w:type="gramStart"/>
      <w:r w:rsidRPr="009E7F90">
        <w:rPr>
          <w:rFonts w:ascii="Times New Roman" w:hAnsi="Times New Roman" w:cs="Times New Roman"/>
          <w:color w:val="000000" w:themeColor="text1"/>
          <w:sz w:val="24"/>
          <w:szCs w:val="24"/>
        </w:rPr>
        <w:t>.Э</w:t>
      </w:r>
      <w:proofErr w:type="gramEnd"/>
      <w:r w:rsidRPr="009E7F90">
        <w:rPr>
          <w:rFonts w:ascii="Times New Roman" w:hAnsi="Times New Roman" w:cs="Times New Roman"/>
          <w:color w:val="000000" w:themeColor="text1"/>
          <w:sz w:val="24"/>
          <w:szCs w:val="24"/>
        </w:rPr>
        <w:t>та</w:t>
      </w:r>
      <w:proofErr w:type="spellEnd"/>
      <w:r w:rsidRPr="009E7F90">
        <w:rPr>
          <w:rFonts w:ascii="Times New Roman" w:hAnsi="Times New Roman" w:cs="Times New Roman"/>
          <w:color w:val="000000" w:themeColor="text1"/>
          <w:sz w:val="24"/>
          <w:szCs w:val="24"/>
        </w:rPr>
        <w:t xml:space="preserve"> традиция не подразумевает предварительного планирования педагогом темы для разговора и не должна превращаться в образовательное мероприятие!</w:t>
      </w:r>
    </w:p>
    <w:p w:rsidR="007C2F67" w:rsidRPr="009E7F90" w:rsidRDefault="007C2F67" w:rsidP="009E7F9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bCs/>
          <w:color w:val="000000" w:themeColor="text1"/>
          <w:sz w:val="24"/>
          <w:szCs w:val="24"/>
        </w:rPr>
        <w:t>Праздники</w:t>
      </w:r>
    </w:p>
    <w:p w:rsidR="007C2F67" w:rsidRPr="009E7F90" w:rsidRDefault="007C2F67" w:rsidP="009E7F9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Традиционными общими праздниками являются:</w:t>
      </w:r>
    </w:p>
    <w:p w:rsidR="007C2F67" w:rsidRPr="009E7F90" w:rsidRDefault="007C2F67" w:rsidP="009E7F90">
      <w:pPr>
        <w:widowControl w:val="0"/>
        <w:numPr>
          <w:ilvl w:val="0"/>
          <w:numId w:val="8"/>
        </w:numPr>
        <w:overflowPunct w:val="0"/>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три сезонных праздника на основе народных</w:t>
      </w:r>
    </w:p>
    <w:p w:rsidR="007C2F67" w:rsidRPr="009E7F90" w:rsidRDefault="007C2F67" w:rsidP="009E7F90">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традиций и фольклорного материала: осенний праздник урожая, праздник встречи или проводов зимы, праздник встречи весны;</w:t>
      </w:r>
    </w:p>
    <w:p w:rsidR="007C2F67" w:rsidRPr="009E7F90" w:rsidRDefault="007C2F67" w:rsidP="009E7F90">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общегражданские праздники — Новый год, День защитника Отечества, Международный женский день.</w:t>
      </w:r>
    </w:p>
    <w:p w:rsidR="007C2F67" w:rsidRPr="009E7F90" w:rsidRDefault="007C2F67" w:rsidP="009E7F90">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Для детей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w:t>
      </w:r>
    </w:p>
    <w:p w:rsidR="007C2F67" w:rsidRPr="009E7F90" w:rsidRDefault="007C2F67" w:rsidP="009E7F90">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Планируются также совместные </w:t>
      </w:r>
      <w:proofErr w:type="spellStart"/>
      <w:r w:rsidRPr="009E7F90">
        <w:rPr>
          <w:rFonts w:ascii="Times New Roman" w:hAnsi="Times New Roman" w:cs="Times New Roman"/>
          <w:color w:val="000000" w:themeColor="text1"/>
          <w:sz w:val="24"/>
          <w:szCs w:val="24"/>
        </w:rPr>
        <w:t>досуговые</w:t>
      </w:r>
      <w:proofErr w:type="spellEnd"/>
      <w:r w:rsidRPr="009E7F90">
        <w:rPr>
          <w:rFonts w:ascii="Times New Roman" w:hAnsi="Times New Roman" w:cs="Times New Roman"/>
          <w:color w:val="000000" w:themeColor="text1"/>
          <w:sz w:val="24"/>
          <w:szCs w:val="24"/>
        </w:rPr>
        <w:t xml:space="preserve"> события родителями: концерты, выставки семейных коллекций,  «Встречи с интересными людьми», спортивные праздники.</w:t>
      </w:r>
    </w:p>
    <w:p w:rsidR="007C2F67" w:rsidRPr="009E7F90" w:rsidRDefault="007C2F67" w:rsidP="009E7F90">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b/>
          <w:bCs/>
          <w:color w:val="000000" w:themeColor="text1"/>
          <w:sz w:val="24"/>
          <w:szCs w:val="24"/>
        </w:rPr>
        <w:t xml:space="preserve">Общекультурными традициями </w:t>
      </w:r>
      <w:r w:rsidRPr="009E7F90">
        <w:rPr>
          <w:rFonts w:ascii="Times New Roman" w:hAnsi="Times New Roman" w:cs="Times New Roman"/>
          <w:color w:val="000000" w:themeColor="text1"/>
          <w:sz w:val="24"/>
          <w:szCs w:val="24"/>
        </w:rPr>
        <w:t>жизни детского сада являются</w:t>
      </w:r>
      <w:r w:rsidRPr="009E7F90">
        <w:rPr>
          <w:rFonts w:ascii="Times New Roman" w:hAnsi="Times New Roman" w:cs="Times New Roman"/>
          <w:b/>
          <w:bCs/>
          <w:color w:val="000000" w:themeColor="text1"/>
          <w:sz w:val="24"/>
          <w:szCs w:val="24"/>
        </w:rPr>
        <w:t xml:space="preserve"> </w:t>
      </w:r>
      <w:r w:rsidRPr="009E7F90">
        <w:rPr>
          <w:rFonts w:ascii="Times New Roman" w:hAnsi="Times New Roman" w:cs="Times New Roman"/>
          <w:color w:val="000000" w:themeColor="text1"/>
          <w:sz w:val="24"/>
          <w:szCs w:val="24"/>
        </w:rPr>
        <w:t>следующие формы:</w:t>
      </w:r>
    </w:p>
    <w:p w:rsidR="007C2F67" w:rsidRPr="009E7F90" w:rsidRDefault="007C2F67" w:rsidP="009E7F90">
      <w:pPr>
        <w:widowControl w:val="0"/>
        <w:numPr>
          <w:ilvl w:val="0"/>
          <w:numId w:val="5"/>
        </w:numPr>
        <w:overflowPunct w:val="0"/>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выводить детей старшего дошкольного возраста за пределы детского сада на прогулки и экскурсии;</w:t>
      </w:r>
    </w:p>
    <w:p w:rsidR="007C2F67" w:rsidRPr="009E7F90" w:rsidRDefault="007C2F67" w:rsidP="009E7F90">
      <w:pPr>
        <w:widowControl w:val="0"/>
        <w:numPr>
          <w:ilvl w:val="0"/>
          <w:numId w:val="6"/>
        </w:numPr>
        <w:overflowPunct w:val="0"/>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создавать условия для интересного и приятного общения со старшими и младшими детьми в детском саду;</w:t>
      </w:r>
    </w:p>
    <w:p w:rsidR="007C2F67" w:rsidRPr="009E7F90" w:rsidRDefault="007C2F67" w:rsidP="009E7F90">
      <w:pPr>
        <w:widowControl w:val="0"/>
        <w:numPr>
          <w:ilvl w:val="0"/>
          <w:numId w:val="7"/>
        </w:numPr>
        <w:overflowPunct w:val="0"/>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показывать детям кукольные спектакли силами старших дошкольников, педагогов, родителей, профессиональных исполнителей (в соответствии с возможностями организации);</w:t>
      </w:r>
    </w:p>
    <w:p w:rsidR="007C2F67" w:rsidRPr="009E7F90" w:rsidRDefault="007C2F67" w:rsidP="009E7F90">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noProof/>
          <w:color w:val="000000" w:themeColor="text1"/>
          <w:sz w:val="24"/>
          <w:szCs w:val="24"/>
        </w:rPr>
        <w:drawing>
          <wp:inline distT="0" distB="0" distL="0" distR="0">
            <wp:extent cx="171450" cy="171450"/>
            <wp:effectExtent l="19050" t="0" r="0" b="0"/>
            <wp:docPr id="3" name="Рисунок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2"/>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9E7F90">
        <w:rPr>
          <w:rFonts w:ascii="Times New Roman" w:hAnsi="Times New Roman" w:cs="Times New Roman"/>
          <w:color w:val="000000" w:themeColor="text1"/>
          <w:sz w:val="24"/>
          <w:szCs w:val="24"/>
        </w:rPr>
        <w:t xml:space="preserve"> организуют праздники-сюрпризы;</w:t>
      </w:r>
    </w:p>
    <w:p w:rsidR="00644509" w:rsidRPr="009E7F90" w:rsidRDefault="007C2F67" w:rsidP="009E7F90">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roofErr w:type="gramStart"/>
      <w:r w:rsidRPr="009E7F90">
        <w:rPr>
          <w:rFonts w:ascii="Times New Roman" w:hAnsi="Times New Roman" w:cs="Times New Roman"/>
          <w:color w:val="000000" w:themeColor="text1"/>
          <w:sz w:val="24"/>
          <w:szCs w:val="24"/>
        </w:rPr>
        <w:t>проводятся музыкальные концерты, литературные вечера, художественные творческие мастер-классы (в соответствии с возможностями организации</w:t>
      </w:r>
      <w:r w:rsidR="009E7F90" w:rsidRPr="009E7F90">
        <w:rPr>
          <w:rFonts w:ascii="Times New Roman" w:hAnsi="Times New Roman" w:cs="Times New Roman"/>
          <w:color w:val="000000" w:themeColor="text1"/>
          <w:sz w:val="24"/>
          <w:szCs w:val="24"/>
        </w:rPr>
        <w:t>.</w:t>
      </w:r>
      <w:proofErr w:type="gramEnd"/>
    </w:p>
    <w:p w:rsidR="009E7F90" w:rsidRPr="009E7F90" w:rsidRDefault="009E7F90" w:rsidP="009E7F90">
      <w:pPr>
        <w:autoSpaceDE w:val="0"/>
        <w:autoSpaceDN w:val="0"/>
        <w:adjustRightInd w:val="0"/>
        <w:spacing w:after="0" w:line="240" w:lineRule="auto"/>
        <w:jc w:val="both"/>
        <w:outlineLvl w:val="0"/>
        <w:rPr>
          <w:rFonts w:ascii="Times New Roman" w:hAnsi="Times New Roman" w:cs="Times New Roman"/>
          <w:bCs/>
          <w:color w:val="000000" w:themeColor="text1"/>
          <w:sz w:val="24"/>
          <w:szCs w:val="24"/>
          <w:u w:val="single"/>
        </w:rPr>
      </w:pPr>
    </w:p>
    <w:p w:rsidR="004820AF" w:rsidRDefault="004820AF" w:rsidP="009E7F90">
      <w:pPr>
        <w:spacing w:after="0" w:line="240" w:lineRule="auto"/>
        <w:ind w:right="-259"/>
        <w:jc w:val="both"/>
        <w:rPr>
          <w:rFonts w:ascii="Times New Roman" w:hAnsi="Times New Roman" w:cs="Times New Roman"/>
          <w:b/>
          <w:bCs/>
          <w:sz w:val="24"/>
          <w:szCs w:val="24"/>
        </w:rPr>
      </w:pPr>
    </w:p>
    <w:p w:rsidR="004820AF" w:rsidRDefault="004820AF" w:rsidP="009E7F90">
      <w:pPr>
        <w:spacing w:after="0" w:line="240" w:lineRule="auto"/>
        <w:ind w:right="-259"/>
        <w:jc w:val="both"/>
        <w:rPr>
          <w:rFonts w:ascii="Times New Roman" w:hAnsi="Times New Roman" w:cs="Times New Roman"/>
          <w:b/>
          <w:bCs/>
          <w:sz w:val="24"/>
          <w:szCs w:val="24"/>
        </w:rPr>
      </w:pPr>
    </w:p>
    <w:p w:rsidR="004820AF" w:rsidRDefault="004820AF" w:rsidP="009E7F90">
      <w:pPr>
        <w:spacing w:after="0" w:line="240" w:lineRule="auto"/>
        <w:ind w:right="-259"/>
        <w:jc w:val="both"/>
        <w:rPr>
          <w:rFonts w:ascii="Times New Roman" w:hAnsi="Times New Roman" w:cs="Times New Roman"/>
          <w:b/>
          <w:bCs/>
          <w:sz w:val="24"/>
          <w:szCs w:val="24"/>
        </w:rPr>
      </w:pPr>
    </w:p>
    <w:p w:rsidR="004820AF" w:rsidRDefault="004820AF" w:rsidP="009E7F90">
      <w:pPr>
        <w:spacing w:after="0" w:line="240" w:lineRule="auto"/>
        <w:ind w:right="-259"/>
        <w:jc w:val="both"/>
        <w:rPr>
          <w:rFonts w:ascii="Times New Roman" w:hAnsi="Times New Roman" w:cs="Times New Roman"/>
          <w:b/>
          <w:bCs/>
          <w:sz w:val="24"/>
          <w:szCs w:val="24"/>
        </w:rPr>
      </w:pPr>
    </w:p>
    <w:p w:rsidR="009E7F90" w:rsidRPr="009E7F90" w:rsidRDefault="009E7F90" w:rsidP="004820AF">
      <w:pPr>
        <w:spacing w:after="0" w:line="240" w:lineRule="auto"/>
        <w:ind w:right="-259"/>
        <w:jc w:val="center"/>
        <w:rPr>
          <w:rFonts w:ascii="Times New Roman" w:hAnsi="Times New Roman" w:cs="Times New Roman"/>
          <w:sz w:val="24"/>
          <w:szCs w:val="24"/>
        </w:rPr>
      </w:pPr>
      <w:r w:rsidRPr="009E7F90">
        <w:rPr>
          <w:rFonts w:ascii="Times New Roman" w:hAnsi="Times New Roman" w:cs="Times New Roman"/>
          <w:b/>
          <w:bCs/>
          <w:sz w:val="24"/>
          <w:szCs w:val="24"/>
        </w:rPr>
        <w:t xml:space="preserve">Образовательные события, приуроченные к </w:t>
      </w:r>
      <w:proofErr w:type="gramStart"/>
      <w:r w:rsidRPr="009E7F90">
        <w:rPr>
          <w:rFonts w:ascii="Times New Roman" w:hAnsi="Times New Roman" w:cs="Times New Roman"/>
          <w:b/>
          <w:bCs/>
          <w:sz w:val="24"/>
          <w:szCs w:val="24"/>
        </w:rPr>
        <w:t>государственным</w:t>
      </w:r>
      <w:proofErr w:type="gramEnd"/>
      <w:r w:rsidRPr="009E7F90">
        <w:rPr>
          <w:rFonts w:ascii="Times New Roman" w:hAnsi="Times New Roman" w:cs="Times New Roman"/>
          <w:b/>
          <w:bCs/>
          <w:sz w:val="24"/>
          <w:szCs w:val="24"/>
        </w:rPr>
        <w:t xml:space="preserve"> и</w:t>
      </w:r>
    </w:p>
    <w:p w:rsidR="009E7F90" w:rsidRPr="009E7F90" w:rsidRDefault="009E7F90" w:rsidP="004820AF">
      <w:pPr>
        <w:spacing w:after="0" w:line="240" w:lineRule="auto"/>
        <w:ind w:right="-259"/>
        <w:jc w:val="center"/>
        <w:rPr>
          <w:rFonts w:ascii="Times New Roman" w:hAnsi="Times New Roman" w:cs="Times New Roman"/>
          <w:sz w:val="24"/>
          <w:szCs w:val="24"/>
        </w:rPr>
      </w:pPr>
      <w:r w:rsidRPr="009E7F90">
        <w:rPr>
          <w:rFonts w:ascii="Times New Roman" w:hAnsi="Times New Roman" w:cs="Times New Roman"/>
          <w:b/>
          <w:bCs/>
          <w:sz w:val="24"/>
          <w:szCs w:val="24"/>
        </w:rPr>
        <w:t>национальным праздникам</w:t>
      </w:r>
    </w:p>
    <w:p w:rsidR="009E7F90" w:rsidRPr="009E7F90" w:rsidRDefault="009E7F90" w:rsidP="004820AF">
      <w:pPr>
        <w:spacing w:after="0" w:line="240" w:lineRule="auto"/>
        <w:ind w:right="-259"/>
        <w:jc w:val="center"/>
        <w:rPr>
          <w:rFonts w:ascii="Times New Roman" w:hAnsi="Times New Roman" w:cs="Times New Roman"/>
          <w:sz w:val="24"/>
          <w:szCs w:val="24"/>
        </w:rPr>
      </w:pPr>
      <w:r w:rsidRPr="009E7F90">
        <w:rPr>
          <w:rFonts w:ascii="Times New Roman" w:hAnsi="Times New Roman" w:cs="Times New Roman"/>
          <w:b/>
          <w:bCs/>
          <w:sz w:val="24"/>
          <w:szCs w:val="24"/>
        </w:rPr>
        <w:t>Российской Федерации, памятным датам и событиям российской истории и</w:t>
      </w:r>
    </w:p>
    <w:p w:rsidR="009E7F90" w:rsidRPr="009E7F90" w:rsidRDefault="009E7F90" w:rsidP="004820AF">
      <w:pPr>
        <w:spacing w:after="0" w:line="240" w:lineRule="auto"/>
        <w:ind w:right="-259"/>
        <w:jc w:val="center"/>
        <w:rPr>
          <w:rFonts w:ascii="Times New Roman" w:hAnsi="Times New Roman" w:cs="Times New Roman"/>
          <w:sz w:val="24"/>
          <w:szCs w:val="24"/>
        </w:rPr>
      </w:pPr>
      <w:r w:rsidRPr="009E7F90">
        <w:rPr>
          <w:rFonts w:ascii="Times New Roman" w:hAnsi="Times New Roman" w:cs="Times New Roman"/>
          <w:b/>
          <w:bCs/>
          <w:sz w:val="24"/>
          <w:szCs w:val="24"/>
        </w:rPr>
        <w:t>Культуры</w:t>
      </w:r>
    </w:p>
    <w:p w:rsidR="009E7F90" w:rsidRPr="009E7F90" w:rsidRDefault="009E7F90" w:rsidP="009E7F90">
      <w:pPr>
        <w:spacing w:after="0" w:line="240" w:lineRule="auto"/>
        <w:ind w:right="-259"/>
        <w:jc w:val="both"/>
        <w:rPr>
          <w:rFonts w:ascii="Times New Roman" w:hAnsi="Times New Roman" w:cs="Times New Roman"/>
          <w:sz w:val="24"/>
          <w:szCs w:val="24"/>
        </w:rPr>
      </w:pPr>
      <w:r w:rsidRPr="009E7F90">
        <w:rPr>
          <w:rFonts w:ascii="Times New Roman" w:hAnsi="Times New Roman" w:cs="Times New Roman"/>
          <w:sz w:val="24"/>
          <w:szCs w:val="24"/>
        </w:rPr>
        <w:t xml:space="preserve">  </w:t>
      </w:r>
      <w:r w:rsidRPr="009E7F90">
        <w:rPr>
          <w:rFonts w:ascii="Times New Roman" w:hAnsi="Times New Roman" w:cs="Times New Roman"/>
          <w:b/>
          <w:bCs/>
          <w:sz w:val="24"/>
          <w:szCs w:val="24"/>
        </w:rPr>
        <w:t>Сентябрь</w:t>
      </w:r>
    </w:p>
    <w:p w:rsidR="009E7F90" w:rsidRPr="009E7F90" w:rsidRDefault="009E7F90" w:rsidP="009E7F90">
      <w:pPr>
        <w:spacing w:after="0" w:line="240" w:lineRule="auto"/>
        <w:jc w:val="both"/>
        <w:rPr>
          <w:rFonts w:ascii="Times New Roman" w:hAnsi="Times New Roman" w:cs="Times New Roman"/>
          <w:sz w:val="24"/>
          <w:szCs w:val="24"/>
        </w:rPr>
      </w:pPr>
    </w:p>
    <w:p w:rsidR="009E7F90" w:rsidRPr="009E7F90" w:rsidRDefault="009E7F90" w:rsidP="009E7F90">
      <w:pPr>
        <w:tabs>
          <w:tab w:val="left" w:pos="960"/>
          <w:tab w:val="left" w:pos="2660"/>
        </w:tabs>
        <w:spacing w:after="0" w:line="240" w:lineRule="auto"/>
        <w:ind w:left="620"/>
        <w:jc w:val="both"/>
        <w:rPr>
          <w:rFonts w:ascii="Times New Roman" w:hAnsi="Times New Roman" w:cs="Times New Roman"/>
          <w:sz w:val="24"/>
          <w:szCs w:val="24"/>
        </w:rPr>
      </w:pPr>
      <w:r w:rsidRPr="009E7F90">
        <w:rPr>
          <w:rFonts w:ascii="Times New Roman" w:hAnsi="Times New Roman" w:cs="Times New Roman"/>
          <w:sz w:val="24"/>
          <w:szCs w:val="24"/>
        </w:rPr>
        <w:t xml:space="preserve">     1 сентября</w:t>
      </w:r>
      <w:r w:rsidRPr="009E7F90">
        <w:rPr>
          <w:rFonts w:ascii="Times New Roman" w:hAnsi="Times New Roman" w:cs="Times New Roman"/>
          <w:sz w:val="24"/>
          <w:szCs w:val="24"/>
        </w:rPr>
        <w:tab/>
        <w:t>День знаний</w:t>
      </w:r>
    </w:p>
    <w:p w:rsidR="009E7F90" w:rsidRPr="009E7F90" w:rsidRDefault="009E7F90" w:rsidP="009E7F90">
      <w:pPr>
        <w:tabs>
          <w:tab w:val="left" w:pos="960"/>
          <w:tab w:val="left" w:pos="2660"/>
        </w:tabs>
        <w:spacing w:after="0" w:line="240" w:lineRule="auto"/>
        <w:ind w:left="620"/>
        <w:jc w:val="both"/>
        <w:rPr>
          <w:rFonts w:ascii="Times New Roman" w:hAnsi="Times New Roman" w:cs="Times New Roman"/>
          <w:sz w:val="24"/>
          <w:szCs w:val="24"/>
        </w:rPr>
      </w:pPr>
      <w:r w:rsidRPr="009E7F90">
        <w:rPr>
          <w:rFonts w:ascii="Times New Roman" w:hAnsi="Times New Roman" w:cs="Times New Roman"/>
          <w:sz w:val="24"/>
          <w:szCs w:val="24"/>
        </w:rPr>
        <w:t xml:space="preserve">     3 сентября</w:t>
      </w:r>
      <w:r w:rsidRPr="009E7F90">
        <w:rPr>
          <w:rFonts w:ascii="Times New Roman" w:hAnsi="Times New Roman" w:cs="Times New Roman"/>
          <w:sz w:val="24"/>
          <w:szCs w:val="24"/>
        </w:rPr>
        <w:tab/>
        <w:t>День солидарности в борьбе с терроризмом</w:t>
      </w:r>
    </w:p>
    <w:p w:rsidR="009E7F90" w:rsidRPr="009E7F90" w:rsidRDefault="009E7F90" w:rsidP="009E7F90">
      <w:pPr>
        <w:spacing w:after="0" w:line="240" w:lineRule="auto"/>
        <w:ind w:left="620" w:right="3340"/>
        <w:jc w:val="both"/>
        <w:rPr>
          <w:rFonts w:ascii="Times New Roman" w:hAnsi="Times New Roman" w:cs="Times New Roman"/>
          <w:sz w:val="24"/>
          <w:szCs w:val="24"/>
        </w:rPr>
      </w:pPr>
      <w:r w:rsidRPr="009E7F90">
        <w:rPr>
          <w:rFonts w:ascii="Times New Roman" w:hAnsi="Times New Roman" w:cs="Times New Roman"/>
          <w:sz w:val="24"/>
          <w:szCs w:val="24"/>
        </w:rPr>
        <w:t xml:space="preserve">     8 сентября      Международный день грамотности</w:t>
      </w:r>
    </w:p>
    <w:p w:rsidR="009E7F90" w:rsidRPr="009E7F90" w:rsidRDefault="009E7F90" w:rsidP="009E7F90">
      <w:pPr>
        <w:spacing w:after="0" w:line="240" w:lineRule="auto"/>
        <w:ind w:left="620" w:right="3340"/>
        <w:jc w:val="both"/>
        <w:rPr>
          <w:rFonts w:ascii="Times New Roman" w:hAnsi="Times New Roman" w:cs="Times New Roman"/>
          <w:sz w:val="24"/>
          <w:szCs w:val="24"/>
        </w:rPr>
      </w:pPr>
      <w:r w:rsidRPr="009E7F90">
        <w:rPr>
          <w:rFonts w:ascii="Times New Roman" w:hAnsi="Times New Roman" w:cs="Times New Roman"/>
          <w:sz w:val="24"/>
          <w:szCs w:val="24"/>
        </w:rPr>
        <w:t xml:space="preserve">     26–30 сентября    Неделя безопасности</w:t>
      </w:r>
    </w:p>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w:t>
      </w:r>
      <w:r w:rsidRPr="009E7F90">
        <w:rPr>
          <w:rFonts w:ascii="Times New Roman" w:hAnsi="Times New Roman" w:cs="Times New Roman"/>
          <w:b/>
          <w:bCs/>
          <w:sz w:val="24"/>
          <w:szCs w:val="24"/>
        </w:rPr>
        <w:t>Октябрь</w:t>
      </w:r>
    </w:p>
    <w:p w:rsidR="009E7F90" w:rsidRPr="009E7F90" w:rsidRDefault="009E7F90" w:rsidP="009E7F90">
      <w:pPr>
        <w:spacing w:after="0" w:line="240" w:lineRule="auto"/>
        <w:jc w:val="both"/>
        <w:rPr>
          <w:rFonts w:ascii="Times New Roman" w:hAnsi="Times New Roman" w:cs="Times New Roman"/>
          <w:sz w:val="24"/>
          <w:szCs w:val="24"/>
        </w:rPr>
      </w:pPr>
    </w:p>
    <w:p w:rsidR="009E7F90" w:rsidRPr="009E7F90" w:rsidRDefault="009E7F90" w:rsidP="009E7F90">
      <w:pPr>
        <w:tabs>
          <w:tab w:val="left" w:pos="960"/>
          <w:tab w:val="left" w:pos="2660"/>
        </w:tabs>
        <w:spacing w:after="0" w:line="240" w:lineRule="auto"/>
        <w:ind w:left="620"/>
        <w:jc w:val="both"/>
        <w:rPr>
          <w:rFonts w:ascii="Times New Roman" w:hAnsi="Times New Roman" w:cs="Times New Roman"/>
          <w:sz w:val="24"/>
          <w:szCs w:val="24"/>
        </w:rPr>
      </w:pPr>
      <w:r w:rsidRPr="009E7F90">
        <w:rPr>
          <w:rFonts w:ascii="Times New Roman" w:hAnsi="Times New Roman" w:cs="Times New Roman"/>
          <w:sz w:val="24"/>
          <w:szCs w:val="24"/>
        </w:rPr>
        <w:t xml:space="preserve">       1 октября</w:t>
      </w:r>
      <w:r w:rsidRPr="009E7F90">
        <w:rPr>
          <w:rFonts w:ascii="Times New Roman" w:hAnsi="Times New Roman" w:cs="Times New Roman"/>
          <w:sz w:val="24"/>
          <w:szCs w:val="24"/>
        </w:rPr>
        <w:tab/>
        <w:t>Международный день пожилых людей</w:t>
      </w:r>
    </w:p>
    <w:p w:rsidR="009E7F90" w:rsidRPr="009E7F90" w:rsidRDefault="009E7F90" w:rsidP="009E7F90">
      <w:pPr>
        <w:tabs>
          <w:tab w:val="left" w:pos="960"/>
          <w:tab w:val="left" w:pos="2660"/>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ab/>
        <w:t xml:space="preserve"> 4 октября</w:t>
      </w:r>
      <w:r w:rsidRPr="009E7F90">
        <w:rPr>
          <w:rFonts w:ascii="Times New Roman" w:hAnsi="Times New Roman" w:cs="Times New Roman"/>
          <w:sz w:val="24"/>
          <w:szCs w:val="24"/>
        </w:rPr>
        <w:tab/>
        <w:t>День гражданской обороны</w:t>
      </w:r>
    </w:p>
    <w:p w:rsidR="009E7F90" w:rsidRPr="009E7F90" w:rsidRDefault="009E7F90" w:rsidP="009E7F90">
      <w:pPr>
        <w:tabs>
          <w:tab w:val="left" w:pos="960"/>
          <w:tab w:val="left" w:pos="2660"/>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5 октября             Международный день учителя</w:t>
      </w:r>
    </w:p>
    <w:p w:rsidR="009E7F90" w:rsidRPr="009E7F90" w:rsidRDefault="009E7F90" w:rsidP="009E7F90">
      <w:pPr>
        <w:tabs>
          <w:tab w:val="left" w:pos="960"/>
          <w:tab w:val="left" w:pos="2660"/>
        </w:tabs>
        <w:spacing w:after="0" w:line="240" w:lineRule="auto"/>
        <w:ind w:left="620"/>
        <w:jc w:val="both"/>
        <w:rPr>
          <w:rFonts w:ascii="Times New Roman" w:hAnsi="Times New Roman" w:cs="Times New Roman"/>
          <w:sz w:val="24"/>
          <w:szCs w:val="24"/>
        </w:rPr>
      </w:pPr>
      <w:r w:rsidRPr="009E7F90">
        <w:rPr>
          <w:rFonts w:ascii="Times New Roman" w:hAnsi="Times New Roman" w:cs="Times New Roman"/>
          <w:sz w:val="24"/>
          <w:szCs w:val="24"/>
        </w:rPr>
        <w:t xml:space="preserve">     16 октября            Всероссийский урок «Экология и энергосбережение» в рамках      Всероссийского фестиваля энергосбережения «Вместе Ярче»</w:t>
      </w:r>
    </w:p>
    <w:p w:rsidR="009E7F90" w:rsidRPr="009E7F90" w:rsidRDefault="009E7F90" w:rsidP="009E7F90">
      <w:pPr>
        <w:tabs>
          <w:tab w:val="left" w:pos="960"/>
          <w:tab w:val="left" w:pos="2660"/>
        </w:tabs>
        <w:spacing w:after="0" w:line="240" w:lineRule="auto"/>
        <w:ind w:left="620"/>
        <w:jc w:val="both"/>
        <w:rPr>
          <w:rFonts w:ascii="Times New Roman" w:hAnsi="Times New Roman" w:cs="Times New Roman"/>
          <w:sz w:val="24"/>
          <w:szCs w:val="24"/>
        </w:rPr>
      </w:pPr>
      <w:r w:rsidRPr="009E7F90">
        <w:rPr>
          <w:rFonts w:ascii="Times New Roman" w:hAnsi="Times New Roman" w:cs="Times New Roman"/>
          <w:sz w:val="24"/>
          <w:szCs w:val="24"/>
        </w:rPr>
        <w:t xml:space="preserve">      2–31 октября       Международный месячник школьных библиотек</w:t>
      </w:r>
    </w:p>
    <w:p w:rsidR="009E7F90" w:rsidRPr="009E7F90" w:rsidRDefault="009E7F90" w:rsidP="009E7F90">
      <w:pPr>
        <w:tabs>
          <w:tab w:val="left" w:pos="960"/>
          <w:tab w:val="left" w:pos="2660"/>
        </w:tabs>
        <w:spacing w:after="0" w:line="240" w:lineRule="auto"/>
        <w:jc w:val="both"/>
        <w:rPr>
          <w:rFonts w:ascii="Times New Roman" w:hAnsi="Times New Roman" w:cs="Times New Roman"/>
          <w:b/>
          <w:sz w:val="24"/>
          <w:szCs w:val="24"/>
        </w:rPr>
      </w:pPr>
      <w:r w:rsidRPr="009E7F90">
        <w:rPr>
          <w:rFonts w:ascii="Times New Roman" w:hAnsi="Times New Roman" w:cs="Times New Roman"/>
          <w:b/>
          <w:sz w:val="24"/>
          <w:szCs w:val="24"/>
        </w:rPr>
        <w:t>Ноябрь</w:t>
      </w:r>
    </w:p>
    <w:p w:rsidR="009E7F90" w:rsidRPr="009E7F90" w:rsidRDefault="009E7F90" w:rsidP="009E7F90">
      <w:pPr>
        <w:tabs>
          <w:tab w:val="left" w:pos="960"/>
          <w:tab w:val="left" w:pos="1855"/>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4 ноября</w:t>
      </w:r>
      <w:r w:rsidRPr="009E7F90">
        <w:rPr>
          <w:rFonts w:ascii="Times New Roman" w:hAnsi="Times New Roman" w:cs="Times New Roman"/>
          <w:sz w:val="24"/>
          <w:szCs w:val="24"/>
        </w:rPr>
        <w:tab/>
        <w:t xml:space="preserve">            День народного единства</w:t>
      </w:r>
    </w:p>
    <w:p w:rsidR="009E7F90" w:rsidRPr="009E7F90" w:rsidRDefault="009E7F90" w:rsidP="009E7F90">
      <w:pPr>
        <w:tabs>
          <w:tab w:val="left" w:pos="960"/>
          <w:tab w:val="left" w:pos="1330"/>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7 ноября</w:t>
      </w:r>
      <w:r w:rsidRPr="009E7F90">
        <w:rPr>
          <w:rFonts w:ascii="Times New Roman" w:hAnsi="Times New Roman" w:cs="Times New Roman"/>
          <w:sz w:val="24"/>
          <w:szCs w:val="24"/>
        </w:rPr>
        <w:tab/>
        <w:t xml:space="preserve">            </w:t>
      </w:r>
      <w:r w:rsidRPr="009E7F90">
        <w:rPr>
          <w:rFonts w:ascii="Times New Roman" w:hAnsi="Times New Roman" w:cs="Times New Roman"/>
          <w:w w:val="99"/>
          <w:sz w:val="24"/>
          <w:szCs w:val="24"/>
        </w:rPr>
        <w:t>100 лет революции 1917 года в России</w:t>
      </w:r>
    </w:p>
    <w:p w:rsidR="009E7F90" w:rsidRPr="009E7F90" w:rsidRDefault="009E7F90" w:rsidP="009E7F90">
      <w:pPr>
        <w:tabs>
          <w:tab w:val="left" w:pos="960"/>
          <w:tab w:val="left" w:pos="2660"/>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16 ноября              Международный день толерантности</w:t>
      </w:r>
    </w:p>
    <w:p w:rsidR="009E7F90" w:rsidRPr="009E7F90" w:rsidRDefault="009E7F90" w:rsidP="009E7F90">
      <w:pPr>
        <w:tabs>
          <w:tab w:val="left" w:pos="960"/>
          <w:tab w:val="left" w:pos="2660"/>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27 ноября              День матери в России</w:t>
      </w:r>
    </w:p>
    <w:p w:rsidR="009E7F90" w:rsidRPr="009E7F90" w:rsidRDefault="009E7F90" w:rsidP="009E7F90">
      <w:pPr>
        <w:spacing w:after="0" w:line="240" w:lineRule="auto"/>
        <w:jc w:val="both"/>
        <w:rPr>
          <w:rFonts w:ascii="Times New Roman" w:hAnsi="Times New Roman" w:cs="Times New Roman"/>
          <w:b/>
          <w:bCs/>
          <w:sz w:val="24"/>
          <w:szCs w:val="24"/>
        </w:rPr>
      </w:pPr>
      <w:r w:rsidRPr="009E7F90">
        <w:rPr>
          <w:rFonts w:ascii="Times New Roman" w:hAnsi="Times New Roman" w:cs="Times New Roman"/>
          <w:b/>
          <w:bCs/>
          <w:sz w:val="24"/>
          <w:szCs w:val="24"/>
        </w:rPr>
        <w:t>Декабрь</w:t>
      </w:r>
    </w:p>
    <w:p w:rsidR="009E7F90" w:rsidRPr="009E7F90" w:rsidRDefault="009E7F90" w:rsidP="009E7F90">
      <w:pPr>
        <w:spacing w:after="0" w:line="240" w:lineRule="auto"/>
        <w:jc w:val="both"/>
        <w:rPr>
          <w:rFonts w:ascii="Times New Roman" w:hAnsi="Times New Roman" w:cs="Times New Roman"/>
          <w:b/>
          <w:bCs/>
          <w:sz w:val="24"/>
          <w:szCs w:val="24"/>
        </w:rPr>
      </w:pPr>
    </w:p>
    <w:p w:rsidR="009E7F90" w:rsidRPr="009E7F90" w:rsidRDefault="009E7F90" w:rsidP="009E7F90">
      <w:pPr>
        <w:tabs>
          <w:tab w:val="left" w:pos="1294"/>
        </w:tabs>
        <w:spacing w:after="0" w:line="240" w:lineRule="auto"/>
        <w:jc w:val="both"/>
        <w:rPr>
          <w:rFonts w:ascii="Times New Roman" w:hAnsi="Times New Roman" w:cs="Times New Roman"/>
          <w:b/>
          <w:bCs/>
          <w:sz w:val="24"/>
          <w:szCs w:val="24"/>
        </w:rPr>
      </w:pPr>
      <w:r w:rsidRPr="009E7F90">
        <w:rPr>
          <w:rFonts w:ascii="Times New Roman" w:hAnsi="Times New Roman" w:cs="Times New Roman"/>
          <w:b/>
          <w:bCs/>
          <w:sz w:val="24"/>
          <w:szCs w:val="24"/>
        </w:rPr>
        <w:t xml:space="preserve">                 </w:t>
      </w:r>
      <w:r w:rsidRPr="009E7F90">
        <w:rPr>
          <w:rFonts w:ascii="Times New Roman" w:hAnsi="Times New Roman" w:cs="Times New Roman"/>
          <w:sz w:val="24"/>
          <w:szCs w:val="24"/>
        </w:rPr>
        <w:t>3 декабря              День Неизвестного Солдата</w:t>
      </w:r>
    </w:p>
    <w:p w:rsidR="009E7F90" w:rsidRPr="009E7F90" w:rsidRDefault="009E7F90" w:rsidP="009E7F90">
      <w:pPr>
        <w:tabs>
          <w:tab w:val="left" w:pos="1294"/>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3 декабря              Международный день инвалидов</w:t>
      </w:r>
    </w:p>
    <w:p w:rsidR="009E7F90" w:rsidRPr="009E7F90" w:rsidRDefault="009E7F90" w:rsidP="009E7F90">
      <w:pPr>
        <w:tabs>
          <w:tab w:val="left" w:pos="1294"/>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9 декабря              День героев Отечества</w:t>
      </w:r>
    </w:p>
    <w:p w:rsidR="009E7F90" w:rsidRPr="009E7F90" w:rsidRDefault="009E7F90" w:rsidP="009E7F90">
      <w:pPr>
        <w:tabs>
          <w:tab w:val="left" w:pos="1294"/>
        </w:tabs>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12 декабря            День Конституции Российской Федерации</w:t>
      </w:r>
    </w:p>
    <w:p w:rsidR="009E7F90" w:rsidRPr="009E7F90" w:rsidRDefault="009E7F90" w:rsidP="009E7F90">
      <w:pPr>
        <w:spacing w:after="0" w:line="240" w:lineRule="auto"/>
        <w:jc w:val="both"/>
        <w:rPr>
          <w:rFonts w:ascii="Times New Roman" w:hAnsi="Times New Roman" w:cs="Times New Roman"/>
          <w:sz w:val="24"/>
          <w:szCs w:val="24"/>
        </w:rPr>
      </w:pPr>
    </w:p>
    <w:p w:rsidR="009E7F90" w:rsidRPr="009E7F90" w:rsidRDefault="009E7F90" w:rsidP="009E7F90">
      <w:pPr>
        <w:spacing w:after="0" w:line="240" w:lineRule="auto"/>
        <w:ind w:left="260"/>
        <w:jc w:val="both"/>
        <w:rPr>
          <w:rFonts w:ascii="Times New Roman" w:hAnsi="Times New Roman" w:cs="Times New Roman"/>
          <w:sz w:val="24"/>
          <w:szCs w:val="24"/>
        </w:rPr>
      </w:pPr>
      <w:r w:rsidRPr="009E7F90">
        <w:rPr>
          <w:rFonts w:ascii="Times New Roman" w:hAnsi="Times New Roman" w:cs="Times New Roman"/>
          <w:b/>
          <w:bCs/>
          <w:sz w:val="24"/>
          <w:szCs w:val="24"/>
        </w:rPr>
        <w:t>Январь</w:t>
      </w:r>
    </w:p>
    <w:p w:rsidR="009E7F90" w:rsidRPr="009E7F90" w:rsidRDefault="009E7F90" w:rsidP="009E7F90">
      <w:pPr>
        <w:spacing w:after="0" w:line="240" w:lineRule="auto"/>
        <w:jc w:val="both"/>
        <w:rPr>
          <w:rFonts w:ascii="Times New Roman" w:hAnsi="Times New Roman" w:cs="Times New Roman"/>
          <w:sz w:val="24"/>
          <w:szCs w:val="24"/>
        </w:rPr>
      </w:pPr>
    </w:p>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w:t>
      </w:r>
      <w:r w:rsidRPr="009E7F90">
        <w:rPr>
          <w:rFonts w:ascii="Times New Roman" w:hAnsi="Times New Roman" w:cs="Times New Roman"/>
          <w:b/>
          <w:bCs/>
          <w:sz w:val="24"/>
          <w:szCs w:val="24"/>
        </w:rPr>
        <w:t>Февраль</w:t>
      </w:r>
    </w:p>
    <w:tbl>
      <w:tblPr>
        <w:tblW w:w="0" w:type="auto"/>
        <w:tblInd w:w="620" w:type="dxa"/>
        <w:tblLayout w:type="fixed"/>
        <w:tblCellMar>
          <w:left w:w="0" w:type="dxa"/>
          <w:right w:w="0" w:type="dxa"/>
        </w:tblCellMar>
        <w:tblLook w:val="04A0"/>
      </w:tblPr>
      <w:tblGrid>
        <w:gridCol w:w="220"/>
        <w:gridCol w:w="1600"/>
        <w:gridCol w:w="7180"/>
      </w:tblGrid>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6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8 февраля</w:t>
            </w:r>
          </w:p>
        </w:tc>
        <w:tc>
          <w:tcPr>
            <w:tcW w:w="7180" w:type="dxa"/>
            <w:vAlign w:val="bottom"/>
            <w:hideMark/>
          </w:tcPr>
          <w:p w:rsidR="009E7F90" w:rsidRPr="009E7F90" w:rsidRDefault="009E7F90" w:rsidP="009E7F90">
            <w:pPr>
              <w:spacing w:after="0" w:line="240" w:lineRule="auto"/>
              <w:ind w:left="280"/>
              <w:jc w:val="both"/>
              <w:rPr>
                <w:rFonts w:ascii="Times New Roman" w:hAnsi="Times New Roman" w:cs="Times New Roman"/>
                <w:sz w:val="24"/>
                <w:szCs w:val="24"/>
              </w:rPr>
            </w:pPr>
            <w:r w:rsidRPr="009E7F90">
              <w:rPr>
                <w:rFonts w:ascii="Times New Roman" w:hAnsi="Times New Roman" w:cs="Times New Roman"/>
                <w:sz w:val="24"/>
                <w:szCs w:val="24"/>
              </w:rPr>
              <w:t>День российской науки</w:t>
            </w:r>
          </w:p>
        </w:tc>
      </w:tr>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6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21 февраля</w:t>
            </w:r>
          </w:p>
        </w:tc>
        <w:tc>
          <w:tcPr>
            <w:tcW w:w="7180" w:type="dxa"/>
            <w:vAlign w:val="bottom"/>
            <w:hideMark/>
          </w:tcPr>
          <w:p w:rsidR="009E7F90" w:rsidRPr="009E7F90" w:rsidRDefault="009E7F90" w:rsidP="009E7F90">
            <w:pPr>
              <w:spacing w:after="0" w:line="240" w:lineRule="auto"/>
              <w:ind w:left="280"/>
              <w:jc w:val="both"/>
              <w:rPr>
                <w:rFonts w:ascii="Times New Roman" w:hAnsi="Times New Roman" w:cs="Times New Roman"/>
                <w:sz w:val="24"/>
                <w:szCs w:val="24"/>
              </w:rPr>
            </w:pPr>
            <w:r w:rsidRPr="009E7F90">
              <w:rPr>
                <w:rFonts w:ascii="Times New Roman" w:hAnsi="Times New Roman" w:cs="Times New Roman"/>
                <w:sz w:val="24"/>
                <w:szCs w:val="24"/>
              </w:rPr>
              <w:t>Международный день родного языка</w:t>
            </w:r>
          </w:p>
        </w:tc>
      </w:tr>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6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23 февраля</w:t>
            </w:r>
          </w:p>
        </w:tc>
        <w:tc>
          <w:tcPr>
            <w:tcW w:w="7180" w:type="dxa"/>
            <w:vAlign w:val="bottom"/>
            <w:hideMark/>
          </w:tcPr>
          <w:p w:rsidR="009E7F90" w:rsidRPr="009E7F90" w:rsidRDefault="009E7F90" w:rsidP="009E7F90">
            <w:pPr>
              <w:spacing w:after="0" w:line="240" w:lineRule="auto"/>
              <w:ind w:left="280"/>
              <w:jc w:val="both"/>
              <w:rPr>
                <w:rFonts w:ascii="Times New Roman" w:hAnsi="Times New Roman" w:cs="Times New Roman"/>
                <w:sz w:val="24"/>
                <w:szCs w:val="24"/>
              </w:rPr>
            </w:pPr>
            <w:r w:rsidRPr="009E7F90">
              <w:rPr>
                <w:rFonts w:ascii="Times New Roman" w:hAnsi="Times New Roman" w:cs="Times New Roman"/>
                <w:sz w:val="24"/>
                <w:szCs w:val="24"/>
              </w:rPr>
              <w:t>День защитника Отечества</w:t>
            </w:r>
          </w:p>
        </w:tc>
      </w:tr>
    </w:tbl>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w:t>
      </w:r>
      <w:r w:rsidRPr="009E7F90">
        <w:rPr>
          <w:rFonts w:ascii="Times New Roman" w:hAnsi="Times New Roman" w:cs="Times New Roman"/>
          <w:b/>
          <w:bCs/>
          <w:sz w:val="24"/>
          <w:szCs w:val="24"/>
        </w:rPr>
        <w:t>Март</w:t>
      </w:r>
    </w:p>
    <w:tbl>
      <w:tblPr>
        <w:tblW w:w="0" w:type="auto"/>
        <w:tblInd w:w="620" w:type="dxa"/>
        <w:tblLayout w:type="fixed"/>
        <w:tblCellMar>
          <w:left w:w="0" w:type="dxa"/>
          <w:right w:w="0" w:type="dxa"/>
        </w:tblCellMar>
        <w:tblLook w:val="04A0"/>
      </w:tblPr>
      <w:tblGrid>
        <w:gridCol w:w="220"/>
        <w:gridCol w:w="1460"/>
        <w:gridCol w:w="220"/>
        <w:gridCol w:w="7000"/>
        <w:gridCol w:w="100"/>
      </w:tblGrid>
      <w:tr w:rsidR="009E7F90" w:rsidRPr="009E7F90" w:rsidTr="003B29F2">
        <w:trPr>
          <w:gridAfter w:val="1"/>
          <w:wAfter w:w="100" w:type="dxa"/>
          <w:trHeight w:val="276"/>
        </w:trPr>
        <w:tc>
          <w:tcPr>
            <w:tcW w:w="220" w:type="dxa"/>
            <w:vAlign w:val="bottom"/>
          </w:tcPr>
          <w:p w:rsidR="009E7F90" w:rsidRPr="009E7F90" w:rsidRDefault="009E7F90" w:rsidP="009E7F90">
            <w:pPr>
              <w:spacing w:after="0" w:line="240" w:lineRule="auto"/>
              <w:jc w:val="both"/>
              <w:rPr>
                <w:rFonts w:ascii="Times New Roman" w:hAnsi="Times New Roman" w:cs="Times New Roman"/>
                <w:sz w:val="24"/>
                <w:szCs w:val="24"/>
              </w:rPr>
            </w:pPr>
          </w:p>
        </w:tc>
        <w:tc>
          <w:tcPr>
            <w:tcW w:w="1460" w:type="dxa"/>
            <w:vAlign w:val="bottom"/>
          </w:tcPr>
          <w:p w:rsidR="009E7F90" w:rsidRPr="009E7F90" w:rsidRDefault="009E7F90" w:rsidP="009E7F90">
            <w:pPr>
              <w:spacing w:after="0" w:line="240" w:lineRule="auto"/>
              <w:jc w:val="both"/>
              <w:rPr>
                <w:rFonts w:ascii="Times New Roman" w:hAnsi="Times New Roman" w:cs="Times New Roman"/>
                <w:sz w:val="24"/>
                <w:szCs w:val="24"/>
              </w:rPr>
            </w:pPr>
          </w:p>
        </w:tc>
        <w:tc>
          <w:tcPr>
            <w:tcW w:w="7220" w:type="dxa"/>
            <w:gridSpan w:val="2"/>
            <w:vAlign w:val="bottom"/>
          </w:tcPr>
          <w:p w:rsidR="009E7F90" w:rsidRPr="009E7F90" w:rsidRDefault="009E7F90" w:rsidP="009E7F90">
            <w:pPr>
              <w:spacing w:after="0" w:line="240" w:lineRule="auto"/>
              <w:ind w:left="420"/>
              <w:jc w:val="both"/>
              <w:rPr>
                <w:rFonts w:ascii="Times New Roman" w:hAnsi="Times New Roman" w:cs="Times New Roman"/>
                <w:sz w:val="24"/>
                <w:szCs w:val="24"/>
              </w:rPr>
            </w:pPr>
          </w:p>
        </w:tc>
      </w:tr>
      <w:tr w:rsidR="009E7F90" w:rsidRPr="009E7F90" w:rsidTr="003B29F2">
        <w:trPr>
          <w:gridAfter w:val="1"/>
          <w:wAfter w:w="100" w:type="dxa"/>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46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8 марта</w:t>
            </w:r>
          </w:p>
        </w:tc>
        <w:tc>
          <w:tcPr>
            <w:tcW w:w="7220" w:type="dxa"/>
            <w:gridSpan w:val="2"/>
            <w:vAlign w:val="bottom"/>
            <w:hideMark/>
          </w:tcPr>
          <w:p w:rsidR="009E7F90" w:rsidRPr="009E7F90" w:rsidRDefault="009E7F90" w:rsidP="009E7F90">
            <w:pPr>
              <w:spacing w:after="0" w:line="240" w:lineRule="auto"/>
              <w:ind w:left="420"/>
              <w:jc w:val="both"/>
              <w:rPr>
                <w:rFonts w:ascii="Times New Roman" w:hAnsi="Times New Roman" w:cs="Times New Roman"/>
                <w:sz w:val="24"/>
                <w:szCs w:val="24"/>
              </w:rPr>
            </w:pPr>
            <w:r w:rsidRPr="009E7F90">
              <w:rPr>
                <w:rFonts w:ascii="Times New Roman" w:hAnsi="Times New Roman" w:cs="Times New Roman"/>
                <w:sz w:val="24"/>
                <w:szCs w:val="24"/>
              </w:rPr>
              <w:t>Международный женский день</w:t>
            </w:r>
          </w:p>
        </w:tc>
      </w:tr>
      <w:tr w:rsidR="009E7F90" w:rsidRPr="009E7F90" w:rsidTr="003B29F2">
        <w:trPr>
          <w:gridAfter w:val="1"/>
          <w:wAfter w:w="100" w:type="dxa"/>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46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18 марта</w:t>
            </w:r>
          </w:p>
        </w:tc>
        <w:tc>
          <w:tcPr>
            <w:tcW w:w="7220" w:type="dxa"/>
            <w:gridSpan w:val="2"/>
            <w:vAlign w:val="bottom"/>
            <w:hideMark/>
          </w:tcPr>
          <w:p w:rsidR="009E7F90" w:rsidRPr="009E7F90" w:rsidRDefault="009E7F90" w:rsidP="009E7F90">
            <w:pPr>
              <w:spacing w:after="0" w:line="240" w:lineRule="auto"/>
              <w:ind w:left="420"/>
              <w:jc w:val="both"/>
              <w:rPr>
                <w:rFonts w:ascii="Times New Roman" w:hAnsi="Times New Roman" w:cs="Times New Roman"/>
                <w:sz w:val="24"/>
                <w:szCs w:val="24"/>
              </w:rPr>
            </w:pPr>
            <w:r w:rsidRPr="009E7F90">
              <w:rPr>
                <w:rFonts w:ascii="Times New Roman" w:hAnsi="Times New Roman" w:cs="Times New Roman"/>
                <w:sz w:val="24"/>
                <w:szCs w:val="24"/>
              </w:rPr>
              <w:t>День воссоединения Крыма с Россией</w:t>
            </w:r>
          </w:p>
        </w:tc>
      </w:tr>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680" w:type="dxa"/>
            <w:gridSpan w:val="2"/>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26–31 марта</w:t>
            </w:r>
          </w:p>
        </w:tc>
        <w:tc>
          <w:tcPr>
            <w:tcW w:w="7100" w:type="dxa"/>
            <w:gridSpan w:val="2"/>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w:t>
            </w:r>
            <w:proofErr w:type="gramStart"/>
            <w:r w:rsidRPr="009E7F90">
              <w:rPr>
                <w:rFonts w:ascii="Times New Roman" w:hAnsi="Times New Roman" w:cs="Times New Roman"/>
                <w:sz w:val="24"/>
                <w:szCs w:val="24"/>
              </w:rPr>
              <w:t>Неделя детской и юношеской книги (Л. Н. Толстой (190 лет),</w:t>
            </w:r>
            <w:proofErr w:type="gramEnd"/>
          </w:p>
        </w:tc>
      </w:tr>
      <w:tr w:rsidR="009E7F90" w:rsidRPr="009E7F90" w:rsidTr="003B29F2">
        <w:trPr>
          <w:trHeight w:val="276"/>
        </w:trPr>
        <w:tc>
          <w:tcPr>
            <w:tcW w:w="220" w:type="dxa"/>
            <w:vAlign w:val="bottom"/>
          </w:tcPr>
          <w:p w:rsidR="009E7F90" w:rsidRPr="009E7F90" w:rsidRDefault="009E7F90" w:rsidP="009E7F90">
            <w:pPr>
              <w:spacing w:after="0" w:line="240" w:lineRule="auto"/>
              <w:jc w:val="both"/>
              <w:rPr>
                <w:rFonts w:ascii="Times New Roman" w:hAnsi="Times New Roman" w:cs="Times New Roman"/>
                <w:sz w:val="24"/>
                <w:szCs w:val="24"/>
              </w:rPr>
            </w:pPr>
          </w:p>
        </w:tc>
        <w:tc>
          <w:tcPr>
            <w:tcW w:w="8780" w:type="dxa"/>
            <w:gridSpan w:val="4"/>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Ф. И. Тютчев (205 лет), В. Г. Короленко (165 лет), Б. Житков (135 лет), С. Маршак</w:t>
            </w:r>
          </w:p>
        </w:tc>
      </w:tr>
      <w:tr w:rsidR="009E7F90" w:rsidRPr="009E7F90" w:rsidTr="003B29F2">
        <w:trPr>
          <w:trHeight w:val="277"/>
        </w:trPr>
        <w:tc>
          <w:tcPr>
            <w:tcW w:w="220" w:type="dxa"/>
            <w:vAlign w:val="bottom"/>
          </w:tcPr>
          <w:p w:rsidR="009E7F90" w:rsidRPr="009E7F90" w:rsidRDefault="009E7F90" w:rsidP="009E7F90">
            <w:pPr>
              <w:spacing w:after="0" w:line="240" w:lineRule="auto"/>
              <w:jc w:val="both"/>
              <w:rPr>
                <w:rFonts w:ascii="Times New Roman" w:hAnsi="Times New Roman" w:cs="Times New Roman"/>
                <w:sz w:val="24"/>
                <w:szCs w:val="24"/>
              </w:rPr>
            </w:pPr>
          </w:p>
        </w:tc>
        <w:tc>
          <w:tcPr>
            <w:tcW w:w="8780" w:type="dxa"/>
            <w:gridSpan w:val="4"/>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 xml:space="preserve">(165 лет), М. Цветаева (125 лет), Д. Н. </w:t>
            </w:r>
            <w:proofErr w:type="spellStart"/>
            <w:proofErr w:type="gramStart"/>
            <w:r w:rsidRPr="009E7F90">
              <w:rPr>
                <w:rFonts w:ascii="Times New Roman" w:hAnsi="Times New Roman" w:cs="Times New Roman"/>
                <w:sz w:val="24"/>
                <w:szCs w:val="24"/>
              </w:rPr>
              <w:t>Мамин-Сибиряк</w:t>
            </w:r>
            <w:proofErr w:type="spellEnd"/>
            <w:proofErr w:type="gramEnd"/>
            <w:r w:rsidRPr="009E7F90">
              <w:rPr>
                <w:rFonts w:ascii="Times New Roman" w:hAnsi="Times New Roman" w:cs="Times New Roman"/>
                <w:sz w:val="24"/>
                <w:szCs w:val="24"/>
              </w:rPr>
              <w:t xml:space="preserve"> (165 лет), А. Н. Толстой</w:t>
            </w:r>
          </w:p>
        </w:tc>
      </w:tr>
      <w:tr w:rsidR="009E7F90" w:rsidRPr="009E7F90" w:rsidTr="003B29F2">
        <w:trPr>
          <w:trHeight w:val="276"/>
        </w:trPr>
        <w:tc>
          <w:tcPr>
            <w:tcW w:w="220" w:type="dxa"/>
            <w:vAlign w:val="bottom"/>
          </w:tcPr>
          <w:p w:rsidR="009E7F90" w:rsidRPr="009E7F90" w:rsidRDefault="009E7F90" w:rsidP="009E7F90">
            <w:pPr>
              <w:spacing w:after="0" w:line="240" w:lineRule="auto"/>
              <w:jc w:val="both"/>
              <w:rPr>
                <w:rFonts w:ascii="Times New Roman" w:hAnsi="Times New Roman" w:cs="Times New Roman"/>
                <w:sz w:val="24"/>
                <w:szCs w:val="24"/>
              </w:rPr>
            </w:pPr>
          </w:p>
        </w:tc>
        <w:tc>
          <w:tcPr>
            <w:tcW w:w="8780" w:type="dxa"/>
            <w:gridSpan w:val="4"/>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proofErr w:type="gramStart"/>
            <w:r w:rsidRPr="009E7F90">
              <w:rPr>
                <w:rFonts w:ascii="Times New Roman" w:hAnsi="Times New Roman" w:cs="Times New Roman"/>
                <w:sz w:val="24"/>
                <w:szCs w:val="24"/>
              </w:rPr>
              <w:t>(135 лет), Б. Полевой (110 лет), А. Н. Островский (195 лет))</w:t>
            </w:r>
            <w:proofErr w:type="gramEnd"/>
          </w:p>
        </w:tc>
      </w:tr>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680" w:type="dxa"/>
            <w:gridSpan w:val="2"/>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26–31 марта</w:t>
            </w:r>
          </w:p>
        </w:tc>
        <w:tc>
          <w:tcPr>
            <w:tcW w:w="7100" w:type="dxa"/>
            <w:gridSpan w:val="2"/>
            <w:vAlign w:val="bottom"/>
            <w:hideMark/>
          </w:tcPr>
          <w:p w:rsidR="009E7F90" w:rsidRPr="009E7F90" w:rsidRDefault="009E7F90" w:rsidP="009E7F90">
            <w:pPr>
              <w:spacing w:after="0" w:line="240" w:lineRule="auto"/>
              <w:ind w:left="260"/>
              <w:jc w:val="both"/>
              <w:rPr>
                <w:rFonts w:ascii="Times New Roman" w:hAnsi="Times New Roman" w:cs="Times New Roman"/>
                <w:sz w:val="24"/>
                <w:szCs w:val="24"/>
              </w:rPr>
            </w:pPr>
            <w:r w:rsidRPr="009E7F90">
              <w:rPr>
                <w:rFonts w:ascii="Times New Roman" w:hAnsi="Times New Roman" w:cs="Times New Roman"/>
                <w:sz w:val="24"/>
                <w:szCs w:val="24"/>
              </w:rPr>
              <w:t>Неделя музыки для детей и юношества</w:t>
            </w:r>
          </w:p>
        </w:tc>
      </w:tr>
    </w:tbl>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w:t>
      </w:r>
      <w:r w:rsidRPr="009E7F90">
        <w:rPr>
          <w:rFonts w:ascii="Times New Roman" w:hAnsi="Times New Roman" w:cs="Times New Roman"/>
          <w:b/>
          <w:bCs/>
          <w:sz w:val="24"/>
          <w:szCs w:val="24"/>
        </w:rPr>
        <w:t>Апрель</w:t>
      </w:r>
    </w:p>
    <w:p w:rsidR="009E7F90" w:rsidRPr="009E7F90" w:rsidRDefault="009E7F90" w:rsidP="009E7F90">
      <w:pPr>
        <w:spacing w:after="0" w:line="240" w:lineRule="auto"/>
        <w:jc w:val="both"/>
        <w:rPr>
          <w:rFonts w:ascii="Times New Roman" w:hAnsi="Times New Roman" w:cs="Times New Roman"/>
          <w:sz w:val="24"/>
          <w:szCs w:val="24"/>
        </w:rPr>
      </w:pPr>
    </w:p>
    <w:tbl>
      <w:tblPr>
        <w:tblW w:w="0" w:type="auto"/>
        <w:tblInd w:w="620" w:type="dxa"/>
        <w:tblLayout w:type="fixed"/>
        <w:tblCellMar>
          <w:left w:w="0" w:type="dxa"/>
          <w:right w:w="0" w:type="dxa"/>
        </w:tblCellMar>
        <w:tblLook w:val="04A0"/>
      </w:tblPr>
      <w:tblGrid>
        <w:gridCol w:w="220"/>
        <w:gridCol w:w="1500"/>
        <w:gridCol w:w="6340"/>
      </w:tblGrid>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5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12 апреля</w:t>
            </w:r>
          </w:p>
        </w:tc>
        <w:tc>
          <w:tcPr>
            <w:tcW w:w="634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w w:val="99"/>
                <w:sz w:val="24"/>
                <w:szCs w:val="24"/>
              </w:rPr>
              <w:t xml:space="preserve">     День космонавтики. </w:t>
            </w:r>
            <w:proofErr w:type="spellStart"/>
            <w:r w:rsidRPr="009E7F90">
              <w:rPr>
                <w:rFonts w:ascii="Times New Roman" w:hAnsi="Times New Roman" w:cs="Times New Roman"/>
                <w:w w:val="99"/>
                <w:sz w:val="24"/>
                <w:szCs w:val="24"/>
              </w:rPr>
              <w:t>Гагаринский</w:t>
            </w:r>
            <w:proofErr w:type="spellEnd"/>
            <w:r w:rsidRPr="009E7F90">
              <w:rPr>
                <w:rFonts w:ascii="Times New Roman" w:hAnsi="Times New Roman" w:cs="Times New Roman"/>
                <w:w w:val="99"/>
                <w:sz w:val="24"/>
                <w:szCs w:val="24"/>
              </w:rPr>
              <w:t xml:space="preserve"> урок «Космос – это мы»</w:t>
            </w:r>
          </w:p>
        </w:tc>
      </w:tr>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5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21 апреля</w:t>
            </w:r>
          </w:p>
        </w:tc>
        <w:tc>
          <w:tcPr>
            <w:tcW w:w="6340" w:type="dxa"/>
            <w:vAlign w:val="bottom"/>
            <w:hideMark/>
          </w:tcPr>
          <w:p w:rsidR="009E7F90" w:rsidRPr="009E7F90" w:rsidRDefault="009E7F90" w:rsidP="009E7F90">
            <w:pPr>
              <w:spacing w:after="0" w:line="240" w:lineRule="auto"/>
              <w:ind w:left="360"/>
              <w:jc w:val="both"/>
              <w:rPr>
                <w:rFonts w:ascii="Times New Roman" w:hAnsi="Times New Roman" w:cs="Times New Roman"/>
                <w:sz w:val="24"/>
                <w:szCs w:val="24"/>
              </w:rPr>
            </w:pPr>
            <w:r w:rsidRPr="009E7F90">
              <w:rPr>
                <w:rFonts w:ascii="Times New Roman" w:hAnsi="Times New Roman" w:cs="Times New Roman"/>
                <w:sz w:val="24"/>
                <w:szCs w:val="24"/>
              </w:rPr>
              <w:t>День местного самоуправления</w:t>
            </w:r>
          </w:p>
        </w:tc>
      </w:tr>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5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30 апреля</w:t>
            </w:r>
          </w:p>
        </w:tc>
        <w:tc>
          <w:tcPr>
            <w:tcW w:w="6340" w:type="dxa"/>
            <w:vAlign w:val="bottom"/>
            <w:hideMark/>
          </w:tcPr>
          <w:p w:rsidR="009E7F90" w:rsidRPr="009E7F90" w:rsidRDefault="009E7F90" w:rsidP="009E7F90">
            <w:pPr>
              <w:spacing w:after="0" w:line="240" w:lineRule="auto"/>
              <w:ind w:left="360"/>
              <w:jc w:val="both"/>
              <w:rPr>
                <w:rFonts w:ascii="Times New Roman" w:hAnsi="Times New Roman" w:cs="Times New Roman"/>
                <w:sz w:val="24"/>
                <w:szCs w:val="24"/>
              </w:rPr>
            </w:pPr>
            <w:r w:rsidRPr="009E7F90">
              <w:rPr>
                <w:rFonts w:ascii="Times New Roman" w:hAnsi="Times New Roman" w:cs="Times New Roman"/>
                <w:sz w:val="24"/>
                <w:szCs w:val="24"/>
              </w:rPr>
              <w:t>День пожарной охраны. Тематический урок ОБЖ</w:t>
            </w:r>
          </w:p>
        </w:tc>
      </w:tr>
    </w:tbl>
    <w:p w:rsidR="009E7F90" w:rsidRPr="009E7F90" w:rsidRDefault="009E7F90" w:rsidP="009E7F90">
      <w:pPr>
        <w:spacing w:after="0" w:line="240" w:lineRule="auto"/>
        <w:ind w:left="260"/>
        <w:jc w:val="both"/>
        <w:rPr>
          <w:rFonts w:ascii="Times New Roman" w:hAnsi="Times New Roman" w:cs="Times New Roman"/>
          <w:sz w:val="24"/>
          <w:szCs w:val="24"/>
        </w:rPr>
      </w:pPr>
      <w:r w:rsidRPr="009E7F90">
        <w:rPr>
          <w:rFonts w:ascii="Times New Roman" w:hAnsi="Times New Roman" w:cs="Times New Roman"/>
          <w:b/>
          <w:bCs/>
          <w:sz w:val="24"/>
          <w:szCs w:val="24"/>
        </w:rPr>
        <w:t>Май</w:t>
      </w:r>
    </w:p>
    <w:p w:rsidR="009E7F90" w:rsidRPr="009E7F90" w:rsidRDefault="009E7F90" w:rsidP="009E7F90">
      <w:pPr>
        <w:tabs>
          <w:tab w:val="left" w:pos="960"/>
          <w:tab w:val="left" w:pos="2800"/>
        </w:tabs>
        <w:spacing w:after="0" w:line="240" w:lineRule="auto"/>
        <w:ind w:left="620"/>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r w:rsidRPr="009E7F90">
        <w:rPr>
          <w:rFonts w:ascii="Times New Roman" w:hAnsi="Times New Roman" w:cs="Times New Roman"/>
          <w:sz w:val="24"/>
          <w:szCs w:val="24"/>
        </w:rPr>
        <w:tab/>
        <w:t>9 мая                   День Победы советского народа в Великой Отечественной войне</w:t>
      </w:r>
    </w:p>
    <w:p w:rsidR="009E7F90" w:rsidRPr="009E7F90" w:rsidRDefault="009E7F90" w:rsidP="009E7F90">
      <w:pPr>
        <w:spacing w:after="0" w:line="240" w:lineRule="auto"/>
        <w:ind w:left="980"/>
        <w:jc w:val="both"/>
        <w:rPr>
          <w:rFonts w:ascii="Times New Roman" w:hAnsi="Times New Roman" w:cs="Times New Roman"/>
          <w:sz w:val="24"/>
          <w:szCs w:val="24"/>
        </w:rPr>
      </w:pPr>
      <w:r w:rsidRPr="009E7F90">
        <w:rPr>
          <w:rFonts w:ascii="Times New Roman" w:hAnsi="Times New Roman" w:cs="Times New Roman"/>
          <w:sz w:val="24"/>
          <w:szCs w:val="24"/>
        </w:rPr>
        <w:t>1941–1945 годов (1945 г.)</w:t>
      </w:r>
    </w:p>
    <w:p w:rsidR="009E7F90" w:rsidRPr="009E7F90" w:rsidRDefault="009E7F90" w:rsidP="009E7F90">
      <w:pPr>
        <w:tabs>
          <w:tab w:val="left" w:pos="960"/>
          <w:tab w:val="left" w:pos="2640"/>
        </w:tabs>
        <w:spacing w:after="0" w:line="240" w:lineRule="auto"/>
        <w:ind w:left="620"/>
        <w:jc w:val="both"/>
        <w:rPr>
          <w:rFonts w:ascii="Times New Roman" w:hAnsi="Times New Roman" w:cs="Times New Roman"/>
          <w:sz w:val="24"/>
          <w:szCs w:val="24"/>
        </w:rPr>
      </w:pPr>
      <w:r w:rsidRPr="009E7F90">
        <w:rPr>
          <w:rFonts w:ascii="Times New Roman" w:eastAsia="Symbol" w:hAnsi="Times New Roman" w:cs="Times New Roman"/>
          <w:sz w:val="24"/>
          <w:szCs w:val="24"/>
        </w:rPr>
        <w:lastRenderedPageBreak/>
        <w:sym w:font="Times New Roman" w:char="F0B7"/>
      </w:r>
      <w:r w:rsidRPr="009E7F90">
        <w:rPr>
          <w:rFonts w:ascii="Times New Roman" w:hAnsi="Times New Roman" w:cs="Times New Roman"/>
          <w:sz w:val="24"/>
          <w:szCs w:val="24"/>
        </w:rPr>
        <w:tab/>
        <w:t>24 мая</w:t>
      </w:r>
      <w:r w:rsidRPr="009E7F90">
        <w:rPr>
          <w:rFonts w:ascii="Times New Roman" w:hAnsi="Times New Roman" w:cs="Times New Roman"/>
          <w:sz w:val="24"/>
          <w:szCs w:val="24"/>
        </w:rPr>
        <w:tab/>
        <w:t>День славянской письменности и культуры</w:t>
      </w:r>
    </w:p>
    <w:p w:rsidR="009E7F90" w:rsidRPr="009E7F90" w:rsidRDefault="009E7F90" w:rsidP="009E7F90">
      <w:pPr>
        <w:spacing w:after="0" w:line="240" w:lineRule="auto"/>
        <w:ind w:left="260"/>
        <w:jc w:val="both"/>
        <w:rPr>
          <w:rFonts w:ascii="Times New Roman" w:hAnsi="Times New Roman" w:cs="Times New Roman"/>
          <w:sz w:val="24"/>
          <w:szCs w:val="24"/>
        </w:rPr>
      </w:pPr>
      <w:r w:rsidRPr="009E7F90">
        <w:rPr>
          <w:rFonts w:ascii="Times New Roman" w:hAnsi="Times New Roman" w:cs="Times New Roman"/>
          <w:b/>
          <w:bCs/>
          <w:sz w:val="24"/>
          <w:szCs w:val="24"/>
        </w:rPr>
        <w:t>Июнь</w:t>
      </w:r>
    </w:p>
    <w:tbl>
      <w:tblPr>
        <w:tblW w:w="0" w:type="auto"/>
        <w:tblInd w:w="620" w:type="dxa"/>
        <w:tblLayout w:type="fixed"/>
        <w:tblCellMar>
          <w:left w:w="0" w:type="dxa"/>
          <w:right w:w="0" w:type="dxa"/>
        </w:tblCellMar>
        <w:tblLook w:val="04A0"/>
      </w:tblPr>
      <w:tblGrid>
        <w:gridCol w:w="220"/>
        <w:gridCol w:w="1800"/>
        <w:gridCol w:w="6980"/>
      </w:tblGrid>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8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1 июня</w:t>
            </w:r>
          </w:p>
        </w:tc>
        <w:tc>
          <w:tcPr>
            <w:tcW w:w="6980" w:type="dxa"/>
            <w:vAlign w:val="bottom"/>
            <w:hideMark/>
          </w:tcPr>
          <w:p w:rsidR="009E7F90" w:rsidRPr="009E7F90" w:rsidRDefault="009E7F90" w:rsidP="009E7F90">
            <w:pPr>
              <w:spacing w:after="0" w:line="240" w:lineRule="auto"/>
              <w:ind w:left="100"/>
              <w:jc w:val="both"/>
              <w:rPr>
                <w:rFonts w:ascii="Times New Roman" w:hAnsi="Times New Roman" w:cs="Times New Roman"/>
                <w:sz w:val="24"/>
                <w:szCs w:val="24"/>
              </w:rPr>
            </w:pPr>
            <w:r w:rsidRPr="009E7F90">
              <w:rPr>
                <w:rFonts w:ascii="Times New Roman" w:hAnsi="Times New Roman" w:cs="Times New Roman"/>
                <w:sz w:val="24"/>
                <w:szCs w:val="24"/>
              </w:rPr>
              <w:t>Международный день защиты детей</w:t>
            </w:r>
          </w:p>
        </w:tc>
      </w:tr>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8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6 июня</w:t>
            </w:r>
          </w:p>
        </w:tc>
        <w:tc>
          <w:tcPr>
            <w:tcW w:w="6980" w:type="dxa"/>
            <w:vAlign w:val="bottom"/>
            <w:hideMark/>
          </w:tcPr>
          <w:p w:rsidR="009E7F90" w:rsidRPr="009E7F90" w:rsidRDefault="009E7F90" w:rsidP="009E7F90">
            <w:pPr>
              <w:spacing w:after="0" w:line="240" w:lineRule="auto"/>
              <w:ind w:left="100"/>
              <w:jc w:val="both"/>
              <w:rPr>
                <w:rFonts w:ascii="Times New Roman" w:hAnsi="Times New Roman" w:cs="Times New Roman"/>
                <w:sz w:val="24"/>
                <w:szCs w:val="24"/>
              </w:rPr>
            </w:pPr>
            <w:r w:rsidRPr="009E7F90">
              <w:rPr>
                <w:rFonts w:ascii="Times New Roman" w:hAnsi="Times New Roman" w:cs="Times New Roman"/>
                <w:sz w:val="24"/>
                <w:szCs w:val="24"/>
              </w:rPr>
              <w:t>День Русского языка – Пушкинский день России</w:t>
            </w:r>
          </w:p>
        </w:tc>
      </w:tr>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8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12 июня</w:t>
            </w:r>
          </w:p>
        </w:tc>
        <w:tc>
          <w:tcPr>
            <w:tcW w:w="6980" w:type="dxa"/>
            <w:vAlign w:val="bottom"/>
            <w:hideMark/>
          </w:tcPr>
          <w:p w:rsidR="009E7F90" w:rsidRPr="009E7F90" w:rsidRDefault="009E7F90" w:rsidP="009E7F90">
            <w:pPr>
              <w:spacing w:after="0" w:line="240" w:lineRule="auto"/>
              <w:ind w:left="100"/>
              <w:jc w:val="both"/>
              <w:rPr>
                <w:rFonts w:ascii="Times New Roman" w:hAnsi="Times New Roman" w:cs="Times New Roman"/>
                <w:sz w:val="24"/>
                <w:szCs w:val="24"/>
              </w:rPr>
            </w:pPr>
            <w:r w:rsidRPr="009E7F90">
              <w:rPr>
                <w:rFonts w:ascii="Times New Roman" w:hAnsi="Times New Roman" w:cs="Times New Roman"/>
                <w:sz w:val="24"/>
                <w:szCs w:val="24"/>
              </w:rPr>
              <w:t>День России</w:t>
            </w:r>
          </w:p>
        </w:tc>
      </w:tr>
      <w:tr w:rsidR="009E7F90" w:rsidRPr="009E7F90" w:rsidTr="003B29F2">
        <w:trPr>
          <w:trHeight w:val="276"/>
        </w:trPr>
        <w:tc>
          <w:tcPr>
            <w:tcW w:w="220" w:type="dxa"/>
            <w:vAlign w:val="bottom"/>
            <w:hideMark/>
          </w:tcPr>
          <w:p w:rsidR="009E7F90" w:rsidRPr="009E7F90" w:rsidRDefault="009E7F90" w:rsidP="009E7F90">
            <w:pPr>
              <w:spacing w:after="0" w:line="240" w:lineRule="auto"/>
              <w:jc w:val="both"/>
              <w:rPr>
                <w:rFonts w:ascii="Times New Roman" w:hAnsi="Times New Roman" w:cs="Times New Roman"/>
                <w:sz w:val="24"/>
                <w:szCs w:val="24"/>
              </w:rPr>
            </w:pPr>
            <w:r w:rsidRPr="009E7F90">
              <w:rPr>
                <w:rFonts w:ascii="Times New Roman" w:eastAsia="Symbol" w:hAnsi="Times New Roman" w:cs="Times New Roman"/>
                <w:sz w:val="24"/>
                <w:szCs w:val="24"/>
              </w:rPr>
              <w:sym w:font="Times New Roman" w:char="F0B7"/>
            </w:r>
          </w:p>
        </w:tc>
        <w:tc>
          <w:tcPr>
            <w:tcW w:w="18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22 июня</w:t>
            </w:r>
          </w:p>
        </w:tc>
        <w:tc>
          <w:tcPr>
            <w:tcW w:w="6980" w:type="dxa"/>
            <w:vAlign w:val="bottom"/>
            <w:hideMark/>
          </w:tcPr>
          <w:p w:rsidR="009E7F90" w:rsidRPr="009E7F90" w:rsidRDefault="009E7F90" w:rsidP="009E7F90">
            <w:pPr>
              <w:spacing w:after="0" w:line="240" w:lineRule="auto"/>
              <w:ind w:left="420"/>
              <w:jc w:val="both"/>
              <w:rPr>
                <w:rFonts w:ascii="Times New Roman" w:hAnsi="Times New Roman" w:cs="Times New Roman"/>
                <w:sz w:val="24"/>
                <w:szCs w:val="24"/>
              </w:rPr>
            </w:pPr>
            <w:r w:rsidRPr="009E7F90">
              <w:rPr>
                <w:rFonts w:ascii="Times New Roman" w:hAnsi="Times New Roman" w:cs="Times New Roman"/>
                <w:sz w:val="24"/>
                <w:szCs w:val="24"/>
              </w:rPr>
              <w:t>День памяти и скорби – день начала Великой Отечественной</w:t>
            </w:r>
          </w:p>
        </w:tc>
      </w:tr>
      <w:tr w:rsidR="009E7F90" w:rsidRPr="009E7F90" w:rsidTr="003B29F2">
        <w:trPr>
          <w:trHeight w:val="276"/>
        </w:trPr>
        <w:tc>
          <w:tcPr>
            <w:tcW w:w="220" w:type="dxa"/>
            <w:vAlign w:val="bottom"/>
          </w:tcPr>
          <w:p w:rsidR="009E7F90" w:rsidRPr="009E7F90" w:rsidRDefault="009E7F90" w:rsidP="009E7F90">
            <w:pPr>
              <w:spacing w:after="0" w:line="240" w:lineRule="auto"/>
              <w:jc w:val="both"/>
              <w:rPr>
                <w:rFonts w:ascii="Times New Roman" w:hAnsi="Times New Roman" w:cs="Times New Roman"/>
                <w:sz w:val="24"/>
                <w:szCs w:val="24"/>
              </w:rPr>
            </w:pPr>
          </w:p>
        </w:tc>
        <w:tc>
          <w:tcPr>
            <w:tcW w:w="1800" w:type="dxa"/>
            <w:vAlign w:val="bottom"/>
            <w:hideMark/>
          </w:tcPr>
          <w:p w:rsidR="009E7F90" w:rsidRPr="009E7F90" w:rsidRDefault="009E7F90" w:rsidP="009E7F90">
            <w:pPr>
              <w:spacing w:after="0" w:line="240" w:lineRule="auto"/>
              <w:ind w:left="140"/>
              <w:jc w:val="both"/>
              <w:rPr>
                <w:rFonts w:ascii="Times New Roman" w:hAnsi="Times New Roman" w:cs="Times New Roman"/>
                <w:sz w:val="24"/>
                <w:szCs w:val="24"/>
              </w:rPr>
            </w:pPr>
            <w:r w:rsidRPr="009E7F90">
              <w:rPr>
                <w:rFonts w:ascii="Times New Roman" w:hAnsi="Times New Roman" w:cs="Times New Roman"/>
                <w:sz w:val="24"/>
                <w:szCs w:val="24"/>
              </w:rPr>
              <w:t>войны (1941 г.)</w:t>
            </w:r>
          </w:p>
        </w:tc>
        <w:tc>
          <w:tcPr>
            <w:tcW w:w="6980" w:type="dxa"/>
            <w:vAlign w:val="bottom"/>
          </w:tcPr>
          <w:p w:rsidR="009E7F90" w:rsidRPr="009E7F90" w:rsidRDefault="009E7F90" w:rsidP="009E7F90">
            <w:pPr>
              <w:spacing w:after="0" w:line="240" w:lineRule="auto"/>
              <w:jc w:val="both"/>
              <w:rPr>
                <w:rFonts w:ascii="Times New Roman" w:hAnsi="Times New Roman" w:cs="Times New Roman"/>
                <w:sz w:val="24"/>
                <w:szCs w:val="24"/>
              </w:rPr>
            </w:pPr>
          </w:p>
        </w:tc>
      </w:tr>
    </w:tbl>
    <w:p w:rsidR="009E7F90" w:rsidRPr="009E7F90" w:rsidRDefault="009E7F90" w:rsidP="009E7F90">
      <w:pPr>
        <w:spacing w:after="0" w:line="240" w:lineRule="auto"/>
        <w:ind w:left="260"/>
        <w:jc w:val="both"/>
        <w:rPr>
          <w:rFonts w:ascii="Times New Roman" w:hAnsi="Times New Roman" w:cs="Times New Roman"/>
          <w:sz w:val="24"/>
          <w:szCs w:val="24"/>
        </w:rPr>
      </w:pPr>
      <w:r w:rsidRPr="009E7F90">
        <w:rPr>
          <w:rFonts w:ascii="Times New Roman" w:hAnsi="Times New Roman" w:cs="Times New Roman"/>
          <w:b/>
          <w:bCs/>
          <w:sz w:val="24"/>
          <w:szCs w:val="24"/>
        </w:rPr>
        <w:t>Весь период</w:t>
      </w:r>
    </w:p>
    <w:p w:rsidR="009E7F90" w:rsidRPr="009E7F90" w:rsidRDefault="009E7F90" w:rsidP="009E7F90">
      <w:pPr>
        <w:numPr>
          <w:ilvl w:val="0"/>
          <w:numId w:val="27"/>
        </w:numPr>
        <w:tabs>
          <w:tab w:val="left" w:pos="980"/>
        </w:tabs>
        <w:spacing w:after="0" w:line="240" w:lineRule="auto"/>
        <w:ind w:left="980" w:hanging="358"/>
        <w:jc w:val="both"/>
        <w:rPr>
          <w:rFonts w:ascii="Times New Roman" w:eastAsia="Symbol" w:hAnsi="Times New Roman" w:cs="Times New Roman"/>
          <w:sz w:val="24"/>
          <w:szCs w:val="24"/>
        </w:rPr>
      </w:pPr>
      <w:r w:rsidRPr="009E7F90">
        <w:rPr>
          <w:rFonts w:ascii="Times New Roman" w:hAnsi="Times New Roman" w:cs="Times New Roman"/>
          <w:sz w:val="24"/>
          <w:szCs w:val="24"/>
        </w:rPr>
        <w:t>Год особо охраняемых природных территорий в Российской Федерации (2017 год)</w:t>
      </w:r>
    </w:p>
    <w:p w:rsidR="009E7F90" w:rsidRPr="009E7F90" w:rsidRDefault="009E7F90" w:rsidP="009E7F90">
      <w:pPr>
        <w:numPr>
          <w:ilvl w:val="0"/>
          <w:numId w:val="27"/>
        </w:numPr>
        <w:tabs>
          <w:tab w:val="left" w:pos="980"/>
        </w:tabs>
        <w:spacing w:after="0" w:line="240" w:lineRule="auto"/>
        <w:ind w:left="980" w:hanging="358"/>
        <w:jc w:val="both"/>
        <w:rPr>
          <w:rFonts w:ascii="Times New Roman" w:eastAsia="Symbol" w:hAnsi="Times New Roman" w:cs="Times New Roman"/>
          <w:sz w:val="24"/>
          <w:szCs w:val="24"/>
        </w:rPr>
      </w:pPr>
      <w:r w:rsidRPr="009E7F90">
        <w:rPr>
          <w:rFonts w:ascii="Times New Roman" w:hAnsi="Times New Roman" w:cs="Times New Roman"/>
          <w:sz w:val="24"/>
          <w:szCs w:val="24"/>
        </w:rPr>
        <w:t>Год экологии (2017 год)</w:t>
      </w:r>
    </w:p>
    <w:p w:rsidR="009E7F90" w:rsidRPr="009E7F90" w:rsidRDefault="009E7F90" w:rsidP="009E7F90">
      <w:pPr>
        <w:numPr>
          <w:ilvl w:val="0"/>
          <w:numId w:val="27"/>
        </w:numPr>
        <w:tabs>
          <w:tab w:val="left" w:pos="980"/>
        </w:tabs>
        <w:spacing w:after="0" w:line="240" w:lineRule="auto"/>
        <w:ind w:left="980" w:hanging="358"/>
        <w:jc w:val="both"/>
        <w:rPr>
          <w:rFonts w:ascii="Times New Roman" w:eastAsia="Symbol" w:hAnsi="Times New Roman" w:cs="Times New Roman"/>
          <w:sz w:val="24"/>
          <w:szCs w:val="24"/>
        </w:rPr>
      </w:pPr>
      <w:r w:rsidRPr="009E7F90">
        <w:rPr>
          <w:rFonts w:ascii="Times New Roman" w:hAnsi="Times New Roman" w:cs="Times New Roman"/>
          <w:sz w:val="24"/>
          <w:szCs w:val="24"/>
        </w:rPr>
        <w:t>Дни финансовой грамотности в общеобразовательных организациях</w:t>
      </w:r>
    </w:p>
    <w:p w:rsidR="00B95872" w:rsidRPr="009E7F90" w:rsidRDefault="00B95872" w:rsidP="009E7F90">
      <w:pPr>
        <w:spacing w:after="0" w:line="240" w:lineRule="auto"/>
        <w:jc w:val="both"/>
        <w:outlineLvl w:val="0"/>
        <w:rPr>
          <w:rFonts w:ascii="Times New Roman" w:hAnsi="Times New Roman" w:cs="Times New Roman"/>
          <w:b/>
          <w:bCs/>
          <w:color w:val="000000" w:themeColor="text1"/>
          <w:sz w:val="24"/>
          <w:szCs w:val="24"/>
        </w:rPr>
      </w:pPr>
    </w:p>
    <w:p w:rsidR="006821FC" w:rsidRPr="006821FC" w:rsidRDefault="00FB435E" w:rsidP="009E7F90">
      <w:pPr>
        <w:spacing w:after="0" w:line="240" w:lineRule="auto"/>
        <w:jc w:val="both"/>
        <w:outlineLvl w:val="0"/>
        <w:rPr>
          <w:rFonts w:ascii="Times New Roman" w:hAnsi="Times New Roman" w:cs="Times New Roman"/>
          <w:b/>
          <w:sz w:val="24"/>
          <w:szCs w:val="24"/>
        </w:rPr>
      </w:pPr>
      <w:r w:rsidRPr="009E7F90">
        <w:rPr>
          <w:rFonts w:ascii="Times New Roman" w:hAnsi="Times New Roman" w:cs="Times New Roman"/>
          <w:b/>
          <w:bCs/>
          <w:color w:val="000000" w:themeColor="text1"/>
          <w:sz w:val="24"/>
          <w:szCs w:val="24"/>
        </w:rPr>
        <w:t>3.5</w:t>
      </w:r>
      <w:r w:rsidR="00EB0A24" w:rsidRPr="009E7F90">
        <w:rPr>
          <w:rFonts w:ascii="Times New Roman" w:hAnsi="Times New Roman" w:cs="Times New Roman"/>
          <w:b/>
          <w:bCs/>
          <w:color w:val="000000" w:themeColor="text1"/>
          <w:sz w:val="24"/>
          <w:szCs w:val="24"/>
        </w:rPr>
        <w:t>.</w:t>
      </w:r>
      <w:r w:rsidR="00617864" w:rsidRPr="009E7F90">
        <w:rPr>
          <w:rFonts w:ascii="Times New Roman" w:hAnsi="Times New Roman" w:cs="Times New Roman"/>
          <w:sz w:val="24"/>
          <w:szCs w:val="24"/>
        </w:rPr>
        <w:t xml:space="preserve"> </w:t>
      </w:r>
      <w:r w:rsidR="00617864" w:rsidRPr="009E7F90">
        <w:rPr>
          <w:rFonts w:ascii="Times New Roman" w:hAnsi="Times New Roman" w:cs="Times New Roman"/>
          <w:b/>
          <w:sz w:val="24"/>
          <w:szCs w:val="24"/>
        </w:rPr>
        <w:t>Особенности организации развивающей предметно-пространственной среды</w:t>
      </w:r>
    </w:p>
    <w:tbl>
      <w:tblPr>
        <w:tblpPr w:leftFromText="180" w:rightFromText="180" w:vertAnchor="text" w:horzAnchor="margin" w:tblpY="154"/>
        <w:tblW w:w="9360" w:type="dxa"/>
        <w:tblLayout w:type="fixed"/>
        <w:tblCellMar>
          <w:left w:w="0" w:type="dxa"/>
          <w:right w:w="0" w:type="dxa"/>
        </w:tblCellMar>
        <w:tblLook w:val="04A0"/>
      </w:tblPr>
      <w:tblGrid>
        <w:gridCol w:w="8999"/>
        <w:gridCol w:w="361"/>
      </w:tblGrid>
      <w:tr w:rsidR="00617864" w:rsidRPr="009E7F90" w:rsidTr="00617864">
        <w:tc>
          <w:tcPr>
            <w:tcW w:w="8995" w:type="dxa"/>
          </w:tcPr>
          <w:p w:rsidR="00617864" w:rsidRPr="009E7F90" w:rsidRDefault="00617864" w:rsidP="009E7F90">
            <w:pPr>
              <w:pStyle w:val="Default"/>
              <w:jc w:val="both"/>
              <w:rPr>
                <w:b/>
                <w:bCs/>
                <w:color w:val="auto"/>
              </w:rPr>
            </w:pPr>
            <w:r w:rsidRPr="009E7F90">
              <w:rPr>
                <w:color w:val="auto"/>
              </w:rPr>
              <w:t xml:space="preserve">Для построения работы использую групповое помещение МДОУ, оснащенное согласно требованиям ФГОС с учетом интеграции образовательных областей. Решающую роль в успехе работы создание организационно-педагогических условий, в которых большую часть жизни проводят воспитанники детского сада. Помещение в которой пребывает группа детей, состоит из нескольких комнат: раздевалка, гигиеническая комната, спальная комната,  игровая комната со специально </w:t>
            </w:r>
            <w:proofErr w:type="gramStart"/>
            <w:r w:rsidRPr="009E7F90">
              <w:rPr>
                <w:color w:val="auto"/>
              </w:rPr>
              <w:t>-п</w:t>
            </w:r>
            <w:proofErr w:type="gramEnd"/>
            <w:r w:rsidRPr="009E7F90">
              <w:rPr>
                <w:color w:val="auto"/>
              </w:rPr>
              <w:t xml:space="preserve">одготовленной средой. Мебель (столы, стулья, открытые всегда доступные детям полки, на которых расположен материал и игрушки) соответствуют нормам </w:t>
            </w:r>
            <w:proofErr w:type="spellStart"/>
            <w:r w:rsidRPr="009E7F90">
              <w:rPr>
                <w:color w:val="auto"/>
              </w:rPr>
              <w:t>СанПиН</w:t>
            </w:r>
            <w:proofErr w:type="spellEnd"/>
            <w:r w:rsidRPr="009E7F90">
              <w:rPr>
                <w:color w:val="auto"/>
              </w:rPr>
              <w:t xml:space="preserve"> 2.4.1.3049 – 13 «Санитарно-эпидемиологические требования к устройству, содержанию и организации режима работы в дошкольных организациях».</w:t>
            </w:r>
          </w:p>
          <w:p w:rsidR="00617864" w:rsidRPr="009E7F90" w:rsidRDefault="00617864" w:rsidP="009E7F90">
            <w:pPr>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Специально-подготовленная предметно-пространственная развивающая среда группы:</w:t>
            </w:r>
          </w:p>
          <w:p w:rsidR="00617864" w:rsidRPr="009E7F90" w:rsidRDefault="00617864" w:rsidP="009E7F90">
            <w:pPr>
              <w:pStyle w:val="a4"/>
              <w:spacing w:after="0"/>
              <w:jc w:val="both"/>
              <w:rPr>
                <w:rFonts w:ascii="Times New Roman" w:hAnsi="Times New Roman" w:cs="Times New Roman"/>
              </w:rPr>
            </w:pPr>
            <w:r w:rsidRPr="009E7F90">
              <w:rPr>
                <w:rFonts w:ascii="Times New Roman" w:hAnsi="Times New Roman" w:cs="Times New Roman"/>
              </w:rPr>
              <w:t>•</w:t>
            </w:r>
            <w:r w:rsidRPr="009E7F90">
              <w:rPr>
                <w:rFonts w:ascii="Times New Roman" w:hAnsi="Times New Roman" w:cs="Times New Roman"/>
              </w:rPr>
              <w:tab/>
              <w:t>соответствует возрастным, физическим, психологическим особенностям и потребностям  ребенка  группы.</w:t>
            </w:r>
          </w:p>
          <w:p w:rsidR="00617864" w:rsidRPr="009E7F90" w:rsidRDefault="00617864" w:rsidP="009E7F90">
            <w:pPr>
              <w:pStyle w:val="a4"/>
              <w:spacing w:after="0"/>
              <w:jc w:val="both"/>
              <w:rPr>
                <w:rFonts w:ascii="Times New Roman" w:hAnsi="Times New Roman" w:cs="Times New Roman"/>
              </w:rPr>
            </w:pPr>
            <w:r w:rsidRPr="009E7F90">
              <w:rPr>
                <w:rFonts w:ascii="Times New Roman" w:hAnsi="Times New Roman" w:cs="Times New Roman"/>
              </w:rPr>
              <w:t>•</w:t>
            </w:r>
            <w:r w:rsidRPr="009E7F90">
              <w:rPr>
                <w:rFonts w:ascii="Times New Roman" w:hAnsi="Times New Roman" w:cs="Times New Roman"/>
              </w:rPr>
              <w:tab/>
              <w:t>предоставляет возможность для проявления инициативы ребенка, для наиболее полной реализации творческих возможностей, раскрытия природного потенциала;</w:t>
            </w:r>
          </w:p>
          <w:p w:rsidR="00617864" w:rsidRPr="009E7F90" w:rsidRDefault="00617864" w:rsidP="009E7F90">
            <w:pPr>
              <w:pStyle w:val="a4"/>
              <w:spacing w:after="0"/>
              <w:jc w:val="both"/>
              <w:rPr>
                <w:rFonts w:ascii="Times New Roman" w:hAnsi="Times New Roman" w:cs="Times New Roman"/>
              </w:rPr>
            </w:pPr>
            <w:r w:rsidRPr="009E7F90">
              <w:rPr>
                <w:rFonts w:ascii="Times New Roman" w:hAnsi="Times New Roman" w:cs="Times New Roman"/>
              </w:rPr>
              <w:t>•</w:t>
            </w:r>
            <w:r w:rsidRPr="009E7F90">
              <w:rPr>
                <w:rFonts w:ascii="Times New Roman" w:hAnsi="Times New Roman" w:cs="Times New Roman"/>
              </w:rPr>
              <w:tab/>
              <w:t>предоставляет возможность свободно выбирать деятельность, реализовать замысел, получать результат, а также оценивать, осознавать и отвечать за результат своей деятельности;</w:t>
            </w:r>
          </w:p>
          <w:p w:rsidR="00617864" w:rsidRPr="009E7F90" w:rsidRDefault="00617864" w:rsidP="009E7F90">
            <w:pPr>
              <w:pStyle w:val="a4"/>
              <w:spacing w:after="0"/>
              <w:jc w:val="both"/>
              <w:rPr>
                <w:rFonts w:ascii="Times New Roman" w:hAnsi="Times New Roman" w:cs="Times New Roman"/>
              </w:rPr>
            </w:pPr>
            <w:r w:rsidRPr="009E7F90">
              <w:rPr>
                <w:rFonts w:ascii="Times New Roman" w:hAnsi="Times New Roman" w:cs="Times New Roman"/>
              </w:rPr>
              <w:t>•</w:t>
            </w:r>
            <w:r w:rsidRPr="009E7F90">
              <w:rPr>
                <w:rFonts w:ascii="Times New Roman" w:hAnsi="Times New Roman" w:cs="Times New Roman"/>
              </w:rPr>
              <w:tab/>
              <w:t>предоставляет возможность широкого поля взаимодействия, общения со всеми членами  группы;</w:t>
            </w:r>
          </w:p>
          <w:p w:rsidR="00617864" w:rsidRPr="009E7F90" w:rsidRDefault="00617864" w:rsidP="009E7F90">
            <w:pPr>
              <w:pStyle w:val="a4"/>
              <w:spacing w:after="0"/>
              <w:jc w:val="both"/>
              <w:rPr>
                <w:rFonts w:ascii="Times New Roman" w:hAnsi="Times New Roman" w:cs="Times New Roman"/>
              </w:rPr>
            </w:pPr>
            <w:r w:rsidRPr="009E7F90">
              <w:rPr>
                <w:rFonts w:ascii="Times New Roman" w:hAnsi="Times New Roman" w:cs="Times New Roman"/>
              </w:rPr>
              <w:t>•</w:t>
            </w:r>
            <w:r w:rsidRPr="009E7F90">
              <w:rPr>
                <w:rFonts w:ascii="Times New Roman" w:hAnsi="Times New Roman" w:cs="Times New Roman"/>
              </w:rPr>
              <w:tab/>
            </w:r>
            <w:proofErr w:type="gramStart"/>
            <w:r w:rsidRPr="009E7F90">
              <w:rPr>
                <w:rFonts w:ascii="Times New Roman" w:hAnsi="Times New Roman" w:cs="Times New Roman"/>
              </w:rPr>
              <w:t>обеспечивает потребность ребенка в создании</w:t>
            </w:r>
            <w:proofErr w:type="gramEnd"/>
            <w:r w:rsidRPr="009E7F90">
              <w:rPr>
                <w:rFonts w:ascii="Times New Roman" w:hAnsi="Times New Roman" w:cs="Times New Roman"/>
              </w:rPr>
              <w:t xml:space="preserve"> личного пространства деятельности, а при необходимости - уединения и релаксации;</w:t>
            </w:r>
          </w:p>
          <w:p w:rsidR="00617864" w:rsidRPr="009E7F90" w:rsidRDefault="00617864" w:rsidP="009E7F90">
            <w:pPr>
              <w:pStyle w:val="a4"/>
              <w:spacing w:after="0"/>
              <w:jc w:val="both"/>
              <w:rPr>
                <w:rFonts w:ascii="Times New Roman" w:hAnsi="Times New Roman" w:cs="Times New Roman"/>
              </w:rPr>
            </w:pPr>
            <w:r w:rsidRPr="009E7F90">
              <w:rPr>
                <w:rFonts w:ascii="Times New Roman" w:hAnsi="Times New Roman" w:cs="Times New Roman"/>
              </w:rPr>
              <w:t>•</w:t>
            </w:r>
            <w:r w:rsidRPr="009E7F90">
              <w:rPr>
                <w:rFonts w:ascii="Times New Roman" w:hAnsi="Times New Roman" w:cs="Times New Roman"/>
              </w:rPr>
              <w:tab/>
              <w:t>предоставляет возможность развивать в себе самостоятельность, независимость, умение помогать и просить о помощи, совершать ошибки, без страха их совершить, исправлять ошибки с помощью других и самостоятельно;</w:t>
            </w:r>
          </w:p>
          <w:p w:rsidR="00617864" w:rsidRPr="009E7F90" w:rsidRDefault="00617864" w:rsidP="009E7F90">
            <w:pPr>
              <w:pStyle w:val="a4"/>
              <w:spacing w:after="0"/>
              <w:jc w:val="both"/>
              <w:rPr>
                <w:rFonts w:ascii="Times New Roman" w:hAnsi="Times New Roman" w:cs="Times New Roman"/>
              </w:rPr>
            </w:pPr>
            <w:r w:rsidRPr="009E7F90">
              <w:rPr>
                <w:rFonts w:ascii="Times New Roman" w:hAnsi="Times New Roman" w:cs="Times New Roman"/>
              </w:rPr>
              <w:t>•</w:t>
            </w:r>
            <w:r w:rsidRPr="009E7F90">
              <w:rPr>
                <w:rFonts w:ascii="Times New Roman" w:hAnsi="Times New Roman" w:cs="Times New Roman"/>
              </w:rPr>
              <w:tab/>
              <w:t>способствует формированию самодисциплины, умения следовать правилам.</w:t>
            </w:r>
          </w:p>
          <w:p w:rsidR="00E50518" w:rsidRPr="009E7F90" w:rsidRDefault="00617864" w:rsidP="009E7F90">
            <w:pPr>
              <w:pStyle w:val="a4"/>
              <w:spacing w:after="0"/>
              <w:jc w:val="both"/>
              <w:rPr>
                <w:rFonts w:ascii="Times New Roman" w:hAnsi="Times New Roman" w:cs="Times New Roman"/>
              </w:rPr>
            </w:pPr>
            <w:r w:rsidRPr="009E7F90">
              <w:rPr>
                <w:rFonts w:ascii="Times New Roman" w:hAnsi="Times New Roman" w:cs="Times New Roman"/>
              </w:rPr>
              <w:t xml:space="preserve">    Выделяют основные принципы построения предметно-развивающей среды, такие как продуманное зонирование, расположение материалов в определенном порядке и соблюдение этого порядка, доступность любого материала для каждого ребенка, наличие только одного дидактического материала в среде, недопущение пресыщения среды  и некоторые другие. Эти принципы обоснованы и соблюдение их, наравне с выполнением правил жизни группы и реализацией методов организации взаимодействия детей с предметной средой, способствуют формированию определенных социальных и учебно-познавательных компетенций. </w:t>
            </w:r>
            <w:r w:rsidR="00E50518" w:rsidRPr="009E7F90">
              <w:rPr>
                <w:rFonts w:ascii="Times New Roman" w:hAnsi="Times New Roman" w:cs="Times New Roman"/>
              </w:rPr>
              <w:t xml:space="preserve"> Основные особенности построения предметн</w:t>
            </w:r>
            <w:proofErr w:type="gramStart"/>
            <w:r w:rsidR="00E50518" w:rsidRPr="009E7F90">
              <w:rPr>
                <w:rFonts w:ascii="Times New Roman" w:hAnsi="Times New Roman" w:cs="Times New Roman"/>
              </w:rPr>
              <w:t>о-</w:t>
            </w:r>
            <w:proofErr w:type="gramEnd"/>
            <w:r w:rsidR="00E50518" w:rsidRPr="009E7F90">
              <w:rPr>
                <w:rFonts w:ascii="Times New Roman" w:hAnsi="Times New Roman" w:cs="Times New Roman"/>
              </w:rPr>
              <w:t xml:space="preserve"> пространственной среды </w:t>
            </w:r>
            <w:proofErr w:type="spellStart"/>
            <w:r w:rsidR="00E50518" w:rsidRPr="009E7F90">
              <w:rPr>
                <w:rFonts w:ascii="Times New Roman" w:hAnsi="Times New Roman" w:cs="Times New Roman"/>
              </w:rPr>
              <w:t>Монтессори</w:t>
            </w:r>
            <w:proofErr w:type="spellEnd"/>
            <w:r w:rsidR="00E50518" w:rsidRPr="009E7F90">
              <w:rPr>
                <w:rFonts w:ascii="Times New Roman" w:hAnsi="Times New Roman" w:cs="Times New Roman"/>
              </w:rPr>
              <w:t xml:space="preserve"> – группы:</w:t>
            </w:r>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1. Помещение группы детского сада соответствует всем принципам и нормам санитарной гигиены, подходит физиологическим особенностям детей.</w:t>
            </w:r>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 xml:space="preserve">2. Развивающая среда выстраивается таким образом, чтобы каждое пространство (зона) выполнял определенную функциональную роль и, в то же время, гармонично </w:t>
            </w:r>
            <w:r w:rsidRPr="009E7F90">
              <w:rPr>
                <w:rFonts w:ascii="Times New Roman" w:hAnsi="Times New Roman" w:cs="Times New Roman"/>
              </w:rPr>
              <w:lastRenderedPageBreak/>
              <w:t xml:space="preserve">сочетался с другими, образуя помещение комфортное для детей, вызывающее у них чувство безопасности, уверенности, стабильности. Основными разделами являются: пространство упражнений в навыках практической жизни, пространство сенсорного развития, пространство развития математических представлений, пространство освоения развитие речи, пространство знакомства с основами культуры и естествознания. Кроме того, в группах предусматриваются пространство продуктивной творческой деятельности и конструирования, уголки театрализованной деятельности, чтения и отдыха, игровой уголок. </w:t>
            </w:r>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 xml:space="preserve">3. В построении подготовленной развивающей среды </w:t>
            </w:r>
            <w:proofErr w:type="spellStart"/>
            <w:r w:rsidRPr="009E7F90">
              <w:rPr>
                <w:rFonts w:ascii="Times New Roman" w:hAnsi="Times New Roman" w:cs="Times New Roman"/>
              </w:rPr>
              <w:t>Монтессори</w:t>
            </w:r>
            <w:proofErr w:type="spellEnd"/>
            <w:r w:rsidRPr="009E7F90">
              <w:rPr>
                <w:rFonts w:ascii="Times New Roman" w:hAnsi="Times New Roman" w:cs="Times New Roman"/>
              </w:rPr>
              <w:t xml:space="preserve"> – группы предусматривается возможность свободного перемещения детей, свободного общения их друг с другом и </w:t>
            </w:r>
            <w:proofErr w:type="gramStart"/>
            <w:r w:rsidRPr="009E7F90">
              <w:rPr>
                <w:rFonts w:ascii="Times New Roman" w:hAnsi="Times New Roman" w:cs="Times New Roman"/>
              </w:rPr>
              <w:t>со</w:t>
            </w:r>
            <w:proofErr w:type="gramEnd"/>
            <w:r w:rsidRPr="009E7F90">
              <w:rPr>
                <w:rFonts w:ascii="Times New Roman" w:hAnsi="Times New Roman" w:cs="Times New Roman"/>
              </w:rPr>
              <w:t xml:space="preserve"> взрослыми, выбора самостоятельной или совместной деятельности, реализации разных форм занятий, проводимых педагогами, – групповых, подгрупповых и индивидуальных. </w:t>
            </w:r>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4. Все развивающие дидактические материалы и дополнительные игры, пособия, книги, оборудование для творческой деятельности и труда доступны для каждого ребенка, имеют свое определенное место и назначение.</w:t>
            </w:r>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 xml:space="preserve">5. Расположение материалов на удобных открытых полках соответствует порядку презентации работы с ними. Эта определенная последовательность введения ребенка в мир предметов, овладение им алгоритмов деятельности с развивающими материалами соответствует  </w:t>
            </w:r>
            <w:proofErr w:type="spellStart"/>
            <w:r w:rsidRPr="009E7F90">
              <w:rPr>
                <w:rFonts w:ascii="Times New Roman" w:hAnsi="Times New Roman" w:cs="Times New Roman"/>
              </w:rPr>
              <w:t>сензитивным</w:t>
            </w:r>
            <w:proofErr w:type="spellEnd"/>
            <w:r w:rsidRPr="009E7F90">
              <w:rPr>
                <w:rFonts w:ascii="Times New Roman" w:hAnsi="Times New Roman" w:cs="Times New Roman"/>
              </w:rPr>
              <w:t xml:space="preserve"> периодам развития ребенка и особенностям формирования его крупной и мелкой моторики, развития и совершенствования руки, а значит, действий с предметами. Это ведет его через исследовательскую деятельность с дидактическими материалами и изучение их свойств к освоению понятия, приобретению знаний и учебных навыков. </w:t>
            </w:r>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6. Среда построена так, что ребенок может выбирать занятия и материалы по своему желанию, может выбирать место для работы с материалами, для игры, может выбирать партнеров, продолжительность своей работы, способ упражнений с выбранным дидактическим материалом.</w:t>
            </w:r>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 xml:space="preserve">7. Правила построения предметной развивающей среды предусматривают наличие на полках материалов только в одном экземпляре. Это помогает детям научиться простым, но важным в жизни социальным навыкам как умение договориться, бесконфликтно общаться, уважать выбор </w:t>
            </w:r>
            <w:proofErr w:type="gramStart"/>
            <w:r w:rsidRPr="009E7F90">
              <w:rPr>
                <w:rFonts w:ascii="Times New Roman" w:hAnsi="Times New Roman" w:cs="Times New Roman"/>
              </w:rPr>
              <w:t>другого</w:t>
            </w:r>
            <w:proofErr w:type="gramEnd"/>
            <w:r w:rsidRPr="009E7F90">
              <w:rPr>
                <w:rFonts w:ascii="Times New Roman" w:hAnsi="Times New Roman" w:cs="Times New Roman"/>
              </w:rPr>
              <w:t xml:space="preserve">, терпеливо ждать. </w:t>
            </w:r>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 xml:space="preserve">8. Предметная среда создается педагогами, трансформируется ими в соответствии с потребностями детей. Но и дети являются творцами среды. </w:t>
            </w:r>
            <w:proofErr w:type="gramStart"/>
            <w:r w:rsidRPr="009E7F90">
              <w:rPr>
                <w:rFonts w:ascii="Times New Roman" w:hAnsi="Times New Roman" w:cs="Times New Roman"/>
              </w:rPr>
              <w:t xml:space="preserve">Прежде всего, выполняя правило порядка (любой предмет имеет свое место, и после занятия с ним должен вернуться на это место), они поддерживают среду в рабочем состоянии, они становятся ответственными за то, что дидактический материал, которого ждет для работы другой ребенок, должен быть приведен в первоначальный вид и положен на свое место. </w:t>
            </w:r>
            <w:proofErr w:type="gramEnd"/>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 xml:space="preserve">10. Важным для формирования социальных компетенций детей является открытость среды. </w:t>
            </w:r>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Игровой уголок может быть вынесен в другое помещение при его наличии. Там же может находиться спортивно-двигательный.</w:t>
            </w:r>
          </w:p>
          <w:p w:rsidR="00E50518" w:rsidRPr="009E7F90" w:rsidRDefault="00E50518" w:rsidP="009E7F90">
            <w:pPr>
              <w:pStyle w:val="a4"/>
              <w:spacing w:after="0"/>
              <w:jc w:val="both"/>
              <w:rPr>
                <w:rFonts w:ascii="Times New Roman" w:hAnsi="Times New Roman" w:cs="Times New Roman"/>
              </w:rPr>
            </w:pPr>
            <w:r w:rsidRPr="009E7F90">
              <w:rPr>
                <w:rFonts w:ascii="Times New Roman" w:hAnsi="Times New Roman" w:cs="Times New Roman"/>
              </w:rPr>
              <w:t xml:space="preserve">Специально-подготовленная среда группы детского сада по системе </w:t>
            </w:r>
            <w:proofErr w:type="spellStart"/>
            <w:r w:rsidRPr="009E7F90">
              <w:rPr>
                <w:rFonts w:ascii="Times New Roman" w:hAnsi="Times New Roman" w:cs="Times New Roman"/>
              </w:rPr>
              <w:t>Монтессори</w:t>
            </w:r>
            <w:proofErr w:type="spellEnd"/>
            <w:r w:rsidRPr="009E7F90">
              <w:rPr>
                <w:rFonts w:ascii="Times New Roman" w:hAnsi="Times New Roman" w:cs="Times New Roman"/>
              </w:rPr>
              <w:t xml:space="preserve"> оборудована столами и стульями по росту детей, низкие открытие полки для размещения дидактических материалов - не выше </w:t>
            </w:r>
            <w:proofErr w:type="gramStart"/>
            <w:r w:rsidRPr="009E7F90">
              <w:rPr>
                <w:rFonts w:ascii="Times New Roman" w:hAnsi="Times New Roman" w:cs="Times New Roman"/>
              </w:rPr>
              <w:t>уровне</w:t>
            </w:r>
            <w:proofErr w:type="gramEnd"/>
            <w:r w:rsidRPr="009E7F90">
              <w:rPr>
                <w:rFonts w:ascii="Times New Roman" w:hAnsi="Times New Roman" w:cs="Times New Roman"/>
              </w:rPr>
              <w:t xml:space="preserve"> глаз ребенка. Стойка с ковриками для индивидуальной работы. Каждый дидактический материал лежит на отдельном подносе, в коробке или корзине. Все материалы сгруппированы в строгой последовательности и на соответствующих полках для ориентации детей. Они полностью скомплектованы, вымыты и готовы к работе.</w:t>
            </w:r>
          </w:p>
          <w:p w:rsidR="00617864" w:rsidRPr="009E7F90" w:rsidRDefault="00617864"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Пространство группы организовано в виде хорошо разграниченных зон - «центров»</w:t>
            </w:r>
            <w:r w:rsidR="00E50518"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Оснащение центров меняется в соответствии с тематическим планированием образовательного процесса.</w:t>
            </w:r>
          </w:p>
          <w:p w:rsidR="00617864" w:rsidRPr="009E7F90" w:rsidRDefault="00617864"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В качестве центров развития выступают:</w:t>
            </w:r>
          </w:p>
          <w:p w:rsidR="00617864" w:rsidRPr="009E7F90" w:rsidRDefault="00617864"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lastRenderedPageBreak/>
              <w:t>- речевой уголок,</w:t>
            </w:r>
          </w:p>
          <w:p w:rsidR="00617864" w:rsidRPr="009E7F90" w:rsidRDefault="00617864"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-уголок художественн</w:t>
            </w:r>
            <w:proofErr w:type="gramStart"/>
            <w:r w:rsidRPr="009E7F90">
              <w:rPr>
                <w:rFonts w:ascii="Times New Roman" w:hAnsi="Times New Roman" w:cs="Times New Roman"/>
                <w:color w:val="000000" w:themeColor="text1"/>
                <w:sz w:val="24"/>
                <w:szCs w:val="24"/>
              </w:rPr>
              <w:t>о-</w:t>
            </w:r>
            <w:proofErr w:type="gramEnd"/>
            <w:r w:rsidRPr="009E7F90">
              <w:rPr>
                <w:rFonts w:ascii="Times New Roman" w:hAnsi="Times New Roman" w:cs="Times New Roman"/>
                <w:color w:val="000000" w:themeColor="text1"/>
                <w:sz w:val="24"/>
                <w:szCs w:val="24"/>
              </w:rPr>
              <w:t xml:space="preserve"> эстетического развития,</w:t>
            </w:r>
          </w:p>
          <w:p w:rsidR="00617864" w:rsidRPr="009E7F90" w:rsidRDefault="00617864"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уголок социально-коммуникативного развития,</w:t>
            </w:r>
          </w:p>
          <w:p w:rsidR="00617864" w:rsidRPr="009E7F90" w:rsidRDefault="00617864"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уголок познавательного развития,</w:t>
            </w:r>
          </w:p>
          <w:p w:rsidR="00617864" w:rsidRPr="009E7F90" w:rsidRDefault="00617864"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физкультурный уголок.</w:t>
            </w:r>
          </w:p>
          <w:p w:rsidR="00617864" w:rsidRPr="009E7F90" w:rsidRDefault="00617864" w:rsidP="009E7F90">
            <w:pPr>
              <w:pStyle w:val="a3"/>
              <w:widowControl/>
              <w:autoSpaceDE/>
              <w:autoSpaceDN/>
              <w:adjustRightInd/>
              <w:ind w:left="0"/>
              <w:jc w:val="both"/>
              <w:rPr>
                <w:color w:val="000000" w:themeColor="text1"/>
              </w:rPr>
            </w:pPr>
            <w:r w:rsidRPr="009E7F90">
              <w:rPr>
                <w:color w:val="000000" w:themeColor="text1"/>
              </w:rPr>
              <w:t>- игровой центр с крупными мягкими конструкциями (блоки, домики, тоннели и пр.) для легкого изменения игрового пространства;</w:t>
            </w:r>
          </w:p>
          <w:p w:rsidR="00617864" w:rsidRPr="009E7F90" w:rsidRDefault="00617864" w:rsidP="009E7F90">
            <w:pPr>
              <w:spacing w:after="0" w:line="240" w:lineRule="auto"/>
              <w:jc w:val="both"/>
              <w:rPr>
                <w:rFonts w:ascii="Times New Roman" w:hAnsi="Times New Roman" w:cs="Times New Roman"/>
                <w:sz w:val="24"/>
                <w:szCs w:val="24"/>
              </w:rPr>
            </w:pPr>
          </w:p>
        </w:tc>
        <w:tc>
          <w:tcPr>
            <w:tcW w:w="361" w:type="dxa"/>
          </w:tcPr>
          <w:p w:rsidR="00617864" w:rsidRPr="009E7F90" w:rsidRDefault="00617864" w:rsidP="009E7F90">
            <w:pPr>
              <w:tabs>
                <w:tab w:val="right" w:pos="1764"/>
              </w:tabs>
              <w:spacing w:after="0" w:line="240" w:lineRule="auto"/>
              <w:jc w:val="both"/>
              <w:rPr>
                <w:rFonts w:ascii="Times New Roman" w:hAnsi="Times New Roman" w:cs="Times New Roman"/>
                <w:sz w:val="24"/>
                <w:szCs w:val="24"/>
              </w:rPr>
            </w:pPr>
          </w:p>
        </w:tc>
      </w:tr>
    </w:tbl>
    <w:p w:rsidR="007F3235" w:rsidRPr="009E7F90" w:rsidRDefault="007F3235" w:rsidP="009E7F90">
      <w:pPr>
        <w:spacing w:after="0" w:line="240" w:lineRule="auto"/>
        <w:jc w:val="both"/>
        <w:rPr>
          <w:rFonts w:ascii="Times New Roman" w:hAnsi="Times New Roman" w:cs="Times New Roman"/>
          <w:color w:val="000000" w:themeColor="text1"/>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7412"/>
        <w:gridCol w:w="74"/>
      </w:tblGrid>
      <w:tr w:rsidR="00C2187C" w:rsidRPr="009E7F90" w:rsidTr="008D7AF1">
        <w:trPr>
          <w:gridAfter w:val="1"/>
          <w:wAfter w:w="74" w:type="dxa"/>
        </w:trPr>
        <w:tc>
          <w:tcPr>
            <w:tcW w:w="9646" w:type="dxa"/>
            <w:gridSpan w:val="2"/>
          </w:tcPr>
          <w:p w:rsidR="00C2187C" w:rsidRPr="009E7F90" w:rsidRDefault="00C2187C"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b/>
                <w:bCs/>
                <w:color w:val="000000" w:themeColor="text1"/>
                <w:sz w:val="24"/>
                <w:szCs w:val="24"/>
                <w:bdr w:val="none" w:sz="0" w:space="0" w:color="auto" w:frame="1"/>
              </w:rPr>
              <w:t xml:space="preserve">Наглядно – дидактические пособия </w:t>
            </w:r>
            <w:r w:rsidR="00BA69DC" w:rsidRPr="009E7F90">
              <w:rPr>
                <w:rFonts w:ascii="Times New Roman" w:hAnsi="Times New Roman" w:cs="Times New Roman"/>
                <w:b/>
                <w:bCs/>
                <w:color w:val="000000" w:themeColor="text1"/>
                <w:sz w:val="24"/>
                <w:szCs w:val="24"/>
                <w:bdr w:val="none" w:sz="0" w:space="0" w:color="auto" w:frame="1"/>
              </w:rPr>
              <w:t xml:space="preserve"> </w:t>
            </w:r>
            <w:proofErr w:type="gramStart"/>
            <w:r w:rsidRPr="009E7F90">
              <w:rPr>
                <w:rFonts w:ascii="Times New Roman" w:hAnsi="Times New Roman" w:cs="Times New Roman"/>
                <w:b/>
                <w:bCs/>
                <w:color w:val="000000" w:themeColor="text1"/>
                <w:sz w:val="24"/>
                <w:szCs w:val="24"/>
                <w:bdr w:val="none" w:sz="0" w:space="0" w:color="auto" w:frame="1"/>
              </w:rPr>
              <w:t xml:space="preserve">( </w:t>
            </w:r>
            <w:proofErr w:type="gramEnd"/>
            <w:r w:rsidR="00E50518" w:rsidRPr="009E7F90">
              <w:rPr>
                <w:rFonts w:ascii="Times New Roman" w:hAnsi="Times New Roman" w:cs="Times New Roman"/>
                <w:b/>
                <w:bCs/>
                <w:color w:val="000000" w:themeColor="text1"/>
                <w:sz w:val="24"/>
                <w:szCs w:val="24"/>
                <w:bdr w:val="none" w:sz="0" w:space="0" w:color="auto" w:frame="1"/>
              </w:rPr>
              <w:t>уголок познавательного развития</w:t>
            </w:r>
            <w:r w:rsidRPr="009E7F90">
              <w:rPr>
                <w:rFonts w:ascii="Times New Roman" w:hAnsi="Times New Roman" w:cs="Times New Roman"/>
                <w:b/>
                <w:bCs/>
                <w:color w:val="000000" w:themeColor="text1"/>
                <w:sz w:val="24"/>
                <w:szCs w:val="24"/>
                <w:bdr w:val="none" w:sz="0" w:space="0" w:color="auto" w:frame="1"/>
              </w:rPr>
              <w:t>)</w:t>
            </w:r>
          </w:p>
        </w:tc>
      </w:tr>
      <w:tr w:rsidR="00C2187C" w:rsidRPr="009E7F90" w:rsidTr="008D7AF1">
        <w:trPr>
          <w:gridAfter w:val="1"/>
          <w:wAfter w:w="74" w:type="dxa"/>
        </w:trPr>
        <w:tc>
          <w:tcPr>
            <w:tcW w:w="9646" w:type="dxa"/>
            <w:gridSpan w:val="2"/>
          </w:tcPr>
          <w:p w:rsidR="00C34BCC" w:rsidRPr="009E7F90" w:rsidRDefault="00C34BCC" w:rsidP="009E7F90">
            <w:pPr>
              <w:pStyle w:val="a4"/>
              <w:spacing w:after="0"/>
              <w:jc w:val="both"/>
              <w:rPr>
                <w:rFonts w:ascii="Times New Roman" w:hAnsi="Times New Roman" w:cs="Times New Roman"/>
                <w:color w:val="000000" w:themeColor="text1"/>
              </w:rPr>
            </w:pPr>
            <w:proofErr w:type="gramStart"/>
            <w:r w:rsidRPr="009E7F90">
              <w:rPr>
                <w:rFonts w:ascii="Times New Roman" w:hAnsi="Times New Roman" w:cs="Times New Roman"/>
                <w:color w:val="000000" w:themeColor="text1"/>
              </w:rPr>
              <w:t>Тка</w:t>
            </w:r>
            <w:r w:rsidR="0047166A" w:rsidRPr="009E7F90">
              <w:rPr>
                <w:rFonts w:ascii="Times New Roman" w:hAnsi="Times New Roman" w:cs="Times New Roman"/>
                <w:color w:val="000000" w:themeColor="text1"/>
              </w:rPr>
              <w:t xml:space="preserve">ни, </w:t>
            </w:r>
            <w:r w:rsidR="00BA69DC" w:rsidRPr="009E7F90">
              <w:rPr>
                <w:rFonts w:ascii="Times New Roman" w:hAnsi="Times New Roman" w:cs="Times New Roman"/>
                <w:color w:val="000000" w:themeColor="text1"/>
              </w:rPr>
              <w:t xml:space="preserve"> </w:t>
            </w:r>
            <w:r w:rsidR="0047166A" w:rsidRPr="009E7F90">
              <w:rPr>
                <w:rFonts w:ascii="Times New Roman" w:hAnsi="Times New Roman" w:cs="Times New Roman"/>
                <w:color w:val="000000" w:themeColor="text1"/>
              </w:rPr>
              <w:t>ш</w:t>
            </w:r>
            <w:r w:rsidRPr="009E7F90">
              <w:rPr>
                <w:rFonts w:ascii="Times New Roman" w:hAnsi="Times New Roman" w:cs="Times New Roman"/>
                <w:color w:val="000000" w:themeColor="text1"/>
              </w:rPr>
              <w:t>умящие коробочки</w:t>
            </w:r>
            <w:r w:rsidR="0047166A" w:rsidRPr="009E7F90">
              <w:rPr>
                <w:rFonts w:ascii="Times New Roman" w:hAnsi="Times New Roman" w:cs="Times New Roman"/>
                <w:color w:val="000000" w:themeColor="text1"/>
              </w:rPr>
              <w:t>, т</w:t>
            </w:r>
            <w:r w:rsidRPr="009E7F90">
              <w:rPr>
                <w:rFonts w:ascii="Times New Roman" w:hAnsi="Times New Roman" w:cs="Times New Roman"/>
                <w:color w:val="000000" w:themeColor="text1"/>
              </w:rPr>
              <w:t>епловые бутылочки</w:t>
            </w:r>
            <w:r w:rsidR="0047166A" w:rsidRPr="009E7F90">
              <w:rPr>
                <w:rFonts w:ascii="Times New Roman" w:hAnsi="Times New Roman" w:cs="Times New Roman"/>
                <w:color w:val="000000" w:themeColor="text1"/>
              </w:rPr>
              <w:t>, к</w:t>
            </w:r>
            <w:r w:rsidRPr="009E7F90">
              <w:rPr>
                <w:rFonts w:ascii="Times New Roman" w:hAnsi="Times New Roman" w:cs="Times New Roman"/>
                <w:color w:val="000000" w:themeColor="text1"/>
              </w:rPr>
              <w:t>оробочки с запахами</w:t>
            </w:r>
            <w:r w:rsidR="0047166A" w:rsidRPr="009E7F90">
              <w:rPr>
                <w:rFonts w:ascii="Times New Roman" w:hAnsi="Times New Roman" w:cs="Times New Roman"/>
                <w:color w:val="000000" w:themeColor="text1"/>
              </w:rPr>
              <w:t>, в</w:t>
            </w:r>
            <w:r w:rsidRPr="009E7F90">
              <w:rPr>
                <w:rFonts w:ascii="Times New Roman" w:hAnsi="Times New Roman" w:cs="Times New Roman"/>
                <w:color w:val="000000" w:themeColor="text1"/>
              </w:rPr>
              <w:t>кусовые баночки</w:t>
            </w:r>
            <w:r w:rsidR="0047166A" w:rsidRPr="009E7F90">
              <w:rPr>
                <w:rFonts w:ascii="Times New Roman" w:hAnsi="Times New Roman" w:cs="Times New Roman"/>
                <w:color w:val="000000" w:themeColor="text1"/>
              </w:rPr>
              <w:t>, ц</w:t>
            </w:r>
            <w:r w:rsidRPr="009E7F90">
              <w:rPr>
                <w:rFonts w:ascii="Times New Roman" w:hAnsi="Times New Roman" w:cs="Times New Roman"/>
                <w:color w:val="000000" w:themeColor="text1"/>
              </w:rPr>
              <w:t>илиндры вкладыши (Блок «А», блок «В», блок «С», блок «Д»</w:t>
            </w:r>
            <w:r w:rsidR="0047166A" w:rsidRPr="009E7F90">
              <w:rPr>
                <w:rFonts w:ascii="Times New Roman" w:hAnsi="Times New Roman" w:cs="Times New Roman"/>
                <w:color w:val="000000" w:themeColor="text1"/>
              </w:rPr>
              <w:t>, розовая б</w:t>
            </w:r>
            <w:r w:rsidRPr="009E7F90">
              <w:rPr>
                <w:rFonts w:ascii="Times New Roman" w:hAnsi="Times New Roman" w:cs="Times New Roman"/>
                <w:color w:val="000000" w:themeColor="text1"/>
              </w:rPr>
              <w:t>ашня</w:t>
            </w:r>
            <w:r w:rsidR="0047166A" w:rsidRPr="009E7F90">
              <w:rPr>
                <w:rFonts w:ascii="Times New Roman" w:hAnsi="Times New Roman" w:cs="Times New Roman"/>
                <w:color w:val="000000" w:themeColor="text1"/>
              </w:rPr>
              <w:t>, к</w:t>
            </w:r>
            <w:r w:rsidRPr="009E7F90">
              <w:rPr>
                <w:rFonts w:ascii="Times New Roman" w:hAnsi="Times New Roman" w:cs="Times New Roman"/>
                <w:color w:val="000000" w:themeColor="text1"/>
              </w:rPr>
              <w:t>оричневая лес</w:t>
            </w:r>
            <w:r w:rsidR="0047166A" w:rsidRPr="009E7F90">
              <w:rPr>
                <w:rFonts w:ascii="Times New Roman" w:hAnsi="Times New Roman" w:cs="Times New Roman"/>
                <w:color w:val="000000" w:themeColor="text1"/>
              </w:rPr>
              <w:t>т</w:t>
            </w:r>
            <w:r w:rsidRPr="009E7F90">
              <w:rPr>
                <w:rFonts w:ascii="Times New Roman" w:hAnsi="Times New Roman" w:cs="Times New Roman"/>
                <w:color w:val="000000" w:themeColor="text1"/>
              </w:rPr>
              <w:t>ница</w:t>
            </w:r>
            <w:r w:rsidR="0047166A" w:rsidRPr="009E7F90">
              <w:rPr>
                <w:rFonts w:ascii="Times New Roman" w:hAnsi="Times New Roman" w:cs="Times New Roman"/>
                <w:color w:val="000000" w:themeColor="text1"/>
              </w:rPr>
              <w:t>, к</w:t>
            </w:r>
            <w:r w:rsidRPr="009E7F90">
              <w:rPr>
                <w:rFonts w:ascii="Times New Roman" w:hAnsi="Times New Roman" w:cs="Times New Roman"/>
                <w:color w:val="000000" w:themeColor="text1"/>
              </w:rPr>
              <w:t>расные штанги</w:t>
            </w:r>
            <w:r w:rsidR="0047166A" w:rsidRPr="009E7F90">
              <w:rPr>
                <w:rFonts w:ascii="Times New Roman" w:hAnsi="Times New Roman" w:cs="Times New Roman"/>
                <w:color w:val="000000" w:themeColor="text1"/>
              </w:rPr>
              <w:t>, ц</w:t>
            </w:r>
            <w:r w:rsidRPr="009E7F90">
              <w:rPr>
                <w:rFonts w:ascii="Times New Roman" w:hAnsi="Times New Roman" w:cs="Times New Roman"/>
                <w:color w:val="000000" w:themeColor="text1"/>
              </w:rPr>
              <w:t>ветные таблички (Ящик №1,№2,№3)</w:t>
            </w:r>
            <w:r w:rsidR="0047166A" w:rsidRPr="009E7F90">
              <w:rPr>
                <w:rFonts w:ascii="Times New Roman" w:hAnsi="Times New Roman" w:cs="Times New Roman"/>
                <w:color w:val="000000" w:themeColor="text1"/>
              </w:rPr>
              <w:t>, г</w:t>
            </w:r>
            <w:r w:rsidRPr="009E7F90">
              <w:rPr>
                <w:rFonts w:ascii="Times New Roman" w:hAnsi="Times New Roman" w:cs="Times New Roman"/>
                <w:color w:val="000000" w:themeColor="text1"/>
              </w:rPr>
              <w:t>еометрический комод</w:t>
            </w:r>
            <w:r w:rsidR="0047166A" w:rsidRPr="009E7F90">
              <w:rPr>
                <w:rFonts w:ascii="Times New Roman" w:hAnsi="Times New Roman" w:cs="Times New Roman"/>
                <w:color w:val="000000" w:themeColor="text1"/>
              </w:rPr>
              <w:t>, биологический комод,  к</w:t>
            </w:r>
            <w:r w:rsidRPr="009E7F90">
              <w:rPr>
                <w:rFonts w:ascii="Times New Roman" w:hAnsi="Times New Roman" w:cs="Times New Roman"/>
                <w:color w:val="000000" w:themeColor="text1"/>
              </w:rPr>
              <w:t>онструктивные треугольники: прямоугольный ящик № 1,№2,№3, малый шестиугольный ящик, большой шестиугольный ящик</w:t>
            </w:r>
            <w:r w:rsidR="0047166A" w:rsidRPr="009E7F90">
              <w:rPr>
                <w:rFonts w:ascii="Times New Roman" w:hAnsi="Times New Roman" w:cs="Times New Roman"/>
                <w:color w:val="000000" w:themeColor="text1"/>
              </w:rPr>
              <w:t xml:space="preserve">,  шершавые доски, </w:t>
            </w:r>
            <w:r w:rsidRPr="009E7F90">
              <w:rPr>
                <w:rFonts w:ascii="Times New Roman" w:hAnsi="Times New Roman" w:cs="Times New Roman"/>
                <w:color w:val="000000" w:themeColor="text1"/>
              </w:rPr>
              <w:t xml:space="preserve"> шершавые таблички</w:t>
            </w:r>
            <w:r w:rsidR="0047166A" w:rsidRPr="009E7F90">
              <w:rPr>
                <w:rFonts w:ascii="Times New Roman" w:hAnsi="Times New Roman" w:cs="Times New Roman"/>
                <w:color w:val="000000" w:themeColor="text1"/>
              </w:rPr>
              <w:t xml:space="preserve">, </w:t>
            </w:r>
            <w:r w:rsidRPr="009E7F90">
              <w:rPr>
                <w:rFonts w:ascii="Times New Roman" w:hAnsi="Times New Roman" w:cs="Times New Roman"/>
                <w:color w:val="000000" w:themeColor="text1"/>
              </w:rPr>
              <w:t>геометрические тела</w:t>
            </w:r>
            <w:r w:rsidR="0047166A" w:rsidRPr="009E7F90">
              <w:rPr>
                <w:rFonts w:ascii="Times New Roman" w:hAnsi="Times New Roman" w:cs="Times New Roman"/>
                <w:color w:val="000000" w:themeColor="text1"/>
              </w:rPr>
              <w:t xml:space="preserve">, </w:t>
            </w:r>
            <w:r w:rsidRPr="009E7F90">
              <w:rPr>
                <w:rFonts w:ascii="Times New Roman" w:hAnsi="Times New Roman" w:cs="Times New Roman"/>
                <w:color w:val="000000" w:themeColor="text1"/>
              </w:rPr>
              <w:t>цветные цилиндры</w:t>
            </w:r>
            <w:r w:rsidR="0047166A" w:rsidRPr="009E7F90">
              <w:rPr>
                <w:rFonts w:ascii="Times New Roman" w:hAnsi="Times New Roman" w:cs="Times New Roman"/>
                <w:color w:val="000000" w:themeColor="text1"/>
              </w:rPr>
              <w:t>,</w:t>
            </w:r>
            <w:r w:rsidRPr="009E7F90">
              <w:rPr>
                <w:rFonts w:ascii="Times New Roman" w:hAnsi="Times New Roman" w:cs="Times New Roman"/>
                <w:color w:val="000000" w:themeColor="text1"/>
              </w:rPr>
              <w:t xml:space="preserve"> гео</w:t>
            </w:r>
            <w:r w:rsidR="00175932" w:rsidRPr="009E7F90">
              <w:rPr>
                <w:rFonts w:ascii="Times New Roman" w:hAnsi="Times New Roman" w:cs="Times New Roman"/>
                <w:color w:val="000000" w:themeColor="text1"/>
              </w:rPr>
              <w:t>графические карты - вклады</w:t>
            </w:r>
            <w:r w:rsidRPr="009E7F90">
              <w:rPr>
                <w:rFonts w:ascii="Times New Roman" w:hAnsi="Times New Roman" w:cs="Times New Roman"/>
                <w:color w:val="000000" w:themeColor="text1"/>
              </w:rPr>
              <w:t>ши</w:t>
            </w:r>
            <w:proofErr w:type="gramEnd"/>
          </w:p>
          <w:p w:rsidR="00C2187C" w:rsidRPr="009E7F90" w:rsidRDefault="00C2187C" w:rsidP="009E7F90">
            <w:pPr>
              <w:spacing w:after="0" w:line="240" w:lineRule="auto"/>
              <w:jc w:val="both"/>
              <w:textAlignment w:val="baseline"/>
              <w:rPr>
                <w:rFonts w:ascii="Times New Roman" w:hAnsi="Times New Roman" w:cs="Times New Roman"/>
                <w:color w:val="000000" w:themeColor="text1"/>
                <w:sz w:val="24"/>
                <w:szCs w:val="24"/>
              </w:rPr>
            </w:pPr>
          </w:p>
        </w:tc>
      </w:tr>
      <w:tr w:rsidR="00C2187C" w:rsidRPr="009E7F90" w:rsidTr="008D7AF1">
        <w:trPr>
          <w:gridAfter w:val="1"/>
          <w:wAfter w:w="74" w:type="dxa"/>
        </w:trPr>
        <w:tc>
          <w:tcPr>
            <w:tcW w:w="9646" w:type="dxa"/>
            <w:gridSpan w:val="2"/>
          </w:tcPr>
          <w:p w:rsidR="00C2187C" w:rsidRPr="009E7F90" w:rsidRDefault="007F3235"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Дидактические игры: </w:t>
            </w:r>
            <w:r w:rsidR="00C2187C" w:rsidRPr="009E7F90">
              <w:rPr>
                <w:rFonts w:ascii="Times New Roman" w:hAnsi="Times New Roman" w:cs="Times New Roman"/>
                <w:color w:val="000000" w:themeColor="text1"/>
                <w:sz w:val="24"/>
                <w:szCs w:val="24"/>
              </w:rPr>
              <w:t>Времена года; Зима; Осень; Лето; Весна; Родная природа;  Кем быть? Профессии; Мой дом; В деревне</w:t>
            </w:r>
          </w:p>
        </w:tc>
      </w:tr>
      <w:tr w:rsidR="00C2187C" w:rsidRPr="009E7F90" w:rsidTr="008D7AF1">
        <w:trPr>
          <w:gridAfter w:val="1"/>
          <w:wAfter w:w="74" w:type="dxa"/>
        </w:trPr>
        <w:tc>
          <w:tcPr>
            <w:tcW w:w="2234" w:type="dxa"/>
          </w:tcPr>
          <w:p w:rsidR="00C2187C" w:rsidRPr="009E7F90" w:rsidRDefault="007F3235"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Предметные картинки </w:t>
            </w:r>
            <w:r w:rsidR="00C2187C" w:rsidRPr="009E7F90">
              <w:rPr>
                <w:rFonts w:ascii="Times New Roman" w:hAnsi="Times New Roman" w:cs="Times New Roman"/>
                <w:color w:val="000000" w:themeColor="text1"/>
                <w:sz w:val="24"/>
                <w:szCs w:val="24"/>
              </w:rPr>
              <w:t>«Расскажи детям о…»</w:t>
            </w:r>
          </w:p>
        </w:tc>
        <w:tc>
          <w:tcPr>
            <w:tcW w:w="7412" w:type="dxa"/>
          </w:tcPr>
          <w:p w:rsidR="00C2187C" w:rsidRPr="009E7F90" w:rsidRDefault="00C2187C" w:rsidP="009E7F90">
            <w:pPr>
              <w:spacing w:after="0" w:line="240" w:lineRule="auto"/>
              <w:jc w:val="both"/>
              <w:textAlignment w:val="baseline"/>
              <w:rPr>
                <w:rFonts w:ascii="Times New Roman" w:hAnsi="Times New Roman" w:cs="Times New Roman"/>
                <w:color w:val="000000" w:themeColor="text1"/>
                <w:sz w:val="24"/>
                <w:szCs w:val="24"/>
              </w:rPr>
            </w:pPr>
            <w:proofErr w:type="gramStart"/>
            <w:r w:rsidRPr="009E7F90">
              <w:rPr>
                <w:rFonts w:ascii="Times New Roman" w:hAnsi="Times New Roman" w:cs="Times New Roman"/>
                <w:color w:val="000000" w:themeColor="text1"/>
                <w:sz w:val="24"/>
                <w:szCs w:val="24"/>
              </w:rPr>
              <w:t>фруктах;</w:t>
            </w:r>
            <w:r w:rsidR="00BA69DC"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 xml:space="preserve"> овощах; бытовых приборах; садовых ягодах; деревьях; животных жарких стран; морских обитателях; птицах; насекомых; космосе; грибах; домашних животных; хлебе; рабочих инструментах; космонавтике; лесных животных; домашних питомцах; транспорте; специальных машинах.</w:t>
            </w:r>
            <w:proofErr w:type="gramEnd"/>
          </w:p>
        </w:tc>
      </w:tr>
      <w:tr w:rsidR="00C2187C" w:rsidRPr="009E7F90" w:rsidTr="007F3235">
        <w:trPr>
          <w:gridAfter w:val="1"/>
          <w:wAfter w:w="74" w:type="dxa"/>
          <w:trHeight w:val="720"/>
        </w:trPr>
        <w:tc>
          <w:tcPr>
            <w:tcW w:w="2234" w:type="dxa"/>
          </w:tcPr>
          <w:p w:rsidR="00C2187C" w:rsidRPr="009E7F90" w:rsidRDefault="007F3235"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Муляжи</w:t>
            </w:r>
          </w:p>
        </w:tc>
        <w:tc>
          <w:tcPr>
            <w:tcW w:w="7412" w:type="dxa"/>
          </w:tcPr>
          <w:p w:rsidR="00C2187C" w:rsidRPr="009E7F90" w:rsidRDefault="00C2187C" w:rsidP="009E7F90">
            <w:pPr>
              <w:spacing w:after="0" w:line="240" w:lineRule="auto"/>
              <w:jc w:val="both"/>
              <w:textAlignment w:val="baseline"/>
              <w:rPr>
                <w:rFonts w:ascii="Times New Roman" w:hAnsi="Times New Roman" w:cs="Times New Roman"/>
                <w:color w:val="000000" w:themeColor="text1"/>
                <w:sz w:val="24"/>
                <w:szCs w:val="24"/>
              </w:rPr>
            </w:pPr>
            <w:proofErr w:type="gramStart"/>
            <w:r w:rsidRPr="009E7F90">
              <w:rPr>
                <w:rFonts w:ascii="Times New Roman" w:hAnsi="Times New Roman" w:cs="Times New Roman"/>
                <w:color w:val="000000" w:themeColor="text1"/>
                <w:sz w:val="24"/>
                <w:szCs w:val="24"/>
              </w:rPr>
              <w:t>Овощи; Фрукты; Животные Африки; Животные средней полосы; Птицы;</w:t>
            </w:r>
            <w:r w:rsidR="0047166A" w:rsidRPr="009E7F90">
              <w:rPr>
                <w:rFonts w:ascii="Times New Roman" w:hAnsi="Times New Roman" w:cs="Times New Roman"/>
                <w:color w:val="000000" w:themeColor="text1"/>
                <w:sz w:val="24"/>
                <w:szCs w:val="24"/>
              </w:rPr>
              <w:t xml:space="preserve"> Домашние животные; Домашние пи</w:t>
            </w:r>
            <w:r w:rsidRPr="009E7F90">
              <w:rPr>
                <w:rFonts w:ascii="Times New Roman" w:hAnsi="Times New Roman" w:cs="Times New Roman"/>
                <w:color w:val="000000" w:themeColor="text1"/>
                <w:sz w:val="24"/>
                <w:szCs w:val="24"/>
              </w:rPr>
              <w:t xml:space="preserve">томцы; Домашние птицы; </w:t>
            </w:r>
            <w:proofErr w:type="gramEnd"/>
          </w:p>
        </w:tc>
      </w:tr>
      <w:tr w:rsidR="007F3235" w:rsidRPr="009E7F90" w:rsidTr="008D7AF1">
        <w:trPr>
          <w:gridAfter w:val="1"/>
          <w:wAfter w:w="74" w:type="dxa"/>
          <w:trHeight w:val="384"/>
        </w:trPr>
        <w:tc>
          <w:tcPr>
            <w:tcW w:w="2234" w:type="dxa"/>
          </w:tcPr>
          <w:p w:rsidR="007F3235" w:rsidRPr="009E7F90" w:rsidRDefault="007F3235"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Дидактические упражнения</w:t>
            </w:r>
          </w:p>
        </w:tc>
        <w:tc>
          <w:tcPr>
            <w:tcW w:w="7412" w:type="dxa"/>
          </w:tcPr>
          <w:p w:rsidR="007F3235" w:rsidRPr="009E7F90" w:rsidRDefault="00B95872"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Цвет; Цифры; Форма; Счет до 5.</w:t>
            </w:r>
          </w:p>
        </w:tc>
      </w:tr>
      <w:tr w:rsidR="00C2187C" w:rsidRPr="009E7F90" w:rsidTr="008D7AF1">
        <w:trPr>
          <w:gridAfter w:val="1"/>
          <w:wAfter w:w="74" w:type="dxa"/>
        </w:trPr>
        <w:tc>
          <w:tcPr>
            <w:tcW w:w="9646" w:type="dxa"/>
            <w:gridSpan w:val="2"/>
          </w:tcPr>
          <w:p w:rsidR="00C2187C" w:rsidRPr="009E7F90" w:rsidRDefault="00C2187C" w:rsidP="009E7F90">
            <w:pPr>
              <w:spacing w:after="0" w:line="240" w:lineRule="auto"/>
              <w:jc w:val="both"/>
              <w:textAlignment w:val="baseline"/>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Наглядно – дидактические пособия</w:t>
            </w:r>
            <w:r w:rsidR="00BA69DC" w:rsidRPr="009E7F90">
              <w:rPr>
                <w:rFonts w:ascii="Times New Roman" w:hAnsi="Times New Roman" w:cs="Times New Roman"/>
                <w:b/>
                <w:color w:val="000000" w:themeColor="text1"/>
                <w:sz w:val="24"/>
                <w:szCs w:val="24"/>
              </w:rPr>
              <w:t xml:space="preserve"> </w:t>
            </w:r>
            <w:r w:rsidRPr="009E7F90">
              <w:rPr>
                <w:rFonts w:ascii="Times New Roman" w:hAnsi="Times New Roman" w:cs="Times New Roman"/>
                <w:b/>
                <w:color w:val="000000" w:themeColor="text1"/>
                <w:sz w:val="24"/>
                <w:szCs w:val="24"/>
              </w:rPr>
              <w:t xml:space="preserve"> </w:t>
            </w:r>
            <w:proofErr w:type="gramStart"/>
            <w:r w:rsidRPr="009E7F90">
              <w:rPr>
                <w:rFonts w:ascii="Times New Roman" w:hAnsi="Times New Roman" w:cs="Times New Roman"/>
                <w:b/>
                <w:color w:val="000000" w:themeColor="text1"/>
                <w:sz w:val="24"/>
                <w:szCs w:val="24"/>
              </w:rPr>
              <w:t xml:space="preserve">( </w:t>
            </w:r>
            <w:proofErr w:type="gramEnd"/>
            <w:r w:rsidR="00E50518" w:rsidRPr="009E7F90">
              <w:rPr>
                <w:rFonts w:ascii="Times New Roman" w:hAnsi="Times New Roman" w:cs="Times New Roman"/>
                <w:b/>
                <w:color w:val="000000" w:themeColor="text1"/>
                <w:sz w:val="24"/>
                <w:szCs w:val="24"/>
              </w:rPr>
              <w:t>уголок речевого развития</w:t>
            </w:r>
            <w:r w:rsidRPr="009E7F90">
              <w:rPr>
                <w:rFonts w:ascii="Times New Roman" w:hAnsi="Times New Roman" w:cs="Times New Roman"/>
                <w:b/>
                <w:color w:val="000000" w:themeColor="text1"/>
                <w:sz w:val="24"/>
                <w:szCs w:val="24"/>
              </w:rPr>
              <w:t>)</w:t>
            </w:r>
          </w:p>
        </w:tc>
      </w:tr>
      <w:tr w:rsidR="00C2187C" w:rsidRPr="009E7F90" w:rsidTr="008D7AF1">
        <w:trPr>
          <w:gridAfter w:val="1"/>
          <w:wAfter w:w="74" w:type="dxa"/>
        </w:trPr>
        <w:tc>
          <w:tcPr>
            <w:tcW w:w="2234" w:type="dxa"/>
          </w:tcPr>
          <w:p w:rsidR="00266ACE" w:rsidRPr="009E7F90" w:rsidRDefault="00266AC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Коробка с игрушечными или нарисованными на карточках героями известных народных сказок.</w:t>
            </w:r>
          </w:p>
          <w:p w:rsidR="00C2187C" w:rsidRPr="009E7F90" w:rsidRDefault="00C2187C" w:rsidP="009E7F90">
            <w:pPr>
              <w:spacing w:after="0" w:line="240" w:lineRule="auto"/>
              <w:jc w:val="both"/>
              <w:textAlignment w:val="baseline"/>
              <w:rPr>
                <w:rFonts w:ascii="Times New Roman" w:hAnsi="Times New Roman" w:cs="Times New Roman"/>
                <w:color w:val="000000" w:themeColor="text1"/>
                <w:sz w:val="24"/>
                <w:szCs w:val="24"/>
              </w:rPr>
            </w:pPr>
          </w:p>
        </w:tc>
        <w:tc>
          <w:tcPr>
            <w:tcW w:w="7412" w:type="dxa"/>
          </w:tcPr>
          <w:p w:rsidR="00266ACE" w:rsidRPr="009E7F90" w:rsidRDefault="00266AC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Разнообразная художественная и познавательная литература, соответствующая возрасту детей. Разные виды театра</w:t>
            </w:r>
            <w:r w:rsidR="00AF3FD3" w:rsidRPr="009E7F90">
              <w:rPr>
                <w:rFonts w:ascii="Times New Roman" w:hAnsi="Times New Roman" w:cs="Times New Roman"/>
                <w:color w:val="000000" w:themeColor="text1"/>
                <w:sz w:val="24"/>
                <w:szCs w:val="24"/>
              </w:rPr>
              <w:t>. Дидактические речевые игры.</w:t>
            </w:r>
          </w:p>
          <w:p w:rsidR="00C2187C" w:rsidRPr="009E7F90" w:rsidRDefault="00C2187C" w:rsidP="009E7F90">
            <w:pPr>
              <w:spacing w:after="0" w:line="240" w:lineRule="auto"/>
              <w:jc w:val="both"/>
              <w:textAlignment w:val="baseline"/>
              <w:rPr>
                <w:rFonts w:ascii="Times New Roman" w:hAnsi="Times New Roman" w:cs="Times New Roman"/>
                <w:color w:val="000000" w:themeColor="text1"/>
                <w:sz w:val="24"/>
                <w:szCs w:val="24"/>
              </w:rPr>
            </w:pPr>
          </w:p>
        </w:tc>
      </w:tr>
      <w:tr w:rsidR="00C2187C" w:rsidRPr="009E7F90" w:rsidTr="008D7AF1">
        <w:trPr>
          <w:gridAfter w:val="1"/>
          <w:wAfter w:w="74" w:type="dxa"/>
        </w:trPr>
        <w:tc>
          <w:tcPr>
            <w:tcW w:w="2234" w:type="dxa"/>
          </w:tcPr>
          <w:p w:rsidR="00C2187C" w:rsidRPr="009E7F90" w:rsidRDefault="00C2187C"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Серия «рассказы по картинкам»</w:t>
            </w:r>
          </w:p>
        </w:tc>
        <w:tc>
          <w:tcPr>
            <w:tcW w:w="7412" w:type="dxa"/>
          </w:tcPr>
          <w:p w:rsidR="00C2187C" w:rsidRPr="009E7F90" w:rsidRDefault="00C2187C"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Колобок; Курочка ряба; Репка; Теремок.</w:t>
            </w:r>
          </w:p>
        </w:tc>
      </w:tr>
      <w:tr w:rsidR="00C2187C" w:rsidRPr="009E7F90" w:rsidTr="008D7AF1">
        <w:trPr>
          <w:gridAfter w:val="1"/>
          <w:wAfter w:w="74" w:type="dxa"/>
        </w:trPr>
        <w:tc>
          <w:tcPr>
            <w:tcW w:w="2234" w:type="dxa"/>
          </w:tcPr>
          <w:p w:rsidR="00C2187C" w:rsidRPr="009E7F90" w:rsidRDefault="007F3235"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Серия карточек</w:t>
            </w:r>
          </w:p>
        </w:tc>
        <w:tc>
          <w:tcPr>
            <w:tcW w:w="7412" w:type="dxa"/>
          </w:tcPr>
          <w:p w:rsidR="00C2187C" w:rsidRPr="009E7F90" w:rsidRDefault="00266ACE"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Времена года, дикие и домашние животные.</w:t>
            </w:r>
          </w:p>
        </w:tc>
      </w:tr>
      <w:tr w:rsidR="00C2187C" w:rsidRPr="009E7F90" w:rsidTr="008D7AF1">
        <w:tc>
          <w:tcPr>
            <w:tcW w:w="9720" w:type="dxa"/>
            <w:gridSpan w:val="3"/>
          </w:tcPr>
          <w:p w:rsidR="00C2187C" w:rsidRPr="009E7F90" w:rsidRDefault="00C2187C" w:rsidP="009E7F90">
            <w:pPr>
              <w:spacing w:after="0" w:line="240" w:lineRule="auto"/>
              <w:jc w:val="both"/>
              <w:textAlignment w:val="baseline"/>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 xml:space="preserve">Наглядно – дидактические пособия ( </w:t>
            </w:r>
            <w:r w:rsidR="00E50518" w:rsidRPr="009E7F90">
              <w:rPr>
                <w:rFonts w:ascii="Times New Roman" w:hAnsi="Times New Roman" w:cs="Times New Roman"/>
                <w:b/>
                <w:color w:val="000000" w:themeColor="text1"/>
                <w:sz w:val="24"/>
                <w:szCs w:val="24"/>
              </w:rPr>
              <w:t>уголок художественн</w:t>
            </w:r>
            <w:proofErr w:type="gramStart"/>
            <w:r w:rsidR="00E50518" w:rsidRPr="009E7F90">
              <w:rPr>
                <w:rFonts w:ascii="Times New Roman" w:hAnsi="Times New Roman" w:cs="Times New Roman"/>
                <w:b/>
                <w:color w:val="000000" w:themeColor="text1"/>
                <w:sz w:val="24"/>
                <w:szCs w:val="24"/>
              </w:rPr>
              <w:t>о-</w:t>
            </w:r>
            <w:proofErr w:type="gramEnd"/>
            <w:r w:rsidR="00E50518" w:rsidRPr="009E7F90">
              <w:rPr>
                <w:rFonts w:ascii="Times New Roman" w:hAnsi="Times New Roman" w:cs="Times New Roman"/>
                <w:b/>
                <w:color w:val="000000" w:themeColor="text1"/>
                <w:sz w:val="24"/>
                <w:szCs w:val="24"/>
              </w:rPr>
              <w:t xml:space="preserve"> эстетического развития</w:t>
            </w:r>
            <w:r w:rsidRPr="009E7F90">
              <w:rPr>
                <w:rFonts w:ascii="Times New Roman" w:hAnsi="Times New Roman" w:cs="Times New Roman"/>
                <w:b/>
                <w:color w:val="000000" w:themeColor="text1"/>
                <w:sz w:val="24"/>
                <w:szCs w:val="24"/>
              </w:rPr>
              <w:t>)</w:t>
            </w:r>
          </w:p>
        </w:tc>
      </w:tr>
      <w:tr w:rsidR="00C2187C" w:rsidRPr="009E7F90" w:rsidTr="008D7AF1">
        <w:tc>
          <w:tcPr>
            <w:tcW w:w="9720" w:type="dxa"/>
            <w:gridSpan w:val="3"/>
          </w:tcPr>
          <w:p w:rsidR="00266ACE" w:rsidRPr="009E7F90" w:rsidRDefault="00266ACE" w:rsidP="009E7F90">
            <w:pPr>
              <w:pStyle w:val="a4"/>
              <w:spacing w:after="0"/>
              <w:jc w:val="both"/>
              <w:rPr>
                <w:rFonts w:ascii="Times New Roman" w:hAnsi="Times New Roman" w:cs="Times New Roman"/>
                <w:color w:val="000000" w:themeColor="text1"/>
              </w:rPr>
            </w:pPr>
            <w:proofErr w:type="gramStart"/>
            <w:r w:rsidRPr="009E7F90">
              <w:rPr>
                <w:rFonts w:ascii="Times New Roman" w:hAnsi="Times New Roman" w:cs="Times New Roman"/>
                <w:color w:val="000000" w:themeColor="text1"/>
              </w:rPr>
              <w:t>Музыкальные инструменты: фортепиано, металлофон, бубен, барабан, треугольники, колокольчики, ложки, ксилофон, треугольник, трещотка, погремушка, маракасы, колотушка.</w:t>
            </w:r>
            <w:proofErr w:type="gramEnd"/>
          </w:p>
          <w:p w:rsidR="00266ACE" w:rsidRPr="009E7F90" w:rsidRDefault="00266ACE"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Оборудование для художественно-театральной деятельности.</w:t>
            </w:r>
          </w:p>
          <w:p w:rsidR="00266ACE" w:rsidRPr="009E7F90" w:rsidRDefault="00266ACE"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Атрибуты и костюмы.</w:t>
            </w:r>
          </w:p>
          <w:p w:rsidR="00266ACE" w:rsidRPr="009E7F90" w:rsidRDefault="00266ACE" w:rsidP="009E7F90">
            <w:pPr>
              <w:pStyle w:val="a4"/>
              <w:spacing w:after="0"/>
              <w:jc w:val="both"/>
              <w:rPr>
                <w:rFonts w:ascii="Times New Roman" w:hAnsi="Times New Roman" w:cs="Times New Roman"/>
                <w:b/>
                <w:bCs/>
                <w:color w:val="000000" w:themeColor="text1"/>
              </w:rPr>
            </w:pPr>
          </w:p>
          <w:p w:rsidR="00C2187C" w:rsidRPr="009E7F90" w:rsidRDefault="00C2187C" w:rsidP="009E7F90">
            <w:pPr>
              <w:spacing w:after="0" w:line="240" w:lineRule="auto"/>
              <w:jc w:val="both"/>
              <w:textAlignment w:val="baseline"/>
              <w:rPr>
                <w:rFonts w:ascii="Times New Roman" w:hAnsi="Times New Roman" w:cs="Times New Roman"/>
                <w:color w:val="000000" w:themeColor="text1"/>
                <w:sz w:val="24"/>
                <w:szCs w:val="24"/>
              </w:rPr>
            </w:pPr>
          </w:p>
        </w:tc>
      </w:tr>
      <w:tr w:rsidR="00C2187C" w:rsidRPr="009E7F90" w:rsidTr="008D7AF1">
        <w:tc>
          <w:tcPr>
            <w:tcW w:w="2234" w:type="dxa"/>
          </w:tcPr>
          <w:p w:rsidR="00C2187C" w:rsidRPr="009E7F90" w:rsidRDefault="00266ACE"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Лепка</w:t>
            </w:r>
          </w:p>
          <w:p w:rsidR="00266ACE" w:rsidRPr="009E7F90" w:rsidRDefault="00266ACE"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Конструирование</w:t>
            </w:r>
          </w:p>
          <w:p w:rsidR="00266ACE" w:rsidRPr="009E7F90" w:rsidRDefault="00266ACE"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Рисование</w:t>
            </w:r>
          </w:p>
          <w:p w:rsidR="00266ACE" w:rsidRPr="009E7F90" w:rsidRDefault="00266ACE"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Аппликация</w:t>
            </w:r>
          </w:p>
        </w:tc>
        <w:tc>
          <w:tcPr>
            <w:tcW w:w="7486" w:type="dxa"/>
            <w:gridSpan w:val="2"/>
          </w:tcPr>
          <w:p w:rsidR="00266ACE" w:rsidRPr="009E7F90" w:rsidRDefault="00266ACE" w:rsidP="009E7F90">
            <w:pPr>
              <w:spacing w:after="0" w:line="240" w:lineRule="auto"/>
              <w:jc w:val="both"/>
              <w:textAlignment w:val="baseline"/>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Краски, карандаши, фломастеры, альбомы. Трафареты, цветная бумага, клей, ножницы, пластилин,</w:t>
            </w:r>
            <w:r w:rsidR="0047166A"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глина</w:t>
            </w:r>
          </w:p>
          <w:p w:rsidR="00C2187C" w:rsidRPr="009E7F90" w:rsidRDefault="00266ACE"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Конструктор</w:t>
            </w:r>
            <w:proofErr w:type="gramStart"/>
            <w:r w:rsidRPr="009E7F90">
              <w:rPr>
                <w:rFonts w:ascii="Times New Roman" w:hAnsi="Times New Roman" w:cs="Times New Roman"/>
                <w:color w:val="000000" w:themeColor="text1"/>
                <w:sz w:val="24"/>
                <w:szCs w:val="24"/>
              </w:rPr>
              <w:t xml:space="preserve"> ,</w:t>
            </w:r>
            <w:proofErr w:type="gramEnd"/>
            <w:r w:rsidRPr="009E7F90">
              <w:rPr>
                <w:rFonts w:ascii="Times New Roman" w:hAnsi="Times New Roman" w:cs="Times New Roman"/>
                <w:color w:val="000000" w:themeColor="text1"/>
                <w:sz w:val="24"/>
                <w:szCs w:val="24"/>
              </w:rPr>
              <w:t xml:space="preserve"> </w:t>
            </w:r>
            <w:proofErr w:type="spellStart"/>
            <w:r w:rsidRPr="009E7F90">
              <w:rPr>
                <w:rFonts w:ascii="Times New Roman" w:hAnsi="Times New Roman" w:cs="Times New Roman"/>
                <w:color w:val="000000" w:themeColor="text1"/>
                <w:sz w:val="24"/>
                <w:szCs w:val="24"/>
              </w:rPr>
              <w:t>лего</w:t>
            </w:r>
            <w:proofErr w:type="spellEnd"/>
            <w:r w:rsidRPr="009E7F90">
              <w:rPr>
                <w:rFonts w:ascii="Times New Roman" w:hAnsi="Times New Roman" w:cs="Times New Roman"/>
                <w:color w:val="000000" w:themeColor="text1"/>
                <w:sz w:val="24"/>
                <w:szCs w:val="24"/>
              </w:rPr>
              <w:t>,</w:t>
            </w:r>
            <w:r w:rsidR="0047166A"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кубики.</w:t>
            </w:r>
          </w:p>
        </w:tc>
      </w:tr>
      <w:tr w:rsidR="00C2187C" w:rsidRPr="009E7F90" w:rsidTr="008D7AF1">
        <w:trPr>
          <w:trHeight w:val="723"/>
        </w:trPr>
        <w:tc>
          <w:tcPr>
            <w:tcW w:w="9720" w:type="dxa"/>
            <w:gridSpan w:val="3"/>
          </w:tcPr>
          <w:p w:rsidR="00C2187C" w:rsidRPr="009E7F90" w:rsidRDefault="00C2187C" w:rsidP="009E7F90">
            <w:pPr>
              <w:spacing w:after="0" w:line="240" w:lineRule="auto"/>
              <w:jc w:val="both"/>
              <w:textAlignment w:val="baseline"/>
              <w:rPr>
                <w:rFonts w:ascii="Times New Roman" w:hAnsi="Times New Roman" w:cs="Times New Roman"/>
                <w:color w:val="000000" w:themeColor="text1"/>
                <w:sz w:val="24"/>
                <w:szCs w:val="24"/>
              </w:rPr>
            </w:pPr>
          </w:p>
        </w:tc>
      </w:tr>
      <w:tr w:rsidR="00C2187C" w:rsidRPr="009E7F90" w:rsidTr="008D7AF1">
        <w:tc>
          <w:tcPr>
            <w:tcW w:w="9720" w:type="dxa"/>
            <w:gridSpan w:val="3"/>
          </w:tcPr>
          <w:p w:rsidR="00C2187C" w:rsidRPr="009E7F90" w:rsidRDefault="00C2187C" w:rsidP="009E7F90">
            <w:pPr>
              <w:spacing w:after="0" w:line="240" w:lineRule="auto"/>
              <w:jc w:val="both"/>
              <w:textAlignment w:val="baseline"/>
              <w:rPr>
                <w:rFonts w:ascii="Times New Roman" w:hAnsi="Times New Roman" w:cs="Times New Roman"/>
                <w:b/>
                <w:color w:val="000000" w:themeColor="text1"/>
                <w:sz w:val="24"/>
                <w:szCs w:val="24"/>
              </w:rPr>
            </w:pPr>
            <w:r w:rsidRPr="009E7F90">
              <w:rPr>
                <w:rFonts w:ascii="Times New Roman" w:hAnsi="Times New Roman" w:cs="Times New Roman"/>
                <w:b/>
                <w:color w:val="000000" w:themeColor="text1"/>
                <w:sz w:val="24"/>
                <w:szCs w:val="24"/>
              </w:rPr>
              <w:t xml:space="preserve">Наглядно – дидактические пособия </w:t>
            </w:r>
            <w:proofErr w:type="gramStart"/>
            <w:r w:rsidRPr="009E7F90">
              <w:rPr>
                <w:rFonts w:ascii="Times New Roman" w:hAnsi="Times New Roman" w:cs="Times New Roman"/>
                <w:b/>
                <w:color w:val="000000" w:themeColor="text1"/>
                <w:sz w:val="24"/>
                <w:szCs w:val="24"/>
              </w:rPr>
              <w:t xml:space="preserve">( </w:t>
            </w:r>
            <w:proofErr w:type="gramEnd"/>
            <w:r w:rsidR="00E50518" w:rsidRPr="009E7F90">
              <w:rPr>
                <w:rFonts w:ascii="Times New Roman" w:hAnsi="Times New Roman" w:cs="Times New Roman"/>
                <w:b/>
                <w:color w:val="000000" w:themeColor="text1"/>
                <w:sz w:val="24"/>
                <w:szCs w:val="24"/>
              </w:rPr>
              <w:t>уголок физического развития</w:t>
            </w:r>
            <w:r w:rsidRPr="009E7F90">
              <w:rPr>
                <w:rFonts w:ascii="Times New Roman" w:hAnsi="Times New Roman" w:cs="Times New Roman"/>
                <w:b/>
                <w:color w:val="000000" w:themeColor="text1"/>
                <w:sz w:val="24"/>
                <w:szCs w:val="24"/>
              </w:rPr>
              <w:t>)</w:t>
            </w:r>
          </w:p>
        </w:tc>
      </w:tr>
      <w:tr w:rsidR="00C2187C" w:rsidRPr="009E7F90" w:rsidTr="008D7AF1">
        <w:tc>
          <w:tcPr>
            <w:tcW w:w="9720" w:type="dxa"/>
            <w:gridSpan w:val="3"/>
          </w:tcPr>
          <w:p w:rsidR="00266ACE" w:rsidRPr="009E7F90" w:rsidRDefault="00C2187C" w:rsidP="009E7F90">
            <w:pPr>
              <w:pStyle w:val="a4"/>
              <w:spacing w:after="0"/>
              <w:jc w:val="both"/>
              <w:rPr>
                <w:rFonts w:ascii="Times New Roman" w:hAnsi="Times New Roman" w:cs="Times New Roman"/>
                <w:color w:val="000000" w:themeColor="text1"/>
              </w:rPr>
            </w:pPr>
            <w:r w:rsidRPr="009E7F90">
              <w:rPr>
                <w:rFonts w:ascii="Times New Roman" w:hAnsi="Times New Roman" w:cs="Times New Roman"/>
                <w:color w:val="000000" w:themeColor="text1"/>
              </w:rPr>
              <w:t>Спортивный инвентарь</w:t>
            </w:r>
            <w:r w:rsidR="00AF555E" w:rsidRPr="009E7F90">
              <w:rPr>
                <w:rFonts w:ascii="Times New Roman" w:hAnsi="Times New Roman" w:cs="Times New Roman"/>
                <w:color w:val="000000" w:themeColor="text1"/>
              </w:rPr>
              <w:t xml:space="preserve">: флажки, </w:t>
            </w:r>
            <w:r w:rsidR="00266ACE" w:rsidRPr="009E7F90">
              <w:rPr>
                <w:rFonts w:ascii="Times New Roman" w:hAnsi="Times New Roman" w:cs="Times New Roman"/>
                <w:color w:val="000000" w:themeColor="text1"/>
              </w:rPr>
              <w:t>гимнастические палки</w:t>
            </w:r>
            <w:r w:rsidR="00AF555E" w:rsidRPr="009E7F90">
              <w:rPr>
                <w:rFonts w:ascii="Times New Roman" w:hAnsi="Times New Roman" w:cs="Times New Roman"/>
                <w:color w:val="000000" w:themeColor="text1"/>
              </w:rPr>
              <w:t xml:space="preserve">, </w:t>
            </w:r>
          </w:p>
          <w:p w:rsidR="00C2187C" w:rsidRPr="009E7F90" w:rsidRDefault="00266ACE" w:rsidP="009E7F90">
            <w:pPr>
              <w:spacing w:after="0" w:line="240" w:lineRule="auto"/>
              <w:jc w:val="both"/>
              <w:rPr>
                <w:rFonts w:ascii="Times New Roman" w:hAnsi="Times New Roman" w:cs="Times New Roman"/>
                <w:color w:val="000000" w:themeColor="text1"/>
                <w:sz w:val="24"/>
                <w:szCs w:val="24"/>
              </w:rPr>
            </w:pPr>
            <w:proofErr w:type="gramStart"/>
            <w:r w:rsidRPr="009E7F90">
              <w:rPr>
                <w:rFonts w:ascii="Times New Roman" w:hAnsi="Times New Roman" w:cs="Times New Roman"/>
                <w:color w:val="000000" w:themeColor="text1"/>
                <w:sz w:val="24"/>
                <w:szCs w:val="24"/>
              </w:rPr>
              <w:t>гимнастическая скамейка</w:t>
            </w:r>
            <w:r w:rsidR="00FD5A3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гимнастическая стенка</w:t>
            </w:r>
            <w:r w:rsidR="00FD5A3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ленты</w:t>
            </w:r>
            <w:r w:rsidR="00FD5A3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султанчики</w:t>
            </w:r>
            <w:r w:rsidR="00FD5A3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кубики</w:t>
            </w:r>
            <w:r w:rsidR="00AF555E" w:rsidRPr="009E7F90">
              <w:rPr>
                <w:rFonts w:ascii="Times New Roman" w:hAnsi="Times New Roman" w:cs="Times New Roman"/>
                <w:color w:val="000000" w:themeColor="text1"/>
                <w:sz w:val="24"/>
                <w:szCs w:val="24"/>
              </w:rPr>
              <w:t>,</w:t>
            </w:r>
            <w:r w:rsidRPr="009E7F90">
              <w:rPr>
                <w:rFonts w:ascii="Times New Roman" w:hAnsi="Times New Roman" w:cs="Times New Roman"/>
                <w:color w:val="000000" w:themeColor="text1"/>
                <w:sz w:val="24"/>
                <w:szCs w:val="24"/>
              </w:rPr>
              <w:t xml:space="preserve"> обручи</w:t>
            </w:r>
            <w:r w:rsidR="00FD5A3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погремушки</w:t>
            </w:r>
            <w:r w:rsidR="00FD5A3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 xml:space="preserve"> скакалки</w:t>
            </w:r>
            <w:r w:rsidR="00FD5A3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мячи</w:t>
            </w:r>
            <w:r w:rsidR="00FD5A3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дуги</w:t>
            </w:r>
            <w:r w:rsidR="00FD5A3D"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кегли</w:t>
            </w:r>
            <w:r w:rsidR="00AF3FD3" w:rsidRPr="009E7F90">
              <w:rPr>
                <w:rFonts w:ascii="Times New Roman" w:hAnsi="Times New Roman" w:cs="Times New Roman"/>
                <w:color w:val="000000" w:themeColor="text1"/>
                <w:sz w:val="24"/>
                <w:szCs w:val="24"/>
              </w:rPr>
              <w:t>, сенсорные дорожки</w:t>
            </w:r>
            <w:r w:rsidRPr="009E7F90">
              <w:rPr>
                <w:rFonts w:ascii="Times New Roman" w:hAnsi="Times New Roman" w:cs="Times New Roman"/>
                <w:color w:val="000000" w:themeColor="text1"/>
                <w:sz w:val="24"/>
                <w:szCs w:val="24"/>
              </w:rPr>
              <w:t xml:space="preserve"> </w:t>
            </w:r>
            <w:proofErr w:type="gramEnd"/>
          </w:p>
        </w:tc>
      </w:tr>
    </w:tbl>
    <w:p w:rsidR="00B95872" w:rsidRPr="009E7F90" w:rsidRDefault="00B95872" w:rsidP="009E7F90">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C2187C" w:rsidRPr="009E7F90" w:rsidRDefault="00C2187C" w:rsidP="009E7F90">
      <w:pPr>
        <w:spacing w:after="0" w:line="240" w:lineRule="auto"/>
        <w:jc w:val="both"/>
        <w:rPr>
          <w:rFonts w:ascii="Times New Roman" w:hAnsi="Times New Roman" w:cs="Times New Roman"/>
          <w:color w:val="000000" w:themeColor="text1"/>
          <w:sz w:val="24"/>
          <w:szCs w:val="24"/>
        </w:rPr>
      </w:pPr>
    </w:p>
    <w:p w:rsidR="00DF4EC0" w:rsidRPr="00A753C7" w:rsidRDefault="00DF4EC0" w:rsidP="00A753C7">
      <w:pPr>
        <w:tabs>
          <w:tab w:val="left" w:pos="-4678"/>
        </w:tabs>
        <w:spacing w:after="0" w:line="240" w:lineRule="auto"/>
        <w:jc w:val="center"/>
        <w:outlineLvl w:val="0"/>
        <w:rPr>
          <w:rFonts w:ascii="Times New Roman" w:hAnsi="Times New Roman" w:cs="Times New Roman"/>
          <w:b/>
          <w:bCs/>
          <w:sz w:val="28"/>
          <w:szCs w:val="28"/>
        </w:rPr>
      </w:pPr>
      <w:r w:rsidRPr="00A753C7">
        <w:rPr>
          <w:rFonts w:ascii="Times New Roman" w:hAnsi="Times New Roman" w:cs="Times New Roman"/>
          <w:b/>
          <w:bCs/>
          <w:sz w:val="28"/>
          <w:szCs w:val="28"/>
        </w:rPr>
        <w:t>ΙV раздел. Краткая презентация Программы</w:t>
      </w:r>
    </w:p>
    <w:p w:rsidR="00792DF1" w:rsidRPr="009E7F90" w:rsidRDefault="00792DF1" w:rsidP="009E7F90">
      <w:pPr>
        <w:tabs>
          <w:tab w:val="left" w:pos="-4678"/>
        </w:tabs>
        <w:spacing w:after="0" w:line="240" w:lineRule="auto"/>
        <w:jc w:val="both"/>
        <w:rPr>
          <w:rFonts w:ascii="Times New Roman" w:hAnsi="Times New Roman" w:cs="Times New Roman"/>
          <w:b/>
          <w:bCs/>
          <w:sz w:val="24"/>
          <w:szCs w:val="24"/>
        </w:rPr>
      </w:pPr>
    </w:p>
    <w:p w:rsidR="00DF4EC0" w:rsidRPr="009E7F90" w:rsidRDefault="00DF4EC0" w:rsidP="009E7F90">
      <w:pPr>
        <w:tabs>
          <w:tab w:val="left" w:pos="-4678"/>
        </w:tabs>
        <w:spacing w:after="0" w:line="240" w:lineRule="auto"/>
        <w:jc w:val="both"/>
        <w:rPr>
          <w:rFonts w:ascii="Times New Roman" w:hAnsi="Times New Roman" w:cs="Times New Roman"/>
          <w:bCs/>
          <w:sz w:val="24"/>
          <w:szCs w:val="24"/>
        </w:rPr>
      </w:pPr>
      <w:r w:rsidRPr="009E7F90">
        <w:rPr>
          <w:rFonts w:ascii="Times New Roman" w:hAnsi="Times New Roman" w:cs="Times New Roman"/>
          <w:b/>
          <w:bCs/>
          <w:sz w:val="24"/>
          <w:szCs w:val="24"/>
        </w:rPr>
        <w:t>4.1.Категория детей, на которых ориентирована Программа</w:t>
      </w:r>
      <w:r w:rsidRPr="009E7F90">
        <w:rPr>
          <w:rFonts w:ascii="Times New Roman" w:hAnsi="Times New Roman" w:cs="Times New Roman"/>
          <w:bCs/>
          <w:sz w:val="24"/>
          <w:szCs w:val="24"/>
        </w:rPr>
        <w:t>.</w:t>
      </w:r>
    </w:p>
    <w:p w:rsidR="00DF4EC0" w:rsidRPr="009E7F90" w:rsidRDefault="00DF4EC0"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        Рабочая программа представлена в качестве модели образовательной деятельности педагога в образовательном учреждении средней группы.</w:t>
      </w:r>
    </w:p>
    <w:p w:rsidR="00DF4EC0" w:rsidRPr="009E7F90" w:rsidRDefault="00DF4EC0"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 xml:space="preserve">Обеспечивает образовательную деятельность дошкольной образовательной организации в соответствии с требованиями  ФГОС </w:t>
      </w:r>
      <w:proofErr w:type="gramStart"/>
      <w:r w:rsidRPr="009E7F90">
        <w:rPr>
          <w:rFonts w:ascii="Times New Roman" w:hAnsi="Times New Roman" w:cs="Times New Roman"/>
          <w:sz w:val="24"/>
          <w:szCs w:val="24"/>
        </w:rPr>
        <w:t>ДО</w:t>
      </w:r>
      <w:proofErr w:type="gramEnd"/>
      <w:r w:rsidRPr="009E7F90">
        <w:rPr>
          <w:rFonts w:ascii="Times New Roman" w:hAnsi="Times New Roman" w:cs="Times New Roman"/>
          <w:sz w:val="24"/>
          <w:szCs w:val="24"/>
        </w:rPr>
        <w:t>.  В рабочей программе прописаны цели и задачи, разделы и их содержание, перечень занятий по темам, указаны условия реализации программы и ожидаемые результаты, а так же другие необходимые сведения, позволяющие представить уровень освоения дошкольниками образовательного материала и его практическое применение.</w:t>
      </w:r>
    </w:p>
    <w:p w:rsidR="00DF4EC0" w:rsidRPr="009E7F90" w:rsidRDefault="00DF4EC0"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Выделены проблемы моделирования образовательного процесса, представлены инновационные подходы, пошаговые технологии перспективного планирования.</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xml:space="preserve">Рабочая программа предусматривает организацию культурно -  </w:t>
      </w:r>
      <w:proofErr w:type="spellStart"/>
      <w:r w:rsidRPr="009E7F90">
        <w:rPr>
          <w:rFonts w:ascii="Times New Roman" w:hAnsi="Times New Roman" w:cs="Times New Roman"/>
          <w:bCs/>
          <w:sz w:val="24"/>
          <w:szCs w:val="24"/>
          <w:bdr w:val="none" w:sz="0" w:space="0" w:color="auto" w:frame="1"/>
        </w:rPr>
        <w:t>досуговой</w:t>
      </w:r>
      <w:proofErr w:type="spellEnd"/>
      <w:r w:rsidRPr="009E7F90">
        <w:rPr>
          <w:rFonts w:ascii="Times New Roman" w:hAnsi="Times New Roman" w:cs="Times New Roman"/>
          <w:bCs/>
          <w:sz w:val="24"/>
          <w:szCs w:val="24"/>
          <w:bdr w:val="none" w:sz="0" w:space="0" w:color="auto" w:frame="1"/>
        </w:rPr>
        <w:t xml:space="preserve"> деятельности детей, задачами которой являются:</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организация культурного отдыха детей, их эмоциональной разрядки;</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-развитие детского творчества в различных видах деятельности и культурных практиках,</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создание условий для творческого взаимодействия детей и взрослых;</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Цикличность:</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xml:space="preserve">Организация </w:t>
      </w:r>
      <w:proofErr w:type="spellStart"/>
      <w:r w:rsidRPr="009E7F90">
        <w:rPr>
          <w:rFonts w:ascii="Times New Roman" w:hAnsi="Times New Roman" w:cs="Times New Roman"/>
          <w:bCs/>
          <w:sz w:val="24"/>
          <w:szCs w:val="24"/>
          <w:bdr w:val="none" w:sz="0" w:space="0" w:color="auto" w:frame="1"/>
        </w:rPr>
        <w:t>досуговых</w:t>
      </w:r>
      <w:proofErr w:type="spellEnd"/>
      <w:r w:rsidRPr="009E7F90">
        <w:rPr>
          <w:rFonts w:ascii="Times New Roman" w:hAnsi="Times New Roman" w:cs="Times New Roman"/>
          <w:bCs/>
          <w:sz w:val="24"/>
          <w:szCs w:val="24"/>
          <w:bdr w:val="none" w:sz="0" w:space="0" w:color="auto" w:frame="1"/>
        </w:rPr>
        <w:t xml:space="preserve"> мероприятий предполагает еженедельное их проведение </w:t>
      </w:r>
      <w:proofErr w:type="gramStart"/>
      <w:r w:rsidRPr="009E7F90">
        <w:rPr>
          <w:rFonts w:ascii="Times New Roman" w:hAnsi="Times New Roman" w:cs="Times New Roman"/>
          <w:bCs/>
          <w:sz w:val="24"/>
          <w:szCs w:val="24"/>
          <w:bdr w:val="none" w:sz="0" w:space="0" w:color="auto" w:frame="1"/>
        </w:rPr>
        <w:t xml:space="preserve">( </w:t>
      </w:r>
      <w:proofErr w:type="gramEnd"/>
      <w:r w:rsidRPr="009E7F90">
        <w:rPr>
          <w:rFonts w:ascii="Times New Roman" w:hAnsi="Times New Roman" w:cs="Times New Roman"/>
          <w:bCs/>
          <w:sz w:val="24"/>
          <w:szCs w:val="24"/>
          <w:bdr w:val="none" w:sz="0" w:space="0" w:color="auto" w:frame="1"/>
        </w:rPr>
        <w:t>от10 до 30 мин в зависимости от возраста во второй половине дня).</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xml:space="preserve">Содержание </w:t>
      </w:r>
      <w:proofErr w:type="spellStart"/>
      <w:r w:rsidRPr="009E7F90">
        <w:rPr>
          <w:rFonts w:ascii="Times New Roman" w:hAnsi="Times New Roman" w:cs="Times New Roman"/>
          <w:bCs/>
          <w:sz w:val="24"/>
          <w:szCs w:val="24"/>
          <w:bdr w:val="none" w:sz="0" w:space="0" w:color="auto" w:frame="1"/>
        </w:rPr>
        <w:t>досуговых</w:t>
      </w:r>
      <w:proofErr w:type="spellEnd"/>
      <w:r w:rsidRPr="009E7F90">
        <w:rPr>
          <w:rFonts w:ascii="Times New Roman" w:hAnsi="Times New Roman" w:cs="Times New Roman"/>
          <w:bCs/>
          <w:sz w:val="24"/>
          <w:szCs w:val="24"/>
          <w:bdr w:val="none" w:sz="0" w:space="0" w:color="auto" w:frame="1"/>
        </w:rPr>
        <w:t xml:space="preserve"> мероприятий с детьми планируется педагогами ( воспитателями, музыкальными руководителями, инструктором по физической культуре, педагого</w:t>
      </w:r>
      <w:proofErr w:type="gramStart"/>
      <w:r w:rsidRPr="009E7F90">
        <w:rPr>
          <w:rFonts w:ascii="Times New Roman" w:hAnsi="Times New Roman" w:cs="Times New Roman"/>
          <w:bCs/>
          <w:sz w:val="24"/>
          <w:szCs w:val="24"/>
          <w:bdr w:val="none" w:sz="0" w:space="0" w:color="auto" w:frame="1"/>
        </w:rPr>
        <w:t>м-</w:t>
      </w:r>
      <w:proofErr w:type="gramEnd"/>
      <w:r w:rsidRPr="009E7F90">
        <w:rPr>
          <w:rFonts w:ascii="Times New Roman" w:hAnsi="Times New Roman" w:cs="Times New Roman"/>
          <w:bCs/>
          <w:sz w:val="24"/>
          <w:szCs w:val="24"/>
          <w:bdr w:val="none" w:sz="0" w:space="0" w:color="auto" w:frame="1"/>
        </w:rPr>
        <w:t xml:space="preserve">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 .  Для организации и проведения детских досугов привлекаются родители и другие члены семей воспитанников, бывшие выпускники детского сада, учащиеся музыкальных и спортивных школ, специалисты учреждений социума.</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xml:space="preserve">Формы организации </w:t>
      </w:r>
      <w:proofErr w:type="spellStart"/>
      <w:r w:rsidRPr="009E7F90">
        <w:rPr>
          <w:rFonts w:ascii="Times New Roman" w:hAnsi="Times New Roman" w:cs="Times New Roman"/>
          <w:bCs/>
          <w:sz w:val="24"/>
          <w:szCs w:val="24"/>
          <w:bdr w:val="none" w:sz="0" w:space="0" w:color="auto" w:frame="1"/>
        </w:rPr>
        <w:t>досуговых</w:t>
      </w:r>
      <w:proofErr w:type="spellEnd"/>
      <w:r w:rsidRPr="009E7F90">
        <w:rPr>
          <w:rFonts w:ascii="Times New Roman" w:hAnsi="Times New Roman" w:cs="Times New Roman"/>
          <w:bCs/>
          <w:sz w:val="24"/>
          <w:szCs w:val="24"/>
          <w:bdr w:val="none" w:sz="0" w:space="0" w:color="auto" w:frame="1"/>
        </w:rPr>
        <w:t xml:space="preserve"> мероприятий:</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 Праздники и развлечения различной тематики,</w:t>
      </w:r>
    </w:p>
    <w:p w:rsidR="00DF4EC0" w:rsidRPr="009E7F90" w:rsidRDefault="00DF4EC0" w:rsidP="009E7F90">
      <w:pPr>
        <w:pStyle w:val="a6"/>
        <w:jc w:val="both"/>
        <w:rPr>
          <w:rFonts w:ascii="Times New Roman" w:hAnsi="Times New Roman" w:cs="Times New Roman"/>
          <w:bCs/>
          <w:sz w:val="24"/>
          <w:szCs w:val="24"/>
          <w:bdr w:val="none" w:sz="0" w:space="0" w:color="auto" w:frame="1"/>
        </w:rPr>
      </w:pPr>
      <w:r w:rsidRPr="009E7F90">
        <w:rPr>
          <w:rFonts w:ascii="Times New Roman" w:hAnsi="Times New Roman" w:cs="Times New Roman"/>
          <w:bCs/>
          <w:sz w:val="24"/>
          <w:szCs w:val="24"/>
          <w:bdr w:val="none" w:sz="0" w:space="0" w:color="auto" w:frame="1"/>
        </w:rPr>
        <w:t>-Выставки детского творчества, совместного творчества детей, педагогов и родителей;</w:t>
      </w:r>
    </w:p>
    <w:p w:rsidR="00DF4EC0" w:rsidRPr="009E7F90" w:rsidRDefault="00DF4EC0" w:rsidP="009E7F90">
      <w:pPr>
        <w:pStyle w:val="a6"/>
        <w:jc w:val="both"/>
        <w:rPr>
          <w:rFonts w:ascii="Times New Roman" w:hAnsi="Times New Roman" w:cs="Times New Roman"/>
          <w:b/>
          <w:bCs/>
          <w:sz w:val="24"/>
          <w:szCs w:val="24"/>
          <w:bdr w:val="none" w:sz="0" w:space="0" w:color="auto" w:frame="1"/>
        </w:rPr>
      </w:pPr>
      <w:r w:rsidRPr="009E7F90">
        <w:rPr>
          <w:rFonts w:ascii="Times New Roman" w:hAnsi="Times New Roman" w:cs="Times New Roman"/>
          <w:bCs/>
          <w:sz w:val="24"/>
          <w:szCs w:val="24"/>
          <w:bdr w:val="none" w:sz="0" w:space="0" w:color="auto" w:frame="1"/>
        </w:rPr>
        <w:t>- Спортивные и познавательные досуги, проводимые совместно с родителями – творческие проекты, площадки, мастерские</w:t>
      </w:r>
    </w:p>
    <w:p w:rsidR="00DF4EC0" w:rsidRPr="009E7F90" w:rsidRDefault="00DF4EC0" w:rsidP="009E7F90">
      <w:pPr>
        <w:pStyle w:val="a6"/>
        <w:jc w:val="both"/>
        <w:rPr>
          <w:rFonts w:ascii="Times New Roman" w:hAnsi="Times New Roman" w:cs="Times New Roman"/>
          <w:sz w:val="24"/>
          <w:szCs w:val="24"/>
        </w:rPr>
      </w:pPr>
      <w:r w:rsidRPr="009E7F90">
        <w:rPr>
          <w:rFonts w:ascii="Times New Roman" w:hAnsi="Times New Roman" w:cs="Times New Roman"/>
          <w:sz w:val="24"/>
          <w:szCs w:val="24"/>
        </w:rPr>
        <w:t>Рабочая программа отражает социальный запрос родителей.</w:t>
      </w:r>
      <w:bookmarkStart w:id="0" w:name="_GoBack"/>
      <w:bookmarkEnd w:id="0"/>
    </w:p>
    <w:p w:rsidR="00DF4EC0" w:rsidRPr="009E7F90" w:rsidRDefault="00DF4EC0" w:rsidP="009E7F90">
      <w:pPr>
        <w:pStyle w:val="a6"/>
        <w:jc w:val="both"/>
        <w:rPr>
          <w:rFonts w:ascii="Times New Roman" w:hAnsi="Times New Roman" w:cs="Times New Roman"/>
          <w:sz w:val="24"/>
          <w:szCs w:val="24"/>
        </w:rPr>
      </w:pPr>
    </w:p>
    <w:p w:rsidR="00DF4EC0" w:rsidRPr="009E7F90" w:rsidRDefault="00DF4EC0" w:rsidP="009E7F90">
      <w:pPr>
        <w:tabs>
          <w:tab w:val="left" w:pos="-4678"/>
        </w:tabs>
        <w:spacing w:after="0" w:line="240" w:lineRule="auto"/>
        <w:jc w:val="both"/>
        <w:rPr>
          <w:rFonts w:ascii="Times New Roman" w:hAnsi="Times New Roman" w:cs="Times New Roman"/>
          <w:b/>
          <w:bCs/>
          <w:sz w:val="24"/>
          <w:szCs w:val="24"/>
        </w:rPr>
      </w:pPr>
      <w:r w:rsidRPr="009E7F90">
        <w:rPr>
          <w:rFonts w:ascii="Times New Roman" w:hAnsi="Times New Roman" w:cs="Times New Roman"/>
          <w:b/>
          <w:bCs/>
          <w:sz w:val="24"/>
          <w:szCs w:val="24"/>
        </w:rPr>
        <w:t>4.2</w:t>
      </w:r>
      <w:r w:rsidR="003075DB" w:rsidRPr="009E7F90">
        <w:rPr>
          <w:rFonts w:ascii="Times New Roman" w:hAnsi="Times New Roman" w:cs="Times New Roman"/>
          <w:b/>
          <w:bCs/>
          <w:sz w:val="24"/>
          <w:szCs w:val="24"/>
        </w:rPr>
        <w:t>.</w:t>
      </w:r>
      <w:r w:rsidRPr="009E7F90">
        <w:rPr>
          <w:rFonts w:ascii="Times New Roman" w:hAnsi="Times New Roman" w:cs="Times New Roman"/>
          <w:b/>
          <w:bCs/>
          <w:sz w:val="24"/>
          <w:szCs w:val="24"/>
        </w:rPr>
        <w:t>Основные подходы к формированию программы.</w:t>
      </w:r>
    </w:p>
    <w:p w:rsidR="00DF4EC0" w:rsidRPr="009E7F90" w:rsidRDefault="00DF4EC0" w:rsidP="009E7F90">
      <w:pPr>
        <w:autoSpaceDE w:val="0"/>
        <w:autoSpaceDN w:val="0"/>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 xml:space="preserve">     </w:t>
      </w:r>
      <w:proofErr w:type="gramStart"/>
      <w:r w:rsidRPr="009E7F90">
        <w:rPr>
          <w:rFonts w:ascii="Times New Roman" w:hAnsi="Times New Roman" w:cs="Times New Roman"/>
          <w:sz w:val="24"/>
          <w:szCs w:val="24"/>
        </w:rPr>
        <w:t>Рабочая 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p>
    <w:p w:rsidR="00DF4EC0" w:rsidRPr="009E7F90" w:rsidRDefault="00DF4EC0" w:rsidP="009E7F90">
      <w:pPr>
        <w:autoSpaceDE w:val="0"/>
        <w:autoSpaceDN w:val="0"/>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Рабочая программа определяет содержание и организацию образовательной деятельности на уровне дошкольного образования.</w:t>
      </w:r>
    </w:p>
    <w:p w:rsidR="00DF4EC0" w:rsidRPr="009E7F90" w:rsidRDefault="00DF4EC0" w:rsidP="009E7F90">
      <w:pPr>
        <w:autoSpaceDE w:val="0"/>
        <w:autoSpaceDN w:val="0"/>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lastRenderedPageBreak/>
        <w:t>Рабочая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F4EC0" w:rsidRPr="009E7F90" w:rsidRDefault="00DF4EC0" w:rsidP="009E7F90">
      <w:pPr>
        <w:autoSpaceDE w:val="0"/>
        <w:autoSpaceDN w:val="0"/>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t>Рабочая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DF4EC0" w:rsidRPr="009E7F90" w:rsidRDefault="00DF4EC0"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sz w:val="24"/>
          <w:szCs w:val="24"/>
        </w:rPr>
        <w:t xml:space="preserve">Содержание обязательной части рабочей программы соответствует  </w:t>
      </w:r>
      <w:r w:rsidR="00802B49" w:rsidRPr="009E7F90">
        <w:rPr>
          <w:rFonts w:ascii="Times New Roman" w:hAnsi="Times New Roman" w:cs="Times New Roman"/>
          <w:color w:val="000000" w:themeColor="text1"/>
          <w:sz w:val="24"/>
          <w:szCs w:val="24"/>
        </w:rPr>
        <w:t xml:space="preserve"> </w:t>
      </w:r>
      <w:r w:rsidRPr="009E7F90">
        <w:rPr>
          <w:rFonts w:ascii="Times New Roman" w:hAnsi="Times New Roman" w:cs="Times New Roman"/>
          <w:color w:val="000000" w:themeColor="text1"/>
          <w:sz w:val="24"/>
          <w:szCs w:val="24"/>
        </w:rPr>
        <w:t xml:space="preserve"> основной образовательной программы дошкольного образования «Детский сад по системе </w:t>
      </w:r>
      <w:proofErr w:type="spellStart"/>
      <w:r w:rsidRPr="009E7F90">
        <w:rPr>
          <w:rFonts w:ascii="Times New Roman" w:hAnsi="Times New Roman" w:cs="Times New Roman"/>
          <w:color w:val="000000" w:themeColor="text1"/>
          <w:sz w:val="24"/>
          <w:szCs w:val="24"/>
        </w:rPr>
        <w:t>М.Монтессори</w:t>
      </w:r>
      <w:proofErr w:type="spellEnd"/>
      <w:r w:rsidR="00175DD6" w:rsidRPr="009E7F90">
        <w:rPr>
          <w:rFonts w:ascii="Times New Roman" w:hAnsi="Times New Roman" w:cs="Times New Roman"/>
          <w:color w:val="000000" w:themeColor="text1"/>
          <w:sz w:val="24"/>
          <w:szCs w:val="24"/>
        </w:rPr>
        <w:t>»</w:t>
      </w:r>
    </w:p>
    <w:p w:rsidR="003D7961" w:rsidRPr="009E7F90" w:rsidRDefault="003D7961" w:rsidP="009E7F90">
      <w:pPr>
        <w:tabs>
          <w:tab w:val="left" w:pos="284"/>
        </w:tabs>
        <w:jc w:val="both"/>
        <w:rPr>
          <w:rFonts w:ascii="Times New Roman" w:hAnsi="Times New Roman" w:cs="Times New Roman"/>
          <w:b/>
          <w:sz w:val="24"/>
          <w:szCs w:val="24"/>
        </w:rPr>
      </w:pPr>
    </w:p>
    <w:p w:rsidR="00B95872" w:rsidRPr="009E7F90" w:rsidRDefault="00AE221D" w:rsidP="009E7F90">
      <w:pPr>
        <w:tabs>
          <w:tab w:val="left" w:pos="284"/>
        </w:tabs>
        <w:jc w:val="both"/>
        <w:rPr>
          <w:rFonts w:ascii="Times New Roman" w:hAnsi="Times New Roman" w:cs="Times New Roman"/>
          <w:b/>
          <w:sz w:val="24"/>
          <w:szCs w:val="24"/>
        </w:rPr>
      </w:pPr>
      <w:r w:rsidRPr="009E7F90">
        <w:rPr>
          <w:rFonts w:ascii="Times New Roman" w:hAnsi="Times New Roman" w:cs="Times New Roman"/>
          <w:b/>
          <w:sz w:val="24"/>
          <w:szCs w:val="24"/>
        </w:rPr>
        <w:t>4.3.Используемые программы.</w:t>
      </w:r>
    </w:p>
    <w:p w:rsidR="00B95872" w:rsidRPr="009E7F90" w:rsidRDefault="00AE221D" w:rsidP="009E7F90">
      <w:pPr>
        <w:tabs>
          <w:tab w:val="left" w:pos="284"/>
        </w:tabs>
        <w:spacing w:after="0" w:line="240" w:lineRule="auto"/>
        <w:jc w:val="both"/>
        <w:rPr>
          <w:rFonts w:ascii="Times New Roman" w:hAnsi="Times New Roman" w:cs="Times New Roman"/>
          <w:sz w:val="24"/>
          <w:szCs w:val="24"/>
        </w:rPr>
      </w:pPr>
      <w:r w:rsidRPr="009E7F90">
        <w:rPr>
          <w:rFonts w:ascii="Times New Roman" w:hAnsi="Times New Roman" w:cs="Times New Roman"/>
          <w:i/>
          <w:sz w:val="24"/>
          <w:szCs w:val="24"/>
        </w:rPr>
        <w:t>Художественно-эстетическое развитие:</w:t>
      </w:r>
    </w:p>
    <w:p w:rsidR="00AE221D" w:rsidRPr="009E7F90" w:rsidRDefault="00AE221D" w:rsidP="009E7F90">
      <w:pPr>
        <w:tabs>
          <w:tab w:val="left" w:pos="284"/>
        </w:tabs>
        <w:spacing w:after="0" w:line="240" w:lineRule="auto"/>
        <w:jc w:val="both"/>
        <w:rPr>
          <w:rFonts w:ascii="Times New Roman" w:hAnsi="Times New Roman" w:cs="Times New Roman"/>
          <w:b/>
          <w:sz w:val="24"/>
          <w:szCs w:val="24"/>
        </w:rPr>
      </w:pPr>
      <w:r w:rsidRPr="009E7F90">
        <w:rPr>
          <w:rFonts w:ascii="Times New Roman" w:hAnsi="Times New Roman" w:cs="Times New Roman"/>
          <w:sz w:val="24"/>
          <w:szCs w:val="24"/>
        </w:rPr>
        <w:t>1.Лыкова И.А. Авторская программа по изобразительной деятельности в детском саду « Цветные ладошки». Цель: формирование творческих способностей у детей дошкольного возраста в процессе изобразительной деяте</w:t>
      </w:r>
      <w:r w:rsidR="00175932" w:rsidRPr="009E7F90">
        <w:rPr>
          <w:rFonts w:ascii="Times New Roman" w:hAnsi="Times New Roman" w:cs="Times New Roman"/>
          <w:sz w:val="24"/>
          <w:szCs w:val="24"/>
        </w:rPr>
        <w:t>льности</w:t>
      </w:r>
      <w:proofErr w:type="gramStart"/>
      <w:r w:rsidR="00175932" w:rsidRPr="009E7F90">
        <w:rPr>
          <w:rFonts w:ascii="Times New Roman" w:hAnsi="Times New Roman" w:cs="Times New Roman"/>
          <w:sz w:val="24"/>
          <w:szCs w:val="24"/>
        </w:rPr>
        <w:t xml:space="preserve"> .</w:t>
      </w:r>
      <w:proofErr w:type="gramEnd"/>
    </w:p>
    <w:p w:rsidR="00C54712" w:rsidRPr="009E7F90" w:rsidRDefault="00C54712" w:rsidP="009E7F90">
      <w:pPr>
        <w:pStyle w:val="a6"/>
        <w:jc w:val="both"/>
        <w:rPr>
          <w:rFonts w:ascii="Times New Roman" w:hAnsi="Times New Roman" w:cs="Times New Roman"/>
          <w:color w:val="000000" w:themeColor="text1"/>
          <w:sz w:val="24"/>
          <w:szCs w:val="24"/>
        </w:rPr>
      </w:pPr>
    </w:p>
    <w:p w:rsidR="00AE221D" w:rsidRPr="009E7F90" w:rsidRDefault="00AE221D" w:rsidP="009E7F90">
      <w:pPr>
        <w:pStyle w:val="a6"/>
        <w:jc w:val="both"/>
        <w:rPr>
          <w:rFonts w:ascii="Times New Roman" w:hAnsi="Times New Roman" w:cs="Times New Roman"/>
          <w:i/>
          <w:color w:val="000000" w:themeColor="text1"/>
          <w:sz w:val="24"/>
          <w:szCs w:val="24"/>
        </w:rPr>
      </w:pPr>
      <w:r w:rsidRPr="009E7F90">
        <w:rPr>
          <w:rFonts w:ascii="Times New Roman" w:hAnsi="Times New Roman" w:cs="Times New Roman"/>
          <w:i/>
          <w:color w:val="000000" w:themeColor="text1"/>
          <w:sz w:val="24"/>
          <w:szCs w:val="24"/>
        </w:rPr>
        <w:t>Познавательное развитие:</w:t>
      </w:r>
    </w:p>
    <w:p w:rsidR="00AE221D" w:rsidRPr="009E7F90" w:rsidRDefault="00AE221D"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1.Князева О.Л.  , М.Д. </w:t>
      </w:r>
      <w:proofErr w:type="spellStart"/>
      <w:r w:rsidRPr="009E7F90">
        <w:rPr>
          <w:rFonts w:ascii="Times New Roman" w:hAnsi="Times New Roman" w:cs="Times New Roman"/>
          <w:color w:val="000000" w:themeColor="text1"/>
          <w:sz w:val="24"/>
          <w:szCs w:val="24"/>
        </w:rPr>
        <w:t>Маханёва</w:t>
      </w:r>
      <w:proofErr w:type="spellEnd"/>
      <w:r w:rsidRPr="009E7F90">
        <w:rPr>
          <w:rFonts w:ascii="Times New Roman" w:hAnsi="Times New Roman" w:cs="Times New Roman"/>
          <w:color w:val="000000" w:themeColor="text1"/>
          <w:sz w:val="24"/>
          <w:szCs w:val="24"/>
        </w:rPr>
        <w:t>. «Приобщение детей к истокам русской народной культуры</w:t>
      </w:r>
      <w:proofErr w:type="gramStart"/>
      <w:r w:rsidRPr="009E7F90">
        <w:rPr>
          <w:rFonts w:ascii="Times New Roman" w:hAnsi="Times New Roman" w:cs="Times New Roman"/>
          <w:color w:val="000000" w:themeColor="text1"/>
          <w:sz w:val="24"/>
          <w:szCs w:val="24"/>
        </w:rPr>
        <w:t xml:space="preserve">.» </w:t>
      </w:r>
      <w:proofErr w:type="gramEnd"/>
      <w:r w:rsidRPr="009E7F90">
        <w:rPr>
          <w:rFonts w:ascii="Times New Roman" w:hAnsi="Times New Roman" w:cs="Times New Roman"/>
          <w:color w:val="000000" w:themeColor="text1"/>
          <w:sz w:val="24"/>
          <w:szCs w:val="24"/>
        </w:rPr>
        <w:t xml:space="preserve">СПб.; Детство-Пресс, 2002г. </w:t>
      </w:r>
    </w:p>
    <w:p w:rsidR="00AE221D" w:rsidRPr="009E7F90" w:rsidRDefault="00AE221D"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Задачи: Формирование у детей патриотических чувств и развитие духовности. Знакомство с культурным прошлым своего народа. Обогащение словаря детей через народные сказки, присказки, </w:t>
      </w:r>
      <w:proofErr w:type="spellStart"/>
      <w:r w:rsidRPr="009E7F90">
        <w:rPr>
          <w:rFonts w:ascii="Times New Roman" w:hAnsi="Times New Roman" w:cs="Times New Roman"/>
          <w:color w:val="000000" w:themeColor="text1"/>
          <w:sz w:val="24"/>
          <w:szCs w:val="24"/>
        </w:rPr>
        <w:t>заклички</w:t>
      </w:r>
      <w:proofErr w:type="spellEnd"/>
      <w:r w:rsidRPr="009E7F90">
        <w:rPr>
          <w:rFonts w:ascii="Times New Roman" w:hAnsi="Times New Roman" w:cs="Times New Roman"/>
          <w:color w:val="000000" w:themeColor="text1"/>
          <w:sz w:val="24"/>
          <w:szCs w:val="24"/>
        </w:rPr>
        <w:t xml:space="preserve">, </w:t>
      </w:r>
      <w:proofErr w:type="spellStart"/>
      <w:r w:rsidRPr="009E7F90">
        <w:rPr>
          <w:rFonts w:ascii="Times New Roman" w:hAnsi="Times New Roman" w:cs="Times New Roman"/>
          <w:color w:val="000000" w:themeColor="text1"/>
          <w:sz w:val="24"/>
          <w:szCs w:val="24"/>
        </w:rPr>
        <w:t>потешки</w:t>
      </w:r>
      <w:proofErr w:type="spellEnd"/>
      <w:r w:rsidRPr="009E7F90">
        <w:rPr>
          <w:rFonts w:ascii="Times New Roman" w:hAnsi="Times New Roman" w:cs="Times New Roman"/>
          <w:color w:val="000000" w:themeColor="text1"/>
          <w:sz w:val="24"/>
          <w:szCs w:val="24"/>
        </w:rPr>
        <w:t>, поговорки, народные игры.</w:t>
      </w:r>
    </w:p>
    <w:p w:rsidR="00AE221D" w:rsidRPr="009E7F90" w:rsidRDefault="007F3235"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2</w:t>
      </w:r>
      <w:r w:rsidR="00AE221D" w:rsidRPr="009E7F90">
        <w:rPr>
          <w:rFonts w:ascii="Times New Roman" w:hAnsi="Times New Roman" w:cs="Times New Roman"/>
          <w:color w:val="000000" w:themeColor="text1"/>
          <w:sz w:val="24"/>
          <w:szCs w:val="24"/>
        </w:rPr>
        <w:t xml:space="preserve">.С.Н.Николаева « Юный эколог»  </w:t>
      </w:r>
      <w:proofErr w:type="gramStart"/>
      <w:r w:rsidR="00AE221D" w:rsidRPr="009E7F90">
        <w:rPr>
          <w:rFonts w:ascii="Times New Roman" w:hAnsi="Times New Roman" w:cs="Times New Roman"/>
          <w:color w:val="000000" w:themeColor="text1"/>
          <w:sz w:val="24"/>
          <w:szCs w:val="24"/>
        </w:rPr>
        <w:t xml:space="preserve">( </w:t>
      </w:r>
      <w:proofErr w:type="gramEnd"/>
      <w:r w:rsidR="00AE221D" w:rsidRPr="009E7F90">
        <w:rPr>
          <w:rFonts w:ascii="Times New Roman" w:hAnsi="Times New Roman" w:cs="Times New Roman"/>
          <w:color w:val="000000" w:themeColor="text1"/>
          <w:sz w:val="24"/>
          <w:szCs w:val="24"/>
        </w:rPr>
        <w:t>от 3 до7 лет);</w:t>
      </w:r>
    </w:p>
    <w:p w:rsidR="00AE221D" w:rsidRPr="009E7F90" w:rsidRDefault="00AE221D" w:rsidP="009E7F90">
      <w:pPr>
        <w:pStyle w:val="a6"/>
        <w:jc w:val="both"/>
        <w:rPr>
          <w:rFonts w:ascii="Times New Roman" w:hAnsi="Times New Roman" w:cs="Times New Roman"/>
          <w:color w:val="000000" w:themeColor="text1"/>
          <w:sz w:val="24"/>
          <w:szCs w:val="24"/>
          <w:shd w:val="clear" w:color="auto" w:fill="FFFFFF"/>
        </w:rPr>
      </w:pPr>
      <w:r w:rsidRPr="009E7F90">
        <w:rPr>
          <w:rFonts w:ascii="Times New Roman" w:hAnsi="Times New Roman" w:cs="Times New Roman"/>
          <w:color w:val="000000" w:themeColor="text1"/>
          <w:sz w:val="24"/>
          <w:szCs w:val="24"/>
          <w:shd w:val="clear" w:color="auto" w:fill="FFFFFF"/>
        </w:rPr>
        <w:t>Цель: воспитывать экологическую культуру дошкольников.</w:t>
      </w:r>
    </w:p>
    <w:p w:rsidR="00AE221D" w:rsidRPr="009E7F90" w:rsidRDefault="00AE221D" w:rsidP="009E7F90">
      <w:pPr>
        <w:pStyle w:val="a6"/>
        <w:jc w:val="both"/>
        <w:rPr>
          <w:rFonts w:ascii="Times New Roman" w:hAnsi="Times New Roman" w:cs="Times New Roman"/>
          <w:i/>
          <w:color w:val="000000" w:themeColor="text1"/>
          <w:sz w:val="24"/>
          <w:szCs w:val="24"/>
        </w:rPr>
      </w:pPr>
      <w:r w:rsidRPr="009E7F90">
        <w:rPr>
          <w:rFonts w:ascii="Times New Roman" w:hAnsi="Times New Roman" w:cs="Times New Roman"/>
          <w:i/>
          <w:color w:val="000000" w:themeColor="text1"/>
          <w:sz w:val="24"/>
          <w:szCs w:val="24"/>
        </w:rPr>
        <w:t>Речевое развитие:</w:t>
      </w:r>
    </w:p>
    <w:p w:rsidR="00AE221D" w:rsidRPr="009E7F90" w:rsidRDefault="00AE221D"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1.О.С. Ушакова «  Развитие речи детей дошкольного возраста в детском саду» </w:t>
      </w:r>
      <w:proofErr w:type="gramStart"/>
      <w:r w:rsidRPr="009E7F90">
        <w:rPr>
          <w:rFonts w:ascii="Times New Roman" w:hAnsi="Times New Roman" w:cs="Times New Roman"/>
          <w:color w:val="000000" w:themeColor="text1"/>
          <w:sz w:val="24"/>
          <w:szCs w:val="24"/>
        </w:rPr>
        <w:t xml:space="preserve">( </w:t>
      </w:r>
      <w:proofErr w:type="gramEnd"/>
      <w:r w:rsidRPr="009E7F90">
        <w:rPr>
          <w:rFonts w:ascii="Times New Roman" w:hAnsi="Times New Roman" w:cs="Times New Roman"/>
          <w:color w:val="000000" w:themeColor="text1"/>
          <w:sz w:val="24"/>
          <w:szCs w:val="24"/>
        </w:rPr>
        <w:t xml:space="preserve">от 3 до 7 лет) </w:t>
      </w:r>
    </w:p>
    <w:p w:rsidR="00AE221D" w:rsidRPr="009E7F90" w:rsidRDefault="00AE221D" w:rsidP="009E7F90">
      <w:pPr>
        <w:pStyle w:val="a6"/>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Цель: Овладение родным языком и развитие языковых способностей у детей дошкольного возраста.</w:t>
      </w:r>
    </w:p>
    <w:p w:rsidR="00AE221D" w:rsidRPr="009E7F90" w:rsidRDefault="00AE221D" w:rsidP="009E7F90">
      <w:pPr>
        <w:pStyle w:val="a6"/>
        <w:jc w:val="both"/>
        <w:rPr>
          <w:rFonts w:ascii="Times New Roman" w:hAnsi="Times New Roman" w:cs="Times New Roman"/>
          <w:i/>
          <w:color w:val="000000" w:themeColor="text1"/>
          <w:sz w:val="24"/>
          <w:szCs w:val="24"/>
        </w:rPr>
      </w:pPr>
      <w:r w:rsidRPr="009E7F90">
        <w:rPr>
          <w:rFonts w:ascii="Times New Roman" w:hAnsi="Times New Roman" w:cs="Times New Roman"/>
          <w:i/>
          <w:color w:val="000000" w:themeColor="text1"/>
          <w:sz w:val="24"/>
          <w:szCs w:val="24"/>
        </w:rPr>
        <w:t>Социально-коммуникативное развитие:</w:t>
      </w:r>
    </w:p>
    <w:p w:rsidR="00175932" w:rsidRPr="009E7F90" w:rsidRDefault="007F3235" w:rsidP="009E7F90">
      <w:pPr>
        <w:pStyle w:val="a6"/>
        <w:jc w:val="both"/>
        <w:rPr>
          <w:rFonts w:ascii="Times New Roman" w:hAnsi="Times New Roman" w:cs="Times New Roman"/>
          <w:color w:val="000000"/>
          <w:sz w:val="24"/>
          <w:szCs w:val="24"/>
        </w:rPr>
      </w:pPr>
      <w:r w:rsidRPr="009E7F90">
        <w:rPr>
          <w:rFonts w:ascii="Times New Roman" w:hAnsi="Times New Roman" w:cs="Times New Roman"/>
          <w:color w:val="000000"/>
          <w:sz w:val="24"/>
          <w:szCs w:val="24"/>
        </w:rPr>
        <w:t>1</w:t>
      </w:r>
      <w:r w:rsidR="00AE221D" w:rsidRPr="009E7F90">
        <w:rPr>
          <w:rFonts w:ascii="Times New Roman" w:hAnsi="Times New Roman" w:cs="Times New Roman"/>
          <w:color w:val="000000"/>
          <w:sz w:val="24"/>
          <w:szCs w:val="24"/>
        </w:rPr>
        <w:t>.Л.Л.Тимофеева «Формирование культуры безопасности» (у детей от 3 до 8лет).</w:t>
      </w:r>
    </w:p>
    <w:p w:rsidR="00AE221D" w:rsidRPr="009E7F90" w:rsidRDefault="00AE221D" w:rsidP="009E7F90">
      <w:pPr>
        <w:pStyle w:val="a6"/>
        <w:jc w:val="both"/>
        <w:rPr>
          <w:rFonts w:ascii="Times New Roman" w:hAnsi="Times New Roman" w:cs="Times New Roman"/>
          <w:bCs/>
          <w:color w:val="000000" w:themeColor="text1"/>
          <w:sz w:val="24"/>
          <w:szCs w:val="24"/>
          <w:bdr w:val="none" w:sz="0" w:space="0" w:color="auto" w:frame="1"/>
          <w:lang w:eastAsia="en-US"/>
        </w:rPr>
      </w:pPr>
      <w:proofErr w:type="gramStart"/>
      <w:r w:rsidRPr="009E7F90">
        <w:rPr>
          <w:rFonts w:ascii="Times New Roman" w:hAnsi="Times New Roman" w:cs="Times New Roman"/>
          <w:bCs/>
          <w:color w:val="000000"/>
          <w:sz w:val="24"/>
          <w:szCs w:val="24"/>
        </w:rPr>
        <w:t>Цель</w:t>
      </w:r>
      <w:r w:rsidRPr="009E7F90">
        <w:rPr>
          <w:rFonts w:ascii="Times New Roman" w:hAnsi="Times New Roman" w:cs="Times New Roman"/>
          <w:color w:val="000000"/>
          <w:sz w:val="24"/>
          <w:szCs w:val="24"/>
        </w:rPr>
        <w:t>: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roofErr w:type="gramEnd"/>
    </w:p>
    <w:p w:rsidR="00AE221D" w:rsidRPr="009E7F90" w:rsidRDefault="00AE221D" w:rsidP="009E7F90">
      <w:pPr>
        <w:pStyle w:val="a6"/>
        <w:jc w:val="both"/>
        <w:rPr>
          <w:rFonts w:ascii="Times New Roman" w:hAnsi="Times New Roman" w:cs="Times New Roman"/>
          <w:i/>
          <w:color w:val="000000" w:themeColor="text1"/>
          <w:sz w:val="24"/>
          <w:szCs w:val="24"/>
        </w:rPr>
      </w:pPr>
      <w:r w:rsidRPr="009E7F90">
        <w:rPr>
          <w:rFonts w:ascii="Times New Roman" w:hAnsi="Times New Roman" w:cs="Times New Roman"/>
          <w:i/>
          <w:color w:val="000000" w:themeColor="text1"/>
          <w:sz w:val="24"/>
          <w:szCs w:val="24"/>
        </w:rPr>
        <w:t>Физическое развитие:</w:t>
      </w:r>
    </w:p>
    <w:p w:rsidR="009F1F4C" w:rsidRPr="009E7F90" w:rsidRDefault="00AE221D" w:rsidP="009E7F90">
      <w:pPr>
        <w:pStyle w:val="a6"/>
        <w:jc w:val="both"/>
        <w:rPr>
          <w:rFonts w:ascii="Times New Roman" w:hAnsi="Times New Roman" w:cs="Times New Roman"/>
          <w:sz w:val="24"/>
          <w:szCs w:val="24"/>
        </w:rPr>
      </w:pPr>
      <w:r w:rsidRPr="009E7F90">
        <w:rPr>
          <w:rFonts w:ascii="Times New Roman" w:hAnsi="Times New Roman" w:cs="Times New Roman"/>
          <w:color w:val="000000" w:themeColor="text1"/>
          <w:sz w:val="24"/>
          <w:szCs w:val="24"/>
        </w:rPr>
        <w:t xml:space="preserve"> 1. Л.Н.Волошина « Выходи играть во двор» </w:t>
      </w:r>
      <w:proofErr w:type="gramStart"/>
      <w:r w:rsidRPr="009E7F90">
        <w:rPr>
          <w:rFonts w:ascii="Times New Roman" w:hAnsi="Times New Roman" w:cs="Times New Roman"/>
          <w:color w:val="000000" w:themeColor="text1"/>
          <w:sz w:val="24"/>
          <w:szCs w:val="24"/>
        </w:rPr>
        <w:t xml:space="preserve">( </w:t>
      </w:r>
      <w:proofErr w:type="gramEnd"/>
      <w:r w:rsidRPr="009E7F90">
        <w:rPr>
          <w:rFonts w:ascii="Times New Roman" w:hAnsi="Times New Roman" w:cs="Times New Roman"/>
          <w:color w:val="000000" w:themeColor="text1"/>
          <w:sz w:val="24"/>
          <w:szCs w:val="24"/>
        </w:rPr>
        <w:t>от 3 до 7 лет).</w:t>
      </w:r>
    </w:p>
    <w:p w:rsidR="00C7437B" w:rsidRPr="009E7F90" w:rsidRDefault="00C7437B" w:rsidP="009E7F90">
      <w:pPr>
        <w:tabs>
          <w:tab w:val="left" w:pos="284"/>
        </w:tabs>
        <w:jc w:val="both"/>
        <w:rPr>
          <w:rFonts w:ascii="Times New Roman" w:hAnsi="Times New Roman" w:cs="Times New Roman"/>
          <w:b/>
          <w:sz w:val="24"/>
          <w:szCs w:val="24"/>
        </w:rPr>
      </w:pPr>
    </w:p>
    <w:p w:rsidR="00B95872" w:rsidRPr="009E7F90" w:rsidRDefault="00AE221D" w:rsidP="009E7F90">
      <w:pPr>
        <w:tabs>
          <w:tab w:val="left" w:pos="284"/>
        </w:tabs>
        <w:jc w:val="both"/>
        <w:rPr>
          <w:rFonts w:ascii="Times New Roman" w:hAnsi="Times New Roman" w:cs="Times New Roman"/>
          <w:b/>
          <w:sz w:val="24"/>
          <w:szCs w:val="24"/>
        </w:rPr>
      </w:pPr>
      <w:r w:rsidRPr="009E7F90">
        <w:rPr>
          <w:rFonts w:ascii="Times New Roman" w:hAnsi="Times New Roman" w:cs="Times New Roman"/>
          <w:b/>
          <w:sz w:val="24"/>
          <w:szCs w:val="24"/>
        </w:rPr>
        <w:t xml:space="preserve"> </w:t>
      </w:r>
      <w:r w:rsidR="00792DF1" w:rsidRPr="009E7F90">
        <w:rPr>
          <w:rFonts w:ascii="Times New Roman" w:hAnsi="Times New Roman" w:cs="Times New Roman"/>
          <w:b/>
          <w:sz w:val="24"/>
          <w:szCs w:val="24"/>
        </w:rPr>
        <w:t>4.</w:t>
      </w:r>
      <w:r w:rsidR="009F1F4C" w:rsidRPr="009E7F90">
        <w:rPr>
          <w:rFonts w:ascii="Times New Roman" w:hAnsi="Times New Roman" w:cs="Times New Roman"/>
          <w:b/>
          <w:sz w:val="24"/>
          <w:szCs w:val="24"/>
        </w:rPr>
        <w:t>4.</w:t>
      </w:r>
      <w:r w:rsidRPr="009E7F90">
        <w:rPr>
          <w:rFonts w:ascii="Times New Roman" w:hAnsi="Times New Roman" w:cs="Times New Roman"/>
          <w:b/>
          <w:sz w:val="24"/>
          <w:szCs w:val="24"/>
        </w:rPr>
        <w:t>Характер взаимодействия педагогического коллектива с семьями воспитанников.</w:t>
      </w:r>
    </w:p>
    <w:p w:rsidR="00B95872" w:rsidRPr="009E7F90" w:rsidRDefault="00AE221D" w:rsidP="009E7F90">
      <w:pPr>
        <w:tabs>
          <w:tab w:val="left" w:pos="284"/>
        </w:tabs>
        <w:spacing w:line="240" w:lineRule="auto"/>
        <w:jc w:val="both"/>
        <w:rPr>
          <w:rFonts w:ascii="Times New Roman" w:hAnsi="Times New Roman" w:cs="Times New Roman"/>
          <w:b/>
          <w:sz w:val="24"/>
          <w:szCs w:val="24"/>
        </w:rPr>
      </w:pPr>
      <w:r w:rsidRPr="009E7F90">
        <w:rPr>
          <w:rFonts w:ascii="Times New Roman" w:hAnsi="Times New Roman" w:cs="Times New Roman"/>
          <w:sz w:val="24"/>
          <w:szCs w:val="24"/>
        </w:rPr>
        <w:t>В основе системы взаимодействия МДОУ «Центр развития ребёнка детский сад №10» с семьями воспитанников лежит идея сотрудничества, психолого-педагогической поддержки родителей (законных представителей) в процессе воспитания и развития воспитанников ДОУ (Закон "Об образовании в Российской Федерации", гл. 4, ст. 44).</w:t>
      </w:r>
    </w:p>
    <w:p w:rsidR="00AE221D" w:rsidRPr="009E7F90" w:rsidRDefault="00AE221D" w:rsidP="009E7F90">
      <w:pPr>
        <w:tabs>
          <w:tab w:val="left" w:pos="284"/>
        </w:tabs>
        <w:spacing w:line="240" w:lineRule="auto"/>
        <w:jc w:val="both"/>
        <w:rPr>
          <w:rFonts w:ascii="Times New Roman" w:hAnsi="Times New Roman" w:cs="Times New Roman"/>
          <w:b/>
          <w:sz w:val="24"/>
          <w:szCs w:val="24"/>
        </w:rPr>
      </w:pPr>
      <w:r w:rsidRPr="009E7F90">
        <w:rPr>
          <w:rFonts w:ascii="Times New Roman" w:hAnsi="Times New Roman" w:cs="Times New Roman"/>
          <w:sz w:val="24"/>
          <w:szCs w:val="24"/>
        </w:rPr>
        <w:lastRenderedPageBreak/>
        <w:t>Главным в контексте взаимодействия детского сада с семьей является личностное взаимодействие педагога и родителей в процессе воспитания ребенка, что позволяет решать следующие </w:t>
      </w:r>
      <w:r w:rsidRPr="009E7F90">
        <w:rPr>
          <w:rFonts w:ascii="Times New Roman" w:hAnsi="Times New Roman" w:cs="Times New Roman"/>
          <w:b/>
          <w:bCs/>
          <w:sz w:val="24"/>
          <w:szCs w:val="24"/>
        </w:rPr>
        <w:t>задачи:</w:t>
      </w:r>
    </w:p>
    <w:p w:rsidR="00AE221D" w:rsidRPr="009E7F90" w:rsidRDefault="00AE221D" w:rsidP="009E7F90">
      <w:pPr>
        <w:numPr>
          <w:ilvl w:val="0"/>
          <w:numId w:val="24"/>
        </w:numPr>
        <w:shd w:val="clear" w:color="auto" w:fill="FFFFFF"/>
        <w:spacing w:after="0" w:line="240" w:lineRule="auto"/>
        <w:ind w:left="300"/>
        <w:jc w:val="both"/>
        <w:rPr>
          <w:rFonts w:ascii="Times New Roman" w:hAnsi="Times New Roman" w:cs="Times New Roman"/>
          <w:sz w:val="24"/>
          <w:szCs w:val="24"/>
        </w:rPr>
      </w:pPr>
      <w:r w:rsidRPr="009E7F90">
        <w:rPr>
          <w:rFonts w:ascii="Times New Roman" w:hAnsi="Times New Roman" w:cs="Times New Roman"/>
          <w:sz w:val="24"/>
          <w:szCs w:val="24"/>
        </w:rPr>
        <w:t>повышение педагогической культуры родителей;</w:t>
      </w:r>
    </w:p>
    <w:p w:rsidR="00AE221D" w:rsidRPr="009E7F90" w:rsidRDefault="00AE221D" w:rsidP="009E7F90">
      <w:pPr>
        <w:numPr>
          <w:ilvl w:val="0"/>
          <w:numId w:val="24"/>
        </w:numPr>
        <w:shd w:val="clear" w:color="auto" w:fill="FFFFFF"/>
        <w:spacing w:after="0" w:line="268" w:lineRule="atLeast"/>
        <w:ind w:left="300"/>
        <w:jc w:val="both"/>
        <w:rPr>
          <w:rFonts w:ascii="Times New Roman" w:hAnsi="Times New Roman" w:cs="Times New Roman"/>
          <w:sz w:val="24"/>
          <w:szCs w:val="24"/>
        </w:rPr>
      </w:pPr>
      <w:r w:rsidRPr="009E7F90">
        <w:rPr>
          <w:rFonts w:ascii="Times New Roman" w:hAnsi="Times New Roman" w:cs="Times New Roman"/>
          <w:sz w:val="24"/>
          <w:szCs w:val="24"/>
        </w:rPr>
        <w:t>приобщение родителей к участию в жизни детского сада через поиск и внедрение наиболее эффективных форм работы;</w:t>
      </w:r>
    </w:p>
    <w:p w:rsidR="00AE221D" w:rsidRPr="009E7F90" w:rsidRDefault="00AE221D" w:rsidP="009E7F90">
      <w:pPr>
        <w:numPr>
          <w:ilvl w:val="0"/>
          <w:numId w:val="24"/>
        </w:numPr>
        <w:shd w:val="clear" w:color="auto" w:fill="FFFFFF"/>
        <w:spacing w:after="0" w:line="268" w:lineRule="atLeast"/>
        <w:ind w:left="300"/>
        <w:jc w:val="both"/>
        <w:rPr>
          <w:rFonts w:ascii="Times New Roman" w:hAnsi="Times New Roman" w:cs="Times New Roman"/>
          <w:sz w:val="24"/>
          <w:szCs w:val="24"/>
        </w:rPr>
      </w:pPr>
      <w:r w:rsidRPr="009E7F90">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AE221D" w:rsidRPr="009E7F90" w:rsidRDefault="00AE221D" w:rsidP="009E7F90">
      <w:pPr>
        <w:numPr>
          <w:ilvl w:val="0"/>
          <w:numId w:val="24"/>
        </w:numPr>
        <w:shd w:val="clear" w:color="auto" w:fill="FFFFFF"/>
        <w:spacing w:after="0" w:line="268" w:lineRule="atLeast"/>
        <w:ind w:left="300"/>
        <w:jc w:val="both"/>
        <w:rPr>
          <w:rFonts w:ascii="Times New Roman" w:hAnsi="Times New Roman" w:cs="Times New Roman"/>
          <w:sz w:val="24"/>
          <w:szCs w:val="24"/>
        </w:rPr>
      </w:pPr>
      <w:r w:rsidRPr="009E7F90">
        <w:rPr>
          <w:rFonts w:ascii="Times New Roman" w:hAnsi="Times New Roman" w:cs="Times New Roman"/>
          <w:sz w:val="24"/>
          <w:szCs w:val="24"/>
        </w:rPr>
        <w:t>изучение и обобщение лучшего опыта семейного воспитания.</w:t>
      </w:r>
    </w:p>
    <w:p w:rsidR="00AE221D" w:rsidRPr="009E7F90" w:rsidRDefault="00AE221D" w:rsidP="009E7F90">
      <w:pPr>
        <w:shd w:val="clear" w:color="auto" w:fill="FFFFFF"/>
        <w:spacing w:after="0" w:line="268" w:lineRule="atLeast"/>
        <w:jc w:val="both"/>
        <w:rPr>
          <w:rFonts w:ascii="Times New Roman" w:hAnsi="Times New Roman" w:cs="Times New Roman"/>
          <w:sz w:val="24"/>
          <w:szCs w:val="24"/>
        </w:rPr>
      </w:pPr>
      <w:r w:rsidRPr="009E7F90">
        <w:rPr>
          <w:rFonts w:ascii="Times New Roman" w:hAnsi="Times New Roman" w:cs="Times New Roman"/>
          <w:sz w:val="24"/>
          <w:szCs w:val="24"/>
        </w:rPr>
        <w:t>Для решения поставленных задач используются следующие </w:t>
      </w:r>
      <w:r w:rsidRPr="009E7F90">
        <w:rPr>
          <w:rFonts w:ascii="Times New Roman" w:hAnsi="Times New Roman" w:cs="Times New Roman"/>
          <w:bCs/>
          <w:sz w:val="24"/>
          <w:szCs w:val="24"/>
        </w:rPr>
        <w:t>формы и методы работы с семьей</w:t>
      </w:r>
      <w:r w:rsidRPr="009E7F90">
        <w:rPr>
          <w:rFonts w:ascii="Times New Roman" w:hAnsi="Times New Roman" w:cs="Times New Roman"/>
          <w:sz w:val="24"/>
          <w:szCs w:val="24"/>
        </w:rPr>
        <w:t>:</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индивидуальное   консультирование;</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просмотр родителями занятий и режимных моментов;</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привлечение семей к различным формам совместной с детьми или педагогами деятельности;</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анкетирование;</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опрос;</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беседы с членами семьи;</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наблюдение за ребенком (спонтанное и целенаправленное);</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анализ детских рисунков и рассказов на заданную тему;</w:t>
      </w:r>
    </w:p>
    <w:p w:rsidR="00AE221D" w:rsidRPr="009E7F90" w:rsidRDefault="00AE221D" w:rsidP="009E7F90">
      <w:pPr>
        <w:shd w:val="clear" w:color="auto" w:fill="FFFFFF"/>
        <w:spacing w:after="0" w:line="240" w:lineRule="auto"/>
        <w:ind w:left="-105"/>
        <w:jc w:val="both"/>
        <w:rPr>
          <w:rFonts w:ascii="Times New Roman" w:hAnsi="Times New Roman" w:cs="Times New Roman"/>
          <w:sz w:val="24"/>
          <w:szCs w:val="24"/>
        </w:rPr>
      </w:pPr>
      <w:r w:rsidRPr="009E7F90">
        <w:rPr>
          <w:rFonts w:ascii="Times New Roman" w:hAnsi="Times New Roman" w:cs="Times New Roman"/>
          <w:sz w:val="24"/>
          <w:szCs w:val="24"/>
        </w:rPr>
        <w:t xml:space="preserve"> </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формирование единого понимания педагогами и родителями целей и задач воспитания и обучения детей;</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педагогическое просвещение родителей;</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общие и групповые родительские собрания;</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совместные досуги, праздничные мероприятия;</w:t>
      </w:r>
    </w:p>
    <w:p w:rsidR="00AE221D" w:rsidRPr="009E7F90" w:rsidRDefault="00AE221D" w:rsidP="009E7F90">
      <w:pPr>
        <w:numPr>
          <w:ilvl w:val="0"/>
          <w:numId w:val="25"/>
        </w:numPr>
        <w:shd w:val="clear" w:color="auto" w:fill="FFFFFF"/>
        <w:spacing w:after="0" w:line="240" w:lineRule="auto"/>
        <w:ind w:left="255"/>
        <w:jc w:val="both"/>
        <w:rPr>
          <w:rFonts w:ascii="Times New Roman" w:hAnsi="Times New Roman" w:cs="Times New Roman"/>
          <w:sz w:val="24"/>
          <w:szCs w:val="24"/>
        </w:rPr>
      </w:pPr>
      <w:r w:rsidRPr="009E7F90">
        <w:rPr>
          <w:rFonts w:ascii="Times New Roman" w:hAnsi="Times New Roman" w:cs="Times New Roman"/>
          <w:sz w:val="24"/>
          <w:szCs w:val="24"/>
        </w:rPr>
        <w:t>ведение страничек для родителей на сайте МБДОУ.</w:t>
      </w:r>
    </w:p>
    <w:p w:rsidR="00AE221D" w:rsidRPr="009E7F90" w:rsidRDefault="00AE221D" w:rsidP="009E7F90">
      <w:pPr>
        <w:shd w:val="clear" w:color="auto" w:fill="FFFFFF"/>
        <w:spacing w:after="0" w:line="240" w:lineRule="auto"/>
        <w:jc w:val="both"/>
        <w:rPr>
          <w:rFonts w:ascii="Times New Roman" w:hAnsi="Times New Roman" w:cs="Times New Roman"/>
          <w:sz w:val="24"/>
          <w:szCs w:val="24"/>
        </w:rPr>
      </w:pPr>
      <w:r w:rsidRPr="009E7F90">
        <w:rPr>
          <w:rFonts w:ascii="Times New Roman" w:hAnsi="Times New Roman" w:cs="Times New Roman"/>
          <w:sz w:val="24"/>
          <w:szCs w:val="24"/>
        </w:rPr>
        <w:br/>
        <w:t>Кроме основных форм работы, осуществляется постоянное взаимодействие родителей и сотрудников детского сада в процессе ежедневных непосредственных контактов, в утренние и вечерние часы, ознакомления родителей с информацией, подготовленно</w:t>
      </w:r>
      <w:r w:rsidR="00942FEC" w:rsidRPr="009E7F90">
        <w:rPr>
          <w:rFonts w:ascii="Times New Roman" w:hAnsi="Times New Roman" w:cs="Times New Roman"/>
          <w:sz w:val="24"/>
          <w:szCs w:val="24"/>
        </w:rPr>
        <w:t>й специалистами и воспитателями</w:t>
      </w:r>
      <w:r w:rsidRPr="009E7F90">
        <w:rPr>
          <w:rFonts w:ascii="Times New Roman" w:hAnsi="Times New Roman" w:cs="Times New Roman"/>
          <w:sz w:val="24"/>
          <w:szCs w:val="24"/>
        </w:rPr>
        <w:t xml:space="preserve"> об их детях, неформальных бесед по вопро</w:t>
      </w:r>
      <w:r w:rsidR="00942FEC" w:rsidRPr="009E7F90">
        <w:rPr>
          <w:rFonts w:ascii="Times New Roman" w:hAnsi="Times New Roman" w:cs="Times New Roman"/>
          <w:sz w:val="24"/>
          <w:szCs w:val="24"/>
        </w:rPr>
        <w:t>сам воспитания и развития детей</w:t>
      </w:r>
      <w:r w:rsidRPr="009E7F90">
        <w:rPr>
          <w:rFonts w:ascii="Times New Roman" w:hAnsi="Times New Roman" w:cs="Times New Roman"/>
          <w:sz w:val="24"/>
          <w:szCs w:val="24"/>
        </w:rPr>
        <w:t xml:space="preserve">  </w:t>
      </w:r>
    </w:p>
    <w:p w:rsidR="00AE221D" w:rsidRPr="009E7F90" w:rsidRDefault="00AE221D" w:rsidP="009E7F90">
      <w:pPr>
        <w:spacing w:after="0" w:line="240" w:lineRule="auto"/>
        <w:jc w:val="both"/>
        <w:rPr>
          <w:rFonts w:ascii="Times New Roman" w:hAnsi="Times New Roman" w:cs="Times New Roman"/>
          <w:color w:val="000000" w:themeColor="text1"/>
          <w:sz w:val="24"/>
          <w:szCs w:val="24"/>
        </w:rPr>
      </w:pPr>
    </w:p>
    <w:p w:rsidR="00AE221D" w:rsidRPr="009E7F90" w:rsidRDefault="00AE221D" w:rsidP="009E7F90">
      <w:pPr>
        <w:spacing w:after="0" w:line="240" w:lineRule="auto"/>
        <w:jc w:val="both"/>
        <w:rPr>
          <w:rFonts w:ascii="Times New Roman" w:hAnsi="Times New Roman" w:cs="Times New Roman"/>
          <w:color w:val="000000" w:themeColor="text1"/>
          <w:sz w:val="24"/>
          <w:szCs w:val="24"/>
        </w:rPr>
      </w:pPr>
    </w:p>
    <w:p w:rsidR="00AE221D" w:rsidRPr="009E7F90" w:rsidRDefault="00AE221D" w:rsidP="009E7F90">
      <w:pPr>
        <w:spacing w:after="0" w:line="240" w:lineRule="auto"/>
        <w:jc w:val="both"/>
        <w:rPr>
          <w:rFonts w:ascii="Times New Roman" w:hAnsi="Times New Roman" w:cs="Times New Roman"/>
          <w:sz w:val="24"/>
          <w:szCs w:val="24"/>
        </w:rPr>
      </w:pPr>
    </w:p>
    <w:p w:rsidR="000679AF" w:rsidRPr="009E7F90" w:rsidRDefault="002A1C66" w:rsidP="009E7F90">
      <w:pPr>
        <w:spacing w:after="0" w:line="240" w:lineRule="auto"/>
        <w:jc w:val="both"/>
        <w:rPr>
          <w:rFonts w:ascii="Times New Roman" w:hAnsi="Times New Roman" w:cs="Times New Roman"/>
          <w:color w:val="000000" w:themeColor="text1"/>
          <w:sz w:val="24"/>
          <w:szCs w:val="24"/>
        </w:rPr>
      </w:pPr>
      <w:r w:rsidRPr="009E7F90">
        <w:rPr>
          <w:rFonts w:ascii="Times New Roman" w:hAnsi="Times New Roman" w:cs="Times New Roman"/>
          <w:color w:val="000000" w:themeColor="text1"/>
          <w:sz w:val="24"/>
          <w:szCs w:val="24"/>
        </w:rPr>
        <w:t xml:space="preserve"> </w:t>
      </w:r>
    </w:p>
    <w:sectPr w:rsidR="000679AF" w:rsidRPr="009E7F90" w:rsidSect="008D7AF1">
      <w:footerReference w:type="default" r:id="rId9"/>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E7F" w:rsidRDefault="004D2E7F" w:rsidP="00E8705A">
      <w:pPr>
        <w:spacing w:after="0" w:line="240" w:lineRule="auto"/>
      </w:pPr>
      <w:r>
        <w:separator/>
      </w:r>
    </w:p>
  </w:endnote>
  <w:endnote w:type="continuationSeparator" w:id="0">
    <w:p w:rsidR="004D2E7F" w:rsidRDefault="004D2E7F" w:rsidP="00E87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563"/>
      <w:docPartObj>
        <w:docPartGallery w:val="Page Numbers (Bottom of Page)"/>
        <w:docPartUnique/>
      </w:docPartObj>
    </w:sdtPr>
    <w:sdtContent>
      <w:p w:rsidR="003B29F2" w:rsidRDefault="002E47F5">
        <w:pPr>
          <w:pStyle w:val="ac"/>
          <w:jc w:val="right"/>
        </w:pPr>
        <w:fldSimple w:instr=" PAGE   \* MERGEFORMAT ">
          <w:r w:rsidR="001C41D8">
            <w:rPr>
              <w:noProof/>
            </w:rPr>
            <w:t>62</w:t>
          </w:r>
        </w:fldSimple>
      </w:p>
    </w:sdtContent>
  </w:sdt>
  <w:p w:rsidR="003B29F2" w:rsidRDefault="003B29F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E7F" w:rsidRDefault="004D2E7F" w:rsidP="00E8705A">
      <w:pPr>
        <w:spacing w:after="0" w:line="240" w:lineRule="auto"/>
      </w:pPr>
      <w:r>
        <w:separator/>
      </w:r>
    </w:p>
  </w:footnote>
  <w:footnote w:type="continuationSeparator" w:id="0">
    <w:p w:rsidR="004D2E7F" w:rsidRDefault="004D2E7F" w:rsidP="00E87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75pt;height:28.5pt;visibility:visible" o:bullet="t">
        <v:imagedata r:id="rId1" o:title=""/>
      </v:shape>
    </w:pict>
  </w:numPicBullet>
  <w:numPicBullet w:numPicBulletId="1">
    <w:pict>
      <v:shape id="_x0000_i1030" type="#_x0000_t75" style="width:30.75pt;height:30.75pt;visibility:visible" o:bullet="t">
        <v:imagedata r:id="rId2" o:title=""/>
      </v:shape>
    </w:pict>
  </w:numPicBullet>
  <w:numPicBullet w:numPicBulletId="2">
    <w:pict>
      <v:shape id="_x0000_i1031" type="#_x0000_t75" style="width:30.75pt;height:25.5pt;visibility:visible" o:bullet="t">
        <v:imagedata r:id="rId3" o:title=""/>
      </v:shape>
    </w:pict>
  </w:numPicBullet>
  <w:abstractNum w:abstractNumId="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72AE"/>
    <w:multiLevelType w:val="hybridMultilevel"/>
    <w:tmpl w:val="0AB05DC2"/>
    <w:lvl w:ilvl="0" w:tplc="51604EA6">
      <w:start w:val="1"/>
      <w:numFmt w:val="bullet"/>
      <w:lvlText w:val=""/>
      <w:lvlJc w:val="left"/>
      <w:pPr>
        <w:ind w:left="0" w:firstLine="0"/>
      </w:pPr>
    </w:lvl>
    <w:lvl w:ilvl="1" w:tplc="92C89236">
      <w:numFmt w:val="decimal"/>
      <w:lvlText w:val=""/>
      <w:lvlJc w:val="left"/>
      <w:pPr>
        <w:ind w:left="0" w:firstLine="0"/>
      </w:pPr>
    </w:lvl>
    <w:lvl w:ilvl="2" w:tplc="B87E4934">
      <w:numFmt w:val="decimal"/>
      <w:lvlText w:val=""/>
      <w:lvlJc w:val="left"/>
      <w:pPr>
        <w:ind w:left="0" w:firstLine="0"/>
      </w:pPr>
    </w:lvl>
    <w:lvl w:ilvl="3" w:tplc="E1FE8104">
      <w:numFmt w:val="decimal"/>
      <w:lvlText w:val=""/>
      <w:lvlJc w:val="left"/>
      <w:pPr>
        <w:ind w:left="0" w:firstLine="0"/>
      </w:pPr>
    </w:lvl>
    <w:lvl w:ilvl="4" w:tplc="E3724C52">
      <w:numFmt w:val="decimal"/>
      <w:lvlText w:val=""/>
      <w:lvlJc w:val="left"/>
      <w:pPr>
        <w:ind w:left="0" w:firstLine="0"/>
      </w:pPr>
    </w:lvl>
    <w:lvl w:ilvl="5" w:tplc="4F4479CC">
      <w:numFmt w:val="decimal"/>
      <w:lvlText w:val=""/>
      <w:lvlJc w:val="left"/>
      <w:pPr>
        <w:ind w:left="0" w:firstLine="0"/>
      </w:pPr>
    </w:lvl>
    <w:lvl w:ilvl="6" w:tplc="FB36CC64">
      <w:numFmt w:val="decimal"/>
      <w:lvlText w:val=""/>
      <w:lvlJc w:val="left"/>
      <w:pPr>
        <w:ind w:left="0" w:firstLine="0"/>
      </w:pPr>
    </w:lvl>
    <w:lvl w:ilvl="7" w:tplc="C700D396">
      <w:numFmt w:val="decimal"/>
      <w:lvlText w:val=""/>
      <w:lvlJc w:val="left"/>
      <w:pPr>
        <w:ind w:left="0" w:firstLine="0"/>
      </w:pPr>
    </w:lvl>
    <w:lvl w:ilvl="8" w:tplc="C87AA438">
      <w:numFmt w:val="decimal"/>
      <w:lvlText w:val=""/>
      <w:lvlJc w:val="left"/>
      <w:pPr>
        <w:ind w:left="0" w:firstLine="0"/>
      </w:pPr>
    </w:lvl>
  </w:abstractNum>
  <w:abstractNum w:abstractNumId="4">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BD97A84"/>
    <w:multiLevelType w:val="hybridMultilevel"/>
    <w:tmpl w:val="0A70CE8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809111A"/>
    <w:multiLevelType w:val="multilevel"/>
    <w:tmpl w:val="5374164C"/>
    <w:lvl w:ilvl="0">
      <w:start w:val="1"/>
      <w:numFmt w:val="decimal"/>
      <w:lvlText w:val="%1."/>
      <w:lvlJc w:val="left"/>
      <w:pPr>
        <w:ind w:left="644" w:hanging="360"/>
      </w:pPr>
      <w:rPr>
        <w:rFonts w:hint="default"/>
        <w:b w:val="0"/>
      </w:rPr>
    </w:lvl>
    <w:lvl w:ilvl="1">
      <w:start w:val="5"/>
      <w:numFmt w:val="decimal"/>
      <w:isLgl/>
      <w:lvlText w:val="%1.%2"/>
      <w:lvlJc w:val="left"/>
      <w:pPr>
        <w:ind w:left="716" w:hanging="43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nsid w:val="3F4C1955"/>
    <w:multiLevelType w:val="multilevel"/>
    <w:tmpl w:val="266C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F719A3"/>
    <w:multiLevelType w:val="multilevel"/>
    <w:tmpl w:val="514E88EA"/>
    <w:lvl w:ilvl="0">
      <w:start w:val="2"/>
      <w:numFmt w:val="decimal"/>
      <w:lvlText w:val="%1."/>
      <w:lvlJc w:val="left"/>
      <w:pPr>
        <w:ind w:left="432" w:hanging="432"/>
      </w:pPr>
      <w:rPr>
        <w:rFonts w:hint="default"/>
      </w:rPr>
    </w:lvl>
    <w:lvl w:ilvl="1">
      <w:start w:val="6"/>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13">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9FB67FA"/>
    <w:multiLevelType w:val="hybridMultilevel"/>
    <w:tmpl w:val="3E9A2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C580B77"/>
    <w:multiLevelType w:val="hybridMultilevel"/>
    <w:tmpl w:val="06E03C08"/>
    <w:lvl w:ilvl="0" w:tplc="04190011">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D1F6EF3"/>
    <w:multiLevelType w:val="multilevel"/>
    <w:tmpl w:val="20104FE4"/>
    <w:lvl w:ilvl="0">
      <w:start w:val="1"/>
      <w:numFmt w:val="decimal"/>
      <w:lvlText w:val="%1."/>
      <w:lvlJc w:val="left"/>
      <w:pPr>
        <w:ind w:left="720" w:hanging="360"/>
      </w:pPr>
      <w:rPr>
        <w:rFonts w:hint="default"/>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455E5C"/>
    <w:multiLevelType w:val="hybridMultilevel"/>
    <w:tmpl w:val="55760D0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0E321E"/>
    <w:multiLevelType w:val="hybridMultilevel"/>
    <w:tmpl w:val="C90C7FE6"/>
    <w:lvl w:ilvl="0" w:tplc="19D08BA2">
      <w:start w:val="1"/>
      <w:numFmt w:val="bullet"/>
      <w:lvlText w:val=""/>
      <w:lvlPicBulletId w:val="2"/>
      <w:lvlJc w:val="left"/>
      <w:pPr>
        <w:tabs>
          <w:tab w:val="num" w:pos="720"/>
        </w:tabs>
        <w:ind w:left="720" w:hanging="360"/>
      </w:pPr>
      <w:rPr>
        <w:rFonts w:ascii="Symbol" w:hAnsi="Symbol" w:hint="default"/>
      </w:rPr>
    </w:lvl>
    <w:lvl w:ilvl="1" w:tplc="3904B7C6" w:tentative="1">
      <w:start w:val="1"/>
      <w:numFmt w:val="bullet"/>
      <w:lvlText w:val=""/>
      <w:lvlJc w:val="left"/>
      <w:pPr>
        <w:tabs>
          <w:tab w:val="num" w:pos="1440"/>
        </w:tabs>
        <w:ind w:left="1440" w:hanging="360"/>
      </w:pPr>
      <w:rPr>
        <w:rFonts w:ascii="Symbol" w:hAnsi="Symbol" w:hint="default"/>
      </w:rPr>
    </w:lvl>
    <w:lvl w:ilvl="2" w:tplc="DFEAD3AC" w:tentative="1">
      <w:start w:val="1"/>
      <w:numFmt w:val="bullet"/>
      <w:lvlText w:val=""/>
      <w:lvlJc w:val="left"/>
      <w:pPr>
        <w:tabs>
          <w:tab w:val="num" w:pos="2160"/>
        </w:tabs>
        <w:ind w:left="2160" w:hanging="360"/>
      </w:pPr>
      <w:rPr>
        <w:rFonts w:ascii="Symbol" w:hAnsi="Symbol" w:hint="default"/>
      </w:rPr>
    </w:lvl>
    <w:lvl w:ilvl="3" w:tplc="06D6A068" w:tentative="1">
      <w:start w:val="1"/>
      <w:numFmt w:val="bullet"/>
      <w:lvlText w:val=""/>
      <w:lvlJc w:val="left"/>
      <w:pPr>
        <w:tabs>
          <w:tab w:val="num" w:pos="2880"/>
        </w:tabs>
        <w:ind w:left="2880" w:hanging="360"/>
      </w:pPr>
      <w:rPr>
        <w:rFonts w:ascii="Symbol" w:hAnsi="Symbol" w:hint="default"/>
      </w:rPr>
    </w:lvl>
    <w:lvl w:ilvl="4" w:tplc="67746206" w:tentative="1">
      <w:start w:val="1"/>
      <w:numFmt w:val="bullet"/>
      <w:lvlText w:val=""/>
      <w:lvlJc w:val="left"/>
      <w:pPr>
        <w:tabs>
          <w:tab w:val="num" w:pos="3600"/>
        </w:tabs>
        <w:ind w:left="3600" w:hanging="360"/>
      </w:pPr>
      <w:rPr>
        <w:rFonts w:ascii="Symbol" w:hAnsi="Symbol" w:hint="default"/>
      </w:rPr>
    </w:lvl>
    <w:lvl w:ilvl="5" w:tplc="0F7C4DF4" w:tentative="1">
      <w:start w:val="1"/>
      <w:numFmt w:val="bullet"/>
      <w:lvlText w:val=""/>
      <w:lvlJc w:val="left"/>
      <w:pPr>
        <w:tabs>
          <w:tab w:val="num" w:pos="4320"/>
        </w:tabs>
        <w:ind w:left="4320" w:hanging="360"/>
      </w:pPr>
      <w:rPr>
        <w:rFonts w:ascii="Symbol" w:hAnsi="Symbol" w:hint="default"/>
      </w:rPr>
    </w:lvl>
    <w:lvl w:ilvl="6" w:tplc="DA080ADA" w:tentative="1">
      <w:start w:val="1"/>
      <w:numFmt w:val="bullet"/>
      <w:lvlText w:val=""/>
      <w:lvlJc w:val="left"/>
      <w:pPr>
        <w:tabs>
          <w:tab w:val="num" w:pos="5040"/>
        </w:tabs>
        <w:ind w:left="5040" w:hanging="360"/>
      </w:pPr>
      <w:rPr>
        <w:rFonts w:ascii="Symbol" w:hAnsi="Symbol" w:hint="default"/>
      </w:rPr>
    </w:lvl>
    <w:lvl w:ilvl="7" w:tplc="9FE0FD3C" w:tentative="1">
      <w:start w:val="1"/>
      <w:numFmt w:val="bullet"/>
      <w:lvlText w:val=""/>
      <w:lvlJc w:val="left"/>
      <w:pPr>
        <w:tabs>
          <w:tab w:val="num" w:pos="5760"/>
        </w:tabs>
        <w:ind w:left="5760" w:hanging="360"/>
      </w:pPr>
      <w:rPr>
        <w:rFonts w:ascii="Symbol" w:hAnsi="Symbol" w:hint="default"/>
      </w:rPr>
    </w:lvl>
    <w:lvl w:ilvl="8" w:tplc="83BAE876" w:tentative="1">
      <w:start w:val="1"/>
      <w:numFmt w:val="bullet"/>
      <w:lvlText w:val=""/>
      <w:lvlJc w:val="left"/>
      <w:pPr>
        <w:tabs>
          <w:tab w:val="num" w:pos="6480"/>
        </w:tabs>
        <w:ind w:left="6480" w:hanging="360"/>
      </w:pPr>
      <w:rPr>
        <w:rFonts w:ascii="Symbol" w:hAnsi="Symbol" w:hint="default"/>
      </w:rPr>
    </w:lvl>
  </w:abstractNum>
  <w:abstractNum w:abstractNumId="20">
    <w:nsid w:val="5A814493"/>
    <w:multiLevelType w:val="multilevel"/>
    <w:tmpl w:val="1558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A178F"/>
    <w:multiLevelType w:val="hybridMultilevel"/>
    <w:tmpl w:val="FB188280"/>
    <w:lvl w:ilvl="0" w:tplc="CE10EC10">
      <w:start w:val="1"/>
      <w:numFmt w:val="bullet"/>
      <w:lvlText w:val=""/>
      <w:lvlPicBulletId w:val="1"/>
      <w:lvlJc w:val="left"/>
      <w:pPr>
        <w:tabs>
          <w:tab w:val="num" w:pos="720"/>
        </w:tabs>
        <w:ind w:left="720" w:hanging="360"/>
      </w:pPr>
      <w:rPr>
        <w:rFonts w:ascii="Symbol" w:hAnsi="Symbol" w:hint="default"/>
      </w:rPr>
    </w:lvl>
    <w:lvl w:ilvl="1" w:tplc="A04AC6F6" w:tentative="1">
      <w:start w:val="1"/>
      <w:numFmt w:val="bullet"/>
      <w:lvlText w:val=""/>
      <w:lvlJc w:val="left"/>
      <w:pPr>
        <w:tabs>
          <w:tab w:val="num" w:pos="1440"/>
        </w:tabs>
        <w:ind w:left="1440" w:hanging="360"/>
      </w:pPr>
      <w:rPr>
        <w:rFonts w:ascii="Symbol" w:hAnsi="Symbol" w:hint="default"/>
      </w:rPr>
    </w:lvl>
    <w:lvl w:ilvl="2" w:tplc="5EF09DDC" w:tentative="1">
      <w:start w:val="1"/>
      <w:numFmt w:val="bullet"/>
      <w:lvlText w:val=""/>
      <w:lvlJc w:val="left"/>
      <w:pPr>
        <w:tabs>
          <w:tab w:val="num" w:pos="2160"/>
        </w:tabs>
        <w:ind w:left="2160" w:hanging="360"/>
      </w:pPr>
      <w:rPr>
        <w:rFonts w:ascii="Symbol" w:hAnsi="Symbol" w:hint="default"/>
      </w:rPr>
    </w:lvl>
    <w:lvl w:ilvl="3" w:tplc="AA46BA2E" w:tentative="1">
      <w:start w:val="1"/>
      <w:numFmt w:val="bullet"/>
      <w:lvlText w:val=""/>
      <w:lvlJc w:val="left"/>
      <w:pPr>
        <w:tabs>
          <w:tab w:val="num" w:pos="2880"/>
        </w:tabs>
        <w:ind w:left="2880" w:hanging="360"/>
      </w:pPr>
      <w:rPr>
        <w:rFonts w:ascii="Symbol" w:hAnsi="Symbol" w:hint="default"/>
      </w:rPr>
    </w:lvl>
    <w:lvl w:ilvl="4" w:tplc="115C4204" w:tentative="1">
      <w:start w:val="1"/>
      <w:numFmt w:val="bullet"/>
      <w:lvlText w:val=""/>
      <w:lvlJc w:val="left"/>
      <w:pPr>
        <w:tabs>
          <w:tab w:val="num" w:pos="3600"/>
        </w:tabs>
        <w:ind w:left="3600" w:hanging="360"/>
      </w:pPr>
      <w:rPr>
        <w:rFonts w:ascii="Symbol" w:hAnsi="Symbol" w:hint="default"/>
      </w:rPr>
    </w:lvl>
    <w:lvl w:ilvl="5" w:tplc="EBA83F60" w:tentative="1">
      <w:start w:val="1"/>
      <w:numFmt w:val="bullet"/>
      <w:lvlText w:val=""/>
      <w:lvlJc w:val="left"/>
      <w:pPr>
        <w:tabs>
          <w:tab w:val="num" w:pos="4320"/>
        </w:tabs>
        <w:ind w:left="4320" w:hanging="360"/>
      </w:pPr>
      <w:rPr>
        <w:rFonts w:ascii="Symbol" w:hAnsi="Symbol" w:hint="default"/>
      </w:rPr>
    </w:lvl>
    <w:lvl w:ilvl="6" w:tplc="9E9088F4" w:tentative="1">
      <w:start w:val="1"/>
      <w:numFmt w:val="bullet"/>
      <w:lvlText w:val=""/>
      <w:lvlJc w:val="left"/>
      <w:pPr>
        <w:tabs>
          <w:tab w:val="num" w:pos="5040"/>
        </w:tabs>
        <w:ind w:left="5040" w:hanging="360"/>
      </w:pPr>
      <w:rPr>
        <w:rFonts w:ascii="Symbol" w:hAnsi="Symbol" w:hint="default"/>
      </w:rPr>
    </w:lvl>
    <w:lvl w:ilvl="7" w:tplc="73005CCC" w:tentative="1">
      <w:start w:val="1"/>
      <w:numFmt w:val="bullet"/>
      <w:lvlText w:val=""/>
      <w:lvlJc w:val="left"/>
      <w:pPr>
        <w:tabs>
          <w:tab w:val="num" w:pos="5760"/>
        </w:tabs>
        <w:ind w:left="5760" w:hanging="360"/>
      </w:pPr>
      <w:rPr>
        <w:rFonts w:ascii="Symbol" w:hAnsi="Symbol" w:hint="default"/>
      </w:rPr>
    </w:lvl>
    <w:lvl w:ilvl="8" w:tplc="55E47C80" w:tentative="1">
      <w:start w:val="1"/>
      <w:numFmt w:val="bullet"/>
      <w:lvlText w:val=""/>
      <w:lvlJc w:val="left"/>
      <w:pPr>
        <w:tabs>
          <w:tab w:val="num" w:pos="6480"/>
        </w:tabs>
        <w:ind w:left="6480" w:hanging="360"/>
      </w:pPr>
      <w:rPr>
        <w:rFonts w:ascii="Symbol" w:hAnsi="Symbol" w:hint="default"/>
      </w:rPr>
    </w:lvl>
  </w:abstractNum>
  <w:abstractNum w:abstractNumId="22">
    <w:nsid w:val="679D51CE"/>
    <w:multiLevelType w:val="hybridMultilevel"/>
    <w:tmpl w:val="9C4C8D06"/>
    <w:lvl w:ilvl="0" w:tplc="6C2404DC">
      <w:start w:val="1"/>
      <w:numFmt w:val="bullet"/>
      <w:lvlText w:val=""/>
      <w:lvlPicBulletId w:val="0"/>
      <w:lvlJc w:val="left"/>
      <w:pPr>
        <w:tabs>
          <w:tab w:val="num" w:pos="720"/>
        </w:tabs>
        <w:ind w:left="720" w:hanging="360"/>
      </w:pPr>
      <w:rPr>
        <w:rFonts w:ascii="Symbol" w:hAnsi="Symbol" w:hint="default"/>
      </w:rPr>
    </w:lvl>
    <w:lvl w:ilvl="1" w:tplc="A14A358A" w:tentative="1">
      <w:start w:val="1"/>
      <w:numFmt w:val="bullet"/>
      <w:lvlText w:val=""/>
      <w:lvlJc w:val="left"/>
      <w:pPr>
        <w:tabs>
          <w:tab w:val="num" w:pos="1440"/>
        </w:tabs>
        <w:ind w:left="1440" w:hanging="360"/>
      </w:pPr>
      <w:rPr>
        <w:rFonts w:ascii="Symbol" w:hAnsi="Symbol" w:hint="default"/>
      </w:rPr>
    </w:lvl>
    <w:lvl w:ilvl="2" w:tplc="78667452" w:tentative="1">
      <w:start w:val="1"/>
      <w:numFmt w:val="bullet"/>
      <w:lvlText w:val=""/>
      <w:lvlJc w:val="left"/>
      <w:pPr>
        <w:tabs>
          <w:tab w:val="num" w:pos="2160"/>
        </w:tabs>
        <w:ind w:left="2160" w:hanging="360"/>
      </w:pPr>
      <w:rPr>
        <w:rFonts w:ascii="Symbol" w:hAnsi="Symbol" w:hint="default"/>
      </w:rPr>
    </w:lvl>
    <w:lvl w:ilvl="3" w:tplc="FDCAB896" w:tentative="1">
      <w:start w:val="1"/>
      <w:numFmt w:val="bullet"/>
      <w:lvlText w:val=""/>
      <w:lvlJc w:val="left"/>
      <w:pPr>
        <w:tabs>
          <w:tab w:val="num" w:pos="2880"/>
        </w:tabs>
        <w:ind w:left="2880" w:hanging="360"/>
      </w:pPr>
      <w:rPr>
        <w:rFonts w:ascii="Symbol" w:hAnsi="Symbol" w:hint="default"/>
      </w:rPr>
    </w:lvl>
    <w:lvl w:ilvl="4" w:tplc="EDAEE886" w:tentative="1">
      <w:start w:val="1"/>
      <w:numFmt w:val="bullet"/>
      <w:lvlText w:val=""/>
      <w:lvlJc w:val="left"/>
      <w:pPr>
        <w:tabs>
          <w:tab w:val="num" w:pos="3600"/>
        </w:tabs>
        <w:ind w:left="3600" w:hanging="360"/>
      </w:pPr>
      <w:rPr>
        <w:rFonts w:ascii="Symbol" w:hAnsi="Symbol" w:hint="default"/>
      </w:rPr>
    </w:lvl>
    <w:lvl w:ilvl="5" w:tplc="EE166FCA" w:tentative="1">
      <w:start w:val="1"/>
      <w:numFmt w:val="bullet"/>
      <w:lvlText w:val=""/>
      <w:lvlJc w:val="left"/>
      <w:pPr>
        <w:tabs>
          <w:tab w:val="num" w:pos="4320"/>
        </w:tabs>
        <w:ind w:left="4320" w:hanging="360"/>
      </w:pPr>
      <w:rPr>
        <w:rFonts w:ascii="Symbol" w:hAnsi="Symbol" w:hint="default"/>
      </w:rPr>
    </w:lvl>
    <w:lvl w:ilvl="6" w:tplc="2B8E6CDE" w:tentative="1">
      <w:start w:val="1"/>
      <w:numFmt w:val="bullet"/>
      <w:lvlText w:val=""/>
      <w:lvlJc w:val="left"/>
      <w:pPr>
        <w:tabs>
          <w:tab w:val="num" w:pos="5040"/>
        </w:tabs>
        <w:ind w:left="5040" w:hanging="360"/>
      </w:pPr>
      <w:rPr>
        <w:rFonts w:ascii="Symbol" w:hAnsi="Symbol" w:hint="default"/>
      </w:rPr>
    </w:lvl>
    <w:lvl w:ilvl="7" w:tplc="058894AA" w:tentative="1">
      <w:start w:val="1"/>
      <w:numFmt w:val="bullet"/>
      <w:lvlText w:val=""/>
      <w:lvlJc w:val="left"/>
      <w:pPr>
        <w:tabs>
          <w:tab w:val="num" w:pos="5760"/>
        </w:tabs>
        <w:ind w:left="5760" w:hanging="360"/>
      </w:pPr>
      <w:rPr>
        <w:rFonts w:ascii="Symbol" w:hAnsi="Symbol" w:hint="default"/>
      </w:rPr>
    </w:lvl>
    <w:lvl w:ilvl="8" w:tplc="E1C4AD96" w:tentative="1">
      <w:start w:val="1"/>
      <w:numFmt w:val="bullet"/>
      <w:lvlText w:val=""/>
      <w:lvlJc w:val="left"/>
      <w:pPr>
        <w:tabs>
          <w:tab w:val="num" w:pos="6480"/>
        </w:tabs>
        <w:ind w:left="6480" w:hanging="360"/>
      </w:pPr>
      <w:rPr>
        <w:rFonts w:ascii="Symbol" w:hAnsi="Symbol" w:hint="default"/>
      </w:rPr>
    </w:lvl>
  </w:abstractNum>
  <w:abstractNum w:abstractNumId="23">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958655C"/>
    <w:multiLevelType w:val="hybridMultilevel"/>
    <w:tmpl w:val="6A28DF12"/>
    <w:lvl w:ilvl="0" w:tplc="6C2404DC">
      <w:start w:val="1"/>
      <w:numFmt w:val="bullet"/>
      <w:lvlText w:val=""/>
      <w:lvlPicBulletId w:val="0"/>
      <w:lvlJc w:val="left"/>
      <w:pPr>
        <w:tabs>
          <w:tab w:val="num" w:pos="720"/>
        </w:tabs>
        <w:ind w:left="720" w:hanging="360"/>
      </w:pPr>
      <w:rPr>
        <w:rFonts w:ascii="Symbol" w:hAnsi="Symbol" w:hint="default"/>
      </w:rPr>
    </w:lvl>
    <w:lvl w:ilvl="1" w:tplc="AEA680E4" w:tentative="1">
      <w:start w:val="1"/>
      <w:numFmt w:val="bullet"/>
      <w:lvlText w:val=""/>
      <w:lvlJc w:val="left"/>
      <w:pPr>
        <w:tabs>
          <w:tab w:val="num" w:pos="1440"/>
        </w:tabs>
        <w:ind w:left="1440" w:hanging="360"/>
      </w:pPr>
      <w:rPr>
        <w:rFonts w:ascii="Symbol" w:hAnsi="Symbol" w:hint="default"/>
      </w:rPr>
    </w:lvl>
    <w:lvl w:ilvl="2" w:tplc="3538072E" w:tentative="1">
      <w:start w:val="1"/>
      <w:numFmt w:val="bullet"/>
      <w:lvlText w:val=""/>
      <w:lvlJc w:val="left"/>
      <w:pPr>
        <w:tabs>
          <w:tab w:val="num" w:pos="2160"/>
        </w:tabs>
        <w:ind w:left="2160" w:hanging="360"/>
      </w:pPr>
      <w:rPr>
        <w:rFonts w:ascii="Symbol" w:hAnsi="Symbol" w:hint="default"/>
      </w:rPr>
    </w:lvl>
    <w:lvl w:ilvl="3" w:tplc="AEAC8C16" w:tentative="1">
      <w:start w:val="1"/>
      <w:numFmt w:val="bullet"/>
      <w:lvlText w:val=""/>
      <w:lvlJc w:val="left"/>
      <w:pPr>
        <w:tabs>
          <w:tab w:val="num" w:pos="2880"/>
        </w:tabs>
        <w:ind w:left="2880" w:hanging="360"/>
      </w:pPr>
      <w:rPr>
        <w:rFonts w:ascii="Symbol" w:hAnsi="Symbol" w:hint="default"/>
      </w:rPr>
    </w:lvl>
    <w:lvl w:ilvl="4" w:tplc="C36A38F8" w:tentative="1">
      <w:start w:val="1"/>
      <w:numFmt w:val="bullet"/>
      <w:lvlText w:val=""/>
      <w:lvlJc w:val="left"/>
      <w:pPr>
        <w:tabs>
          <w:tab w:val="num" w:pos="3600"/>
        </w:tabs>
        <w:ind w:left="3600" w:hanging="360"/>
      </w:pPr>
      <w:rPr>
        <w:rFonts w:ascii="Symbol" w:hAnsi="Symbol" w:hint="default"/>
      </w:rPr>
    </w:lvl>
    <w:lvl w:ilvl="5" w:tplc="CD9EC8A8" w:tentative="1">
      <w:start w:val="1"/>
      <w:numFmt w:val="bullet"/>
      <w:lvlText w:val=""/>
      <w:lvlJc w:val="left"/>
      <w:pPr>
        <w:tabs>
          <w:tab w:val="num" w:pos="4320"/>
        </w:tabs>
        <w:ind w:left="4320" w:hanging="360"/>
      </w:pPr>
      <w:rPr>
        <w:rFonts w:ascii="Symbol" w:hAnsi="Symbol" w:hint="default"/>
      </w:rPr>
    </w:lvl>
    <w:lvl w:ilvl="6" w:tplc="57E4621C" w:tentative="1">
      <w:start w:val="1"/>
      <w:numFmt w:val="bullet"/>
      <w:lvlText w:val=""/>
      <w:lvlJc w:val="left"/>
      <w:pPr>
        <w:tabs>
          <w:tab w:val="num" w:pos="5040"/>
        </w:tabs>
        <w:ind w:left="5040" w:hanging="360"/>
      </w:pPr>
      <w:rPr>
        <w:rFonts w:ascii="Symbol" w:hAnsi="Symbol" w:hint="default"/>
      </w:rPr>
    </w:lvl>
    <w:lvl w:ilvl="7" w:tplc="34ECC8D2" w:tentative="1">
      <w:start w:val="1"/>
      <w:numFmt w:val="bullet"/>
      <w:lvlText w:val=""/>
      <w:lvlJc w:val="left"/>
      <w:pPr>
        <w:tabs>
          <w:tab w:val="num" w:pos="5760"/>
        </w:tabs>
        <w:ind w:left="5760" w:hanging="360"/>
      </w:pPr>
      <w:rPr>
        <w:rFonts w:ascii="Symbol" w:hAnsi="Symbol" w:hint="default"/>
      </w:rPr>
    </w:lvl>
    <w:lvl w:ilvl="8" w:tplc="AFA287D8" w:tentative="1">
      <w:start w:val="1"/>
      <w:numFmt w:val="bullet"/>
      <w:lvlText w:val=""/>
      <w:lvlJc w:val="left"/>
      <w:pPr>
        <w:tabs>
          <w:tab w:val="num" w:pos="6480"/>
        </w:tabs>
        <w:ind w:left="6480" w:hanging="360"/>
      </w:pPr>
      <w:rPr>
        <w:rFonts w:ascii="Symbol" w:hAnsi="Symbol" w:hint="default"/>
      </w:rPr>
    </w:lvl>
  </w:abstractNum>
  <w:abstractNum w:abstractNumId="25">
    <w:nsid w:val="7AE31721"/>
    <w:multiLevelType w:val="multilevel"/>
    <w:tmpl w:val="20104FE4"/>
    <w:lvl w:ilvl="0">
      <w:start w:val="1"/>
      <w:numFmt w:val="decimal"/>
      <w:lvlText w:val="%1."/>
      <w:lvlJc w:val="left"/>
      <w:pPr>
        <w:ind w:left="720" w:hanging="360"/>
      </w:pPr>
      <w:rPr>
        <w:rFonts w:hint="default"/>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FA95686"/>
    <w:multiLevelType w:val="singleLevel"/>
    <w:tmpl w:val="04190005"/>
    <w:lvl w:ilvl="0">
      <w:start w:val="1"/>
      <w:numFmt w:val="bullet"/>
      <w:lvlText w:val=""/>
      <w:lvlJc w:val="left"/>
      <w:pPr>
        <w:ind w:left="7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21"/>
  </w:num>
  <w:num w:numId="8">
    <w:abstractNumId w:val="19"/>
  </w:num>
  <w:num w:numId="9">
    <w:abstractNumId w:val="1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
  </w:num>
  <w:num w:numId="18">
    <w:abstractNumId w:val="0"/>
  </w:num>
  <w:num w:numId="19">
    <w:abstractNumId w:val="1"/>
  </w:num>
  <w:num w:numId="20">
    <w:abstractNumId w:val="2"/>
  </w:num>
  <w:num w:numId="21">
    <w:abstractNumId w:val="17"/>
  </w:num>
  <w:num w:numId="22">
    <w:abstractNumId w:val="10"/>
  </w:num>
  <w:num w:numId="23">
    <w:abstractNumId w:val="12"/>
  </w:num>
  <w:num w:numId="24">
    <w:abstractNumId w:val="11"/>
  </w:num>
  <w:num w:numId="25">
    <w:abstractNumId w:val="20"/>
  </w:num>
  <w:num w:numId="26">
    <w:abstractNumId w:val="2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187C"/>
    <w:rsid w:val="00010F8B"/>
    <w:rsid w:val="00023F0A"/>
    <w:rsid w:val="00042DD0"/>
    <w:rsid w:val="00044009"/>
    <w:rsid w:val="00046CA5"/>
    <w:rsid w:val="000547F0"/>
    <w:rsid w:val="000679AF"/>
    <w:rsid w:val="000738AB"/>
    <w:rsid w:val="000852BA"/>
    <w:rsid w:val="000B750A"/>
    <w:rsid w:val="000C1662"/>
    <w:rsid w:val="000D2EDE"/>
    <w:rsid w:val="000D57D5"/>
    <w:rsid w:val="000D613C"/>
    <w:rsid w:val="000E105B"/>
    <w:rsid w:val="000F0395"/>
    <w:rsid w:val="001069B7"/>
    <w:rsid w:val="0015722B"/>
    <w:rsid w:val="001627C1"/>
    <w:rsid w:val="00175932"/>
    <w:rsid w:val="00175DD6"/>
    <w:rsid w:val="00177F5C"/>
    <w:rsid w:val="00190CB1"/>
    <w:rsid w:val="001B075B"/>
    <w:rsid w:val="001B0BC7"/>
    <w:rsid w:val="001B7359"/>
    <w:rsid w:val="001C1435"/>
    <w:rsid w:val="001C41D8"/>
    <w:rsid w:val="001C75BD"/>
    <w:rsid w:val="00201B77"/>
    <w:rsid w:val="0020513A"/>
    <w:rsid w:val="00226737"/>
    <w:rsid w:val="00230512"/>
    <w:rsid w:val="0023549A"/>
    <w:rsid w:val="0023620B"/>
    <w:rsid w:val="002543D3"/>
    <w:rsid w:val="0025450F"/>
    <w:rsid w:val="00261E08"/>
    <w:rsid w:val="00266ACE"/>
    <w:rsid w:val="00297523"/>
    <w:rsid w:val="002A1C66"/>
    <w:rsid w:val="002A438E"/>
    <w:rsid w:val="002D0D67"/>
    <w:rsid w:val="002E47F5"/>
    <w:rsid w:val="002F721C"/>
    <w:rsid w:val="003075DB"/>
    <w:rsid w:val="003232BD"/>
    <w:rsid w:val="00330FFC"/>
    <w:rsid w:val="00334DE1"/>
    <w:rsid w:val="00336919"/>
    <w:rsid w:val="003426B9"/>
    <w:rsid w:val="00347BFD"/>
    <w:rsid w:val="00363AC5"/>
    <w:rsid w:val="00370AEB"/>
    <w:rsid w:val="003843D7"/>
    <w:rsid w:val="003B29F2"/>
    <w:rsid w:val="003B2F1D"/>
    <w:rsid w:val="003C3E69"/>
    <w:rsid w:val="003C568F"/>
    <w:rsid w:val="003D0819"/>
    <w:rsid w:val="003D7961"/>
    <w:rsid w:val="003F5B53"/>
    <w:rsid w:val="004004E3"/>
    <w:rsid w:val="0045562D"/>
    <w:rsid w:val="00465090"/>
    <w:rsid w:val="0047166A"/>
    <w:rsid w:val="004820AF"/>
    <w:rsid w:val="004A4660"/>
    <w:rsid w:val="004B1534"/>
    <w:rsid w:val="004B7059"/>
    <w:rsid w:val="004D1A0F"/>
    <w:rsid w:val="004D2E7F"/>
    <w:rsid w:val="005108CE"/>
    <w:rsid w:val="005121C2"/>
    <w:rsid w:val="00520E09"/>
    <w:rsid w:val="00530D68"/>
    <w:rsid w:val="005326D4"/>
    <w:rsid w:val="005603CA"/>
    <w:rsid w:val="00563CBF"/>
    <w:rsid w:val="00596B61"/>
    <w:rsid w:val="00597672"/>
    <w:rsid w:val="005A090B"/>
    <w:rsid w:val="005A383E"/>
    <w:rsid w:val="005B168F"/>
    <w:rsid w:val="005B3B64"/>
    <w:rsid w:val="005F35A0"/>
    <w:rsid w:val="00607382"/>
    <w:rsid w:val="00616BE2"/>
    <w:rsid w:val="00617864"/>
    <w:rsid w:val="00630AC5"/>
    <w:rsid w:val="00644509"/>
    <w:rsid w:val="0064593C"/>
    <w:rsid w:val="006523C4"/>
    <w:rsid w:val="006821FC"/>
    <w:rsid w:val="00692EC2"/>
    <w:rsid w:val="006944DA"/>
    <w:rsid w:val="006C225E"/>
    <w:rsid w:val="006D02C1"/>
    <w:rsid w:val="006E11C5"/>
    <w:rsid w:val="006F11DD"/>
    <w:rsid w:val="006F43AA"/>
    <w:rsid w:val="00713031"/>
    <w:rsid w:val="00715F6A"/>
    <w:rsid w:val="00723E20"/>
    <w:rsid w:val="0073220A"/>
    <w:rsid w:val="00741B57"/>
    <w:rsid w:val="0074334D"/>
    <w:rsid w:val="0074338A"/>
    <w:rsid w:val="00747C8D"/>
    <w:rsid w:val="00756EEA"/>
    <w:rsid w:val="00760083"/>
    <w:rsid w:val="00781ABB"/>
    <w:rsid w:val="00792DF1"/>
    <w:rsid w:val="007C2F67"/>
    <w:rsid w:val="007D0371"/>
    <w:rsid w:val="007D20C7"/>
    <w:rsid w:val="007D717A"/>
    <w:rsid w:val="007F3235"/>
    <w:rsid w:val="00802B49"/>
    <w:rsid w:val="008110B3"/>
    <w:rsid w:val="008169C6"/>
    <w:rsid w:val="008321C5"/>
    <w:rsid w:val="0083648B"/>
    <w:rsid w:val="0083777E"/>
    <w:rsid w:val="00851679"/>
    <w:rsid w:val="008757DD"/>
    <w:rsid w:val="00887D45"/>
    <w:rsid w:val="00890ADE"/>
    <w:rsid w:val="00891278"/>
    <w:rsid w:val="008C2E9E"/>
    <w:rsid w:val="008D056B"/>
    <w:rsid w:val="008D34D3"/>
    <w:rsid w:val="008D4F3E"/>
    <w:rsid w:val="008D741E"/>
    <w:rsid w:val="008D7AF1"/>
    <w:rsid w:val="008E7E98"/>
    <w:rsid w:val="008F41C3"/>
    <w:rsid w:val="009048CC"/>
    <w:rsid w:val="00942FEC"/>
    <w:rsid w:val="00957EA1"/>
    <w:rsid w:val="0097474A"/>
    <w:rsid w:val="0098206B"/>
    <w:rsid w:val="00983A70"/>
    <w:rsid w:val="009A70BD"/>
    <w:rsid w:val="009B56A3"/>
    <w:rsid w:val="009B76EB"/>
    <w:rsid w:val="009C6923"/>
    <w:rsid w:val="009D04E5"/>
    <w:rsid w:val="009E7C8E"/>
    <w:rsid w:val="009E7F90"/>
    <w:rsid w:val="009F1F4C"/>
    <w:rsid w:val="00A07B6E"/>
    <w:rsid w:val="00A129FA"/>
    <w:rsid w:val="00A25306"/>
    <w:rsid w:val="00A47411"/>
    <w:rsid w:val="00A51A05"/>
    <w:rsid w:val="00A753C7"/>
    <w:rsid w:val="00A90175"/>
    <w:rsid w:val="00AC23B7"/>
    <w:rsid w:val="00AD0854"/>
    <w:rsid w:val="00AE221D"/>
    <w:rsid w:val="00AF3FD3"/>
    <w:rsid w:val="00AF555E"/>
    <w:rsid w:val="00B00779"/>
    <w:rsid w:val="00B43F8D"/>
    <w:rsid w:val="00B56BA9"/>
    <w:rsid w:val="00B66678"/>
    <w:rsid w:val="00B67E75"/>
    <w:rsid w:val="00B7132A"/>
    <w:rsid w:val="00B74F92"/>
    <w:rsid w:val="00B819C6"/>
    <w:rsid w:val="00B83462"/>
    <w:rsid w:val="00B95872"/>
    <w:rsid w:val="00B95AA1"/>
    <w:rsid w:val="00BA69DC"/>
    <w:rsid w:val="00BC1B33"/>
    <w:rsid w:val="00BD28A9"/>
    <w:rsid w:val="00BE335A"/>
    <w:rsid w:val="00BE67F8"/>
    <w:rsid w:val="00C07632"/>
    <w:rsid w:val="00C2187C"/>
    <w:rsid w:val="00C34BCC"/>
    <w:rsid w:val="00C42B0A"/>
    <w:rsid w:val="00C42CBA"/>
    <w:rsid w:val="00C54712"/>
    <w:rsid w:val="00C7437B"/>
    <w:rsid w:val="00C930C8"/>
    <w:rsid w:val="00CF4F25"/>
    <w:rsid w:val="00D00B2B"/>
    <w:rsid w:val="00D04129"/>
    <w:rsid w:val="00D151D5"/>
    <w:rsid w:val="00D42EDD"/>
    <w:rsid w:val="00D53CD3"/>
    <w:rsid w:val="00D60818"/>
    <w:rsid w:val="00D65395"/>
    <w:rsid w:val="00D82A29"/>
    <w:rsid w:val="00D871E8"/>
    <w:rsid w:val="00DB573A"/>
    <w:rsid w:val="00DD0F1A"/>
    <w:rsid w:val="00DD49B6"/>
    <w:rsid w:val="00DE2413"/>
    <w:rsid w:val="00DE7C5C"/>
    <w:rsid w:val="00DF4EC0"/>
    <w:rsid w:val="00E41F24"/>
    <w:rsid w:val="00E50518"/>
    <w:rsid w:val="00E67219"/>
    <w:rsid w:val="00E8705A"/>
    <w:rsid w:val="00EB0A24"/>
    <w:rsid w:val="00EB18D9"/>
    <w:rsid w:val="00EB243F"/>
    <w:rsid w:val="00EC131C"/>
    <w:rsid w:val="00ED22DE"/>
    <w:rsid w:val="00EE463F"/>
    <w:rsid w:val="00EE60CF"/>
    <w:rsid w:val="00EF6BBE"/>
    <w:rsid w:val="00F009CF"/>
    <w:rsid w:val="00F01049"/>
    <w:rsid w:val="00F011B8"/>
    <w:rsid w:val="00F02691"/>
    <w:rsid w:val="00F0452D"/>
    <w:rsid w:val="00F077A4"/>
    <w:rsid w:val="00F26FAD"/>
    <w:rsid w:val="00F31C7D"/>
    <w:rsid w:val="00F37563"/>
    <w:rsid w:val="00F56C45"/>
    <w:rsid w:val="00F7031A"/>
    <w:rsid w:val="00F77855"/>
    <w:rsid w:val="00FB435E"/>
    <w:rsid w:val="00FB4D41"/>
    <w:rsid w:val="00FB5768"/>
    <w:rsid w:val="00FC4749"/>
    <w:rsid w:val="00FD32F4"/>
    <w:rsid w:val="00FD4CE3"/>
    <w:rsid w:val="00FD5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Helvetica"/>
        <w:color w:val="000000"/>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7C"/>
    <w:rPr>
      <w:rFonts w:asciiTheme="minorHAnsi" w:eastAsiaTheme="minorEastAsia" w:hAnsiTheme="minorHAnsi" w:cstheme="minorBidi"/>
      <w:color w:val="auto"/>
      <w:sz w:val="22"/>
      <w:szCs w:val="22"/>
      <w:lang w:eastAsia="ru-RU"/>
    </w:rPr>
  </w:style>
  <w:style w:type="paragraph" w:styleId="1">
    <w:name w:val="heading 1"/>
    <w:basedOn w:val="a"/>
    <w:next w:val="a"/>
    <w:link w:val="10"/>
    <w:uiPriority w:val="9"/>
    <w:qFormat/>
    <w:rsid w:val="003C3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B573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2187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C2187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a4">
    <w:name w:val="Body Text"/>
    <w:basedOn w:val="a"/>
    <w:link w:val="a5"/>
    <w:uiPriority w:val="99"/>
    <w:unhideWhenUsed/>
    <w:rsid w:val="00C2187C"/>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5">
    <w:name w:val="Основной текст Знак"/>
    <w:basedOn w:val="a0"/>
    <w:link w:val="a4"/>
    <w:uiPriority w:val="99"/>
    <w:rsid w:val="00C2187C"/>
    <w:rPr>
      <w:rFonts w:ascii="Sylfaen" w:eastAsia="Times New Roman" w:hAnsi="Sylfaen" w:cs="Sylfaen"/>
      <w:color w:val="auto"/>
      <w:sz w:val="24"/>
      <w:szCs w:val="24"/>
      <w:lang w:eastAsia="ar-SA"/>
    </w:rPr>
  </w:style>
  <w:style w:type="paragraph" w:styleId="a6">
    <w:name w:val="No Spacing"/>
    <w:link w:val="a7"/>
    <w:uiPriority w:val="1"/>
    <w:qFormat/>
    <w:rsid w:val="00C2187C"/>
    <w:pPr>
      <w:spacing w:after="0" w:line="240" w:lineRule="auto"/>
    </w:pPr>
    <w:rPr>
      <w:rFonts w:asciiTheme="minorHAnsi" w:eastAsiaTheme="minorEastAsia" w:hAnsiTheme="minorHAnsi" w:cstheme="minorBidi"/>
      <w:color w:val="auto"/>
      <w:sz w:val="22"/>
      <w:szCs w:val="22"/>
      <w:lang w:eastAsia="ru-RU"/>
    </w:rPr>
  </w:style>
  <w:style w:type="paragraph" w:styleId="a8">
    <w:name w:val="Normal (Web)"/>
    <w:aliases w:val="Знак Знак1"/>
    <w:basedOn w:val="a"/>
    <w:uiPriority w:val="99"/>
    <w:unhideWhenUsed/>
    <w:rsid w:val="00C2187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C218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187C"/>
    <w:rPr>
      <w:rFonts w:asciiTheme="minorHAnsi" w:eastAsiaTheme="minorEastAsia" w:hAnsiTheme="minorHAnsi" w:cstheme="minorBidi"/>
      <w:color w:val="auto"/>
      <w:sz w:val="22"/>
      <w:szCs w:val="22"/>
      <w:lang w:eastAsia="ru-RU"/>
    </w:rPr>
  </w:style>
  <w:style w:type="paragraph" w:customStyle="1" w:styleId="ab">
    <w:name w:val="Стиль"/>
    <w:rsid w:val="00C2187C"/>
    <w:pPr>
      <w:widowControl w:val="0"/>
      <w:autoSpaceDE w:val="0"/>
      <w:autoSpaceDN w:val="0"/>
      <w:adjustRightInd w:val="0"/>
      <w:spacing w:after="0" w:line="240" w:lineRule="auto"/>
    </w:pPr>
    <w:rPr>
      <w:rFonts w:ascii="Arial" w:eastAsia="Times New Roman" w:hAnsi="Arial" w:cs="Arial"/>
      <w:color w:val="auto"/>
      <w:sz w:val="24"/>
      <w:szCs w:val="24"/>
      <w:lang w:eastAsia="ru-RU"/>
    </w:rPr>
  </w:style>
  <w:style w:type="character" w:customStyle="1" w:styleId="apple-converted-space">
    <w:name w:val="apple-converted-space"/>
    <w:basedOn w:val="a0"/>
    <w:rsid w:val="00C2187C"/>
  </w:style>
  <w:style w:type="character" w:customStyle="1" w:styleId="c1">
    <w:name w:val="c1"/>
    <w:basedOn w:val="a0"/>
    <w:rsid w:val="00C2187C"/>
  </w:style>
  <w:style w:type="paragraph" w:styleId="ac">
    <w:name w:val="footer"/>
    <w:basedOn w:val="a"/>
    <w:link w:val="ad"/>
    <w:uiPriority w:val="99"/>
    <w:unhideWhenUsed/>
    <w:rsid w:val="00C218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187C"/>
    <w:rPr>
      <w:rFonts w:asciiTheme="minorHAnsi" w:eastAsiaTheme="minorEastAsia" w:hAnsiTheme="minorHAnsi" w:cstheme="minorBidi"/>
      <w:color w:val="auto"/>
      <w:sz w:val="22"/>
      <w:szCs w:val="22"/>
      <w:lang w:eastAsia="ru-RU"/>
    </w:rPr>
  </w:style>
  <w:style w:type="character" w:styleId="ae">
    <w:name w:val="Hyperlink"/>
    <w:basedOn w:val="a0"/>
    <w:uiPriority w:val="99"/>
    <w:semiHidden/>
    <w:rsid w:val="00C2187C"/>
    <w:rPr>
      <w:rFonts w:cs="Times New Roman"/>
      <w:color w:val="0000FF"/>
      <w:u w:val="single"/>
    </w:rPr>
  </w:style>
  <w:style w:type="paragraph" w:customStyle="1" w:styleId="ConsPlusNormal">
    <w:name w:val="ConsPlusNormal"/>
    <w:rsid w:val="00C2187C"/>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character" w:styleId="af">
    <w:name w:val="Strong"/>
    <w:basedOn w:val="a0"/>
    <w:uiPriority w:val="22"/>
    <w:qFormat/>
    <w:rsid w:val="00C2187C"/>
    <w:rPr>
      <w:rFonts w:cs="Times New Roman"/>
      <w:b/>
    </w:rPr>
  </w:style>
  <w:style w:type="character" w:customStyle="1" w:styleId="a7">
    <w:name w:val="Без интервала Знак"/>
    <w:link w:val="a6"/>
    <w:uiPriority w:val="99"/>
    <w:locked/>
    <w:rsid w:val="00C2187C"/>
    <w:rPr>
      <w:rFonts w:asciiTheme="minorHAnsi" w:eastAsiaTheme="minorEastAsia" w:hAnsiTheme="minorHAnsi" w:cstheme="minorBidi"/>
      <w:color w:val="auto"/>
      <w:sz w:val="22"/>
      <w:szCs w:val="22"/>
      <w:lang w:eastAsia="ru-RU"/>
    </w:rPr>
  </w:style>
  <w:style w:type="paragraph" w:styleId="af0">
    <w:name w:val="Balloon Text"/>
    <w:basedOn w:val="a"/>
    <w:link w:val="af1"/>
    <w:uiPriority w:val="99"/>
    <w:semiHidden/>
    <w:unhideWhenUsed/>
    <w:rsid w:val="00F31C7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1C7D"/>
    <w:rPr>
      <w:rFonts w:ascii="Tahoma" w:eastAsiaTheme="minorEastAsia" w:hAnsi="Tahoma" w:cs="Tahoma"/>
      <w:color w:val="auto"/>
      <w:lang w:eastAsia="ru-RU"/>
    </w:rPr>
  </w:style>
  <w:style w:type="character" w:customStyle="1" w:styleId="c14">
    <w:name w:val="c14"/>
    <w:basedOn w:val="a0"/>
    <w:rsid w:val="00B819C6"/>
  </w:style>
  <w:style w:type="character" w:customStyle="1" w:styleId="10">
    <w:name w:val="Заголовок 1 Знак"/>
    <w:basedOn w:val="a0"/>
    <w:link w:val="1"/>
    <w:uiPriority w:val="9"/>
    <w:rsid w:val="003C3E69"/>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59"/>
    <w:rsid w:val="006C225E"/>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7">
    <w:name w:val="c17"/>
    <w:basedOn w:val="a0"/>
    <w:rsid w:val="001627C1"/>
  </w:style>
  <w:style w:type="paragraph" w:customStyle="1" w:styleId="western">
    <w:name w:val="western"/>
    <w:basedOn w:val="a"/>
    <w:rsid w:val="00B71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DB573A"/>
    <w:rPr>
      <w:rFonts w:ascii="Cambria" w:eastAsia="Times New Roman" w:hAnsi="Cambria" w:cs="Times New Roman"/>
      <w:b/>
      <w:bCs/>
      <w:i/>
      <w:iCs/>
      <w:color w:val="auto"/>
      <w:sz w:val="28"/>
      <w:szCs w:val="28"/>
      <w:lang w:eastAsia="ru-RU"/>
    </w:rPr>
  </w:style>
  <w:style w:type="paragraph" w:customStyle="1" w:styleId="c0">
    <w:name w:val="c0"/>
    <w:basedOn w:val="a"/>
    <w:rsid w:val="003C5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C568F"/>
  </w:style>
  <w:style w:type="paragraph" w:customStyle="1" w:styleId="c5">
    <w:name w:val="c5"/>
    <w:basedOn w:val="a"/>
    <w:rsid w:val="003C5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C568F"/>
  </w:style>
  <w:style w:type="character" w:customStyle="1" w:styleId="c31">
    <w:name w:val="c31"/>
    <w:basedOn w:val="a0"/>
    <w:rsid w:val="003C568F"/>
  </w:style>
</w:styles>
</file>

<file path=word/webSettings.xml><?xml version="1.0" encoding="utf-8"?>
<w:webSettings xmlns:r="http://schemas.openxmlformats.org/officeDocument/2006/relationships" xmlns:w="http://schemas.openxmlformats.org/wordprocessingml/2006/main">
  <w:divs>
    <w:div w:id="81268885">
      <w:bodyDiv w:val="1"/>
      <w:marLeft w:val="0"/>
      <w:marRight w:val="0"/>
      <w:marTop w:val="0"/>
      <w:marBottom w:val="0"/>
      <w:divBdr>
        <w:top w:val="none" w:sz="0" w:space="0" w:color="auto"/>
        <w:left w:val="none" w:sz="0" w:space="0" w:color="auto"/>
        <w:bottom w:val="none" w:sz="0" w:space="0" w:color="auto"/>
        <w:right w:val="none" w:sz="0" w:space="0" w:color="auto"/>
      </w:divBdr>
    </w:div>
    <w:div w:id="111747773">
      <w:bodyDiv w:val="1"/>
      <w:marLeft w:val="0"/>
      <w:marRight w:val="0"/>
      <w:marTop w:val="0"/>
      <w:marBottom w:val="0"/>
      <w:divBdr>
        <w:top w:val="none" w:sz="0" w:space="0" w:color="auto"/>
        <w:left w:val="none" w:sz="0" w:space="0" w:color="auto"/>
        <w:bottom w:val="none" w:sz="0" w:space="0" w:color="auto"/>
        <w:right w:val="none" w:sz="0" w:space="0" w:color="auto"/>
      </w:divBdr>
    </w:div>
    <w:div w:id="139660611">
      <w:bodyDiv w:val="1"/>
      <w:marLeft w:val="0"/>
      <w:marRight w:val="0"/>
      <w:marTop w:val="0"/>
      <w:marBottom w:val="0"/>
      <w:divBdr>
        <w:top w:val="none" w:sz="0" w:space="0" w:color="auto"/>
        <w:left w:val="none" w:sz="0" w:space="0" w:color="auto"/>
        <w:bottom w:val="none" w:sz="0" w:space="0" w:color="auto"/>
        <w:right w:val="none" w:sz="0" w:space="0" w:color="auto"/>
      </w:divBdr>
    </w:div>
    <w:div w:id="201484771">
      <w:bodyDiv w:val="1"/>
      <w:marLeft w:val="0"/>
      <w:marRight w:val="0"/>
      <w:marTop w:val="0"/>
      <w:marBottom w:val="0"/>
      <w:divBdr>
        <w:top w:val="none" w:sz="0" w:space="0" w:color="auto"/>
        <w:left w:val="none" w:sz="0" w:space="0" w:color="auto"/>
        <w:bottom w:val="none" w:sz="0" w:space="0" w:color="auto"/>
        <w:right w:val="none" w:sz="0" w:space="0" w:color="auto"/>
      </w:divBdr>
    </w:div>
    <w:div w:id="235287185">
      <w:bodyDiv w:val="1"/>
      <w:marLeft w:val="0"/>
      <w:marRight w:val="0"/>
      <w:marTop w:val="0"/>
      <w:marBottom w:val="0"/>
      <w:divBdr>
        <w:top w:val="none" w:sz="0" w:space="0" w:color="auto"/>
        <w:left w:val="none" w:sz="0" w:space="0" w:color="auto"/>
        <w:bottom w:val="none" w:sz="0" w:space="0" w:color="auto"/>
        <w:right w:val="none" w:sz="0" w:space="0" w:color="auto"/>
      </w:divBdr>
    </w:div>
    <w:div w:id="302202015">
      <w:bodyDiv w:val="1"/>
      <w:marLeft w:val="0"/>
      <w:marRight w:val="0"/>
      <w:marTop w:val="0"/>
      <w:marBottom w:val="0"/>
      <w:divBdr>
        <w:top w:val="none" w:sz="0" w:space="0" w:color="auto"/>
        <w:left w:val="none" w:sz="0" w:space="0" w:color="auto"/>
        <w:bottom w:val="none" w:sz="0" w:space="0" w:color="auto"/>
        <w:right w:val="none" w:sz="0" w:space="0" w:color="auto"/>
      </w:divBdr>
    </w:div>
    <w:div w:id="398407931">
      <w:bodyDiv w:val="1"/>
      <w:marLeft w:val="0"/>
      <w:marRight w:val="0"/>
      <w:marTop w:val="0"/>
      <w:marBottom w:val="0"/>
      <w:divBdr>
        <w:top w:val="none" w:sz="0" w:space="0" w:color="auto"/>
        <w:left w:val="none" w:sz="0" w:space="0" w:color="auto"/>
        <w:bottom w:val="none" w:sz="0" w:space="0" w:color="auto"/>
        <w:right w:val="none" w:sz="0" w:space="0" w:color="auto"/>
      </w:divBdr>
    </w:div>
    <w:div w:id="590089166">
      <w:bodyDiv w:val="1"/>
      <w:marLeft w:val="0"/>
      <w:marRight w:val="0"/>
      <w:marTop w:val="0"/>
      <w:marBottom w:val="0"/>
      <w:divBdr>
        <w:top w:val="none" w:sz="0" w:space="0" w:color="auto"/>
        <w:left w:val="none" w:sz="0" w:space="0" w:color="auto"/>
        <w:bottom w:val="none" w:sz="0" w:space="0" w:color="auto"/>
        <w:right w:val="none" w:sz="0" w:space="0" w:color="auto"/>
      </w:divBdr>
    </w:div>
    <w:div w:id="610624816">
      <w:bodyDiv w:val="1"/>
      <w:marLeft w:val="0"/>
      <w:marRight w:val="0"/>
      <w:marTop w:val="0"/>
      <w:marBottom w:val="0"/>
      <w:divBdr>
        <w:top w:val="none" w:sz="0" w:space="0" w:color="auto"/>
        <w:left w:val="none" w:sz="0" w:space="0" w:color="auto"/>
        <w:bottom w:val="none" w:sz="0" w:space="0" w:color="auto"/>
        <w:right w:val="none" w:sz="0" w:space="0" w:color="auto"/>
      </w:divBdr>
    </w:div>
    <w:div w:id="614866336">
      <w:bodyDiv w:val="1"/>
      <w:marLeft w:val="0"/>
      <w:marRight w:val="0"/>
      <w:marTop w:val="0"/>
      <w:marBottom w:val="0"/>
      <w:divBdr>
        <w:top w:val="none" w:sz="0" w:space="0" w:color="auto"/>
        <w:left w:val="none" w:sz="0" w:space="0" w:color="auto"/>
        <w:bottom w:val="none" w:sz="0" w:space="0" w:color="auto"/>
        <w:right w:val="none" w:sz="0" w:space="0" w:color="auto"/>
      </w:divBdr>
    </w:div>
    <w:div w:id="654645362">
      <w:bodyDiv w:val="1"/>
      <w:marLeft w:val="0"/>
      <w:marRight w:val="0"/>
      <w:marTop w:val="0"/>
      <w:marBottom w:val="0"/>
      <w:divBdr>
        <w:top w:val="none" w:sz="0" w:space="0" w:color="auto"/>
        <w:left w:val="none" w:sz="0" w:space="0" w:color="auto"/>
        <w:bottom w:val="none" w:sz="0" w:space="0" w:color="auto"/>
        <w:right w:val="none" w:sz="0" w:space="0" w:color="auto"/>
      </w:divBdr>
    </w:div>
    <w:div w:id="716589421">
      <w:bodyDiv w:val="1"/>
      <w:marLeft w:val="0"/>
      <w:marRight w:val="0"/>
      <w:marTop w:val="0"/>
      <w:marBottom w:val="0"/>
      <w:divBdr>
        <w:top w:val="none" w:sz="0" w:space="0" w:color="auto"/>
        <w:left w:val="none" w:sz="0" w:space="0" w:color="auto"/>
        <w:bottom w:val="none" w:sz="0" w:space="0" w:color="auto"/>
        <w:right w:val="none" w:sz="0" w:space="0" w:color="auto"/>
      </w:divBdr>
    </w:div>
    <w:div w:id="721321024">
      <w:bodyDiv w:val="1"/>
      <w:marLeft w:val="0"/>
      <w:marRight w:val="0"/>
      <w:marTop w:val="0"/>
      <w:marBottom w:val="0"/>
      <w:divBdr>
        <w:top w:val="none" w:sz="0" w:space="0" w:color="auto"/>
        <w:left w:val="none" w:sz="0" w:space="0" w:color="auto"/>
        <w:bottom w:val="none" w:sz="0" w:space="0" w:color="auto"/>
        <w:right w:val="none" w:sz="0" w:space="0" w:color="auto"/>
      </w:divBdr>
    </w:div>
    <w:div w:id="811024501">
      <w:bodyDiv w:val="1"/>
      <w:marLeft w:val="0"/>
      <w:marRight w:val="0"/>
      <w:marTop w:val="0"/>
      <w:marBottom w:val="0"/>
      <w:divBdr>
        <w:top w:val="none" w:sz="0" w:space="0" w:color="auto"/>
        <w:left w:val="none" w:sz="0" w:space="0" w:color="auto"/>
        <w:bottom w:val="none" w:sz="0" w:space="0" w:color="auto"/>
        <w:right w:val="none" w:sz="0" w:space="0" w:color="auto"/>
      </w:divBdr>
    </w:div>
    <w:div w:id="816454298">
      <w:bodyDiv w:val="1"/>
      <w:marLeft w:val="0"/>
      <w:marRight w:val="0"/>
      <w:marTop w:val="0"/>
      <w:marBottom w:val="0"/>
      <w:divBdr>
        <w:top w:val="none" w:sz="0" w:space="0" w:color="auto"/>
        <w:left w:val="none" w:sz="0" w:space="0" w:color="auto"/>
        <w:bottom w:val="none" w:sz="0" w:space="0" w:color="auto"/>
        <w:right w:val="none" w:sz="0" w:space="0" w:color="auto"/>
      </w:divBdr>
    </w:div>
    <w:div w:id="1078483617">
      <w:bodyDiv w:val="1"/>
      <w:marLeft w:val="0"/>
      <w:marRight w:val="0"/>
      <w:marTop w:val="0"/>
      <w:marBottom w:val="0"/>
      <w:divBdr>
        <w:top w:val="none" w:sz="0" w:space="0" w:color="auto"/>
        <w:left w:val="none" w:sz="0" w:space="0" w:color="auto"/>
        <w:bottom w:val="none" w:sz="0" w:space="0" w:color="auto"/>
        <w:right w:val="none" w:sz="0" w:space="0" w:color="auto"/>
      </w:divBdr>
    </w:div>
    <w:div w:id="1182665002">
      <w:bodyDiv w:val="1"/>
      <w:marLeft w:val="0"/>
      <w:marRight w:val="0"/>
      <w:marTop w:val="0"/>
      <w:marBottom w:val="0"/>
      <w:divBdr>
        <w:top w:val="none" w:sz="0" w:space="0" w:color="auto"/>
        <w:left w:val="none" w:sz="0" w:space="0" w:color="auto"/>
        <w:bottom w:val="none" w:sz="0" w:space="0" w:color="auto"/>
        <w:right w:val="none" w:sz="0" w:space="0" w:color="auto"/>
      </w:divBdr>
    </w:div>
    <w:div w:id="1203053975">
      <w:bodyDiv w:val="1"/>
      <w:marLeft w:val="0"/>
      <w:marRight w:val="0"/>
      <w:marTop w:val="0"/>
      <w:marBottom w:val="0"/>
      <w:divBdr>
        <w:top w:val="none" w:sz="0" w:space="0" w:color="auto"/>
        <w:left w:val="none" w:sz="0" w:space="0" w:color="auto"/>
        <w:bottom w:val="none" w:sz="0" w:space="0" w:color="auto"/>
        <w:right w:val="none" w:sz="0" w:space="0" w:color="auto"/>
      </w:divBdr>
    </w:div>
    <w:div w:id="1550144933">
      <w:bodyDiv w:val="1"/>
      <w:marLeft w:val="0"/>
      <w:marRight w:val="0"/>
      <w:marTop w:val="0"/>
      <w:marBottom w:val="0"/>
      <w:divBdr>
        <w:top w:val="none" w:sz="0" w:space="0" w:color="auto"/>
        <w:left w:val="none" w:sz="0" w:space="0" w:color="auto"/>
        <w:bottom w:val="none" w:sz="0" w:space="0" w:color="auto"/>
        <w:right w:val="none" w:sz="0" w:space="0" w:color="auto"/>
      </w:divBdr>
    </w:div>
    <w:div w:id="1759673698">
      <w:bodyDiv w:val="1"/>
      <w:marLeft w:val="0"/>
      <w:marRight w:val="0"/>
      <w:marTop w:val="0"/>
      <w:marBottom w:val="0"/>
      <w:divBdr>
        <w:top w:val="none" w:sz="0" w:space="0" w:color="auto"/>
        <w:left w:val="none" w:sz="0" w:space="0" w:color="auto"/>
        <w:bottom w:val="none" w:sz="0" w:space="0" w:color="auto"/>
        <w:right w:val="none" w:sz="0" w:space="0" w:color="auto"/>
      </w:divBdr>
    </w:div>
    <w:div w:id="1843884827">
      <w:bodyDiv w:val="1"/>
      <w:marLeft w:val="0"/>
      <w:marRight w:val="0"/>
      <w:marTop w:val="0"/>
      <w:marBottom w:val="0"/>
      <w:divBdr>
        <w:top w:val="none" w:sz="0" w:space="0" w:color="auto"/>
        <w:left w:val="none" w:sz="0" w:space="0" w:color="auto"/>
        <w:bottom w:val="none" w:sz="0" w:space="0" w:color="auto"/>
        <w:right w:val="none" w:sz="0" w:space="0" w:color="auto"/>
      </w:divBdr>
    </w:div>
    <w:div w:id="1873566449">
      <w:bodyDiv w:val="1"/>
      <w:marLeft w:val="0"/>
      <w:marRight w:val="0"/>
      <w:marTop w:val="0"/>
      <w:marBottom w:val="0"/>
      <w:divBdr>
        <w:top w:val="none" w:sz="0" w:space="0" w:color="auto"/>
        <w:left w:val="none" w:sz="0" w:space="0" w:color="auto"/>
        <w:bottom w:val="none" w:sz="0" w:space="0" w:color="auto"/>
        <w:right w:val="none" w:sz="0" w:space="0" w:color="auto"/>
      </w:divBdr>
    </w:div>
    <w:div w:id="1909994829">
      <w:bodyDiv w:val="1"/>
      <w:marLeft w:val="0"/>
      <w:marRight w:val="0"/>
      <w:marTop w:val="0"/>
      <w:marBottom w:val="0"/>
      <w:divBdr>
        <w:top w:val="none" w:sz="0" w:space="0" w:color="auto"/>
        <w:left w:val="none" w:sz="0" w:space="0" w:color="auto"/>
        <w:bottom w:val="none" w:sz="0" w:space="0" w:color="auto"/>
        <w:right w:val="none" w:sz="0" w:space="0" w:color="auto"/>
      </w:divBdr>
    </w:div>
    <w:div w:id="1944459395">
      <w:bodyDiv w:val="1"/>
      <w:marLeft w:val="0"/>
      <w:marRight w:val="0"/>
      <w:marTop w:val="0"/>
      <w:marBottom w:val="0"/>
      <w:divBdr>
        <w:top w:val="none" w:sz="0" w:space="0" w:color="auto"/>
        <w:left w:val="none" w:sz="0" w:space="0" w:color="auto"/>
        <w:bottom w:val="none" w:sz="0" w:space="0" w:color="auto"/>
        <w:right w:val="none" w:sz="0" w:space="0" w:color="auto"/>
      </w:divBdr>
    </w:div>
    <w:div w:id="1992177944">
      <w:bodyDiv w:val="1"/>
      <w:marLeft w:val="0"/>
      <w:marRight w:val="0"/>
      <w:marTop w:val="0"/>
      <w:marBottom w:val="0"/>
      <w:divBdr>
        <w:top w:val="none" w:sz="0" w:space="0" w:color="auto"/>
        <w:left w:val="none" w:sz="0" w:space="0" w:color="auto"/>
        <w:bottom w:val="none" w:sz="0" w:space="0" w:color="auto"/>
        <w:right w:val="none" w:sz="0" w:space="0" w:color="auto"/>
      </w:divBdr>
    </w:div>
    <w:div w:id="21041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1</Pages>
  <Words>21760</Words>
  <Characters>124032</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колян</cp:lastModifiedBy>
  <cp:revision>42</cp:revision>
  <cp:lastPrinted>2017-09-21T13:52:00Z</cp:lastPrinted>
  <dcterms:created xsi:type="dcterms:W3CDTF">2017-06-10T14:17:00Z</dcterms:created>
  <dcterms:modified xsi:type="dcterms:W3CDTF">2017-10-25T04:01:00Z</dcterms:modified>
</cp:coreProperties>
</file>