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0" w:rsidRDefault="00A41790" w:rsidP="00780D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1790" w:rsidRDefault="00A41790" w:rsidP="00EB38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6D1" w:rsidRDefault="003D5632" w:rsidP="00ED0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39046"/>
            <wp:effectExtent l="19050" t="0" r="3810" b="0"/>
            <wp:docPr id="5" name="Рисунок 5" descr="C:\Users\колян\Desktop\сбросить на сайт\рабочие программы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н\Desktop\сбросить на сайт\рабочие программы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D1" w:rsidRPr="00ED06D1" w:rsidRDefault="00ED06D1" w:rsidP="00ED06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64E" w:rsidRPr="00954080" w:rsidRDefault="009B064E" w:rsidP="009540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388C" w:rsidRPr="00954080" w:rsidRDefault="00EB388C" w:rsidP="009540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388C" w:rsidRPr="00954080" w:rsidRDefault="00EB388C" w:rsidP="009540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388C" w:rsidRPr="00954080" w:rsidRDefault="00EB388C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769"/>
        <w:gridCol w:w="7703"/>
        <w:gridCol w:w="1099"/>
      </w:tblGrid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9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EB388C" w:rsidRPr="00954080" w:rsidRDefault="00780DCE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Цели, задачи и направления реализации рабочей программы</w:t>
            </w:r>
          </w:p>
        </w:tc>
        <w:tc>
          <w:tcPr>
            <w:tcW w:w="1099" w:type="dxa"/>
          </w:tcPr>
          <w:p w:rsidR="00EB388C" w:rsidRPr="00954080" w:rsidRDefault="00780DCE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99" w:type="dxa"/>
          </w:tcPr>
          <w:p w:rsidR="00EB388C" w:rsidRPr="00954080" w:rsidRDefault="00780DCE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099" w:type="dxa"/>
          </w:tcPr>
          <w:p w:rsidR="00EB388C" w:rsidRPr="00954080" w:rsidRDefault="0005483A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характеристики, возрастные и индивидуальные особенности контингента воспитанников</w:t>
            </w:r>
          </w:p>
        </w:tc>
        <w:tc>
          <w:tcPr>
            <w:tcW w:w="1099" w:type="dxa"/>
          </w:tcPr>
          <w:p w:rsidR="00EB388C" w:rsidRPr="00954080" w:rsidRDefault="0005483A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EB388C" w:rsidRPr="00954080" w:rsidRDefault="00780DCE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1099" w:type="dxa"/>
          </w:tcPr>
          <w:p w:rsidR="00EB388C" w:rsidRPr="00954080" w:rsidRDefault="00780DCE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="00A81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по 5 образовательным областям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«Социально-коммуникативное развитие» 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Вариативные формы, способы, методы и средства реализации  рабочей программы </w:t>
            </w:r>
            <w:r w:rsidRPr="00954080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9540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учетом возрастных и индивидуальных особенностей воспитанников</w:t>
            </w:r>
            <w:r w:rsidRPr="00954080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        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Формы, способы, методы и средства реализации  рабочей программы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коррекционной работы для детей с ограниченными возможностями здоровья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pStyle w:val="Default"/>
            </w:pPr>
            <w:r w:rsidRPr="00954080">
              <w:rPr>
                <w:bCs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pStyle w:val="Default"/>
            </w:pPr>
            <w:r w:rsidRPr="00954080">
              <w:rPr>
                <w:bCs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материально – технического обеспечения программы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Перечень учебно- методических средств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9294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Режим пребывания детей в ДОУ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традиционных событий, праздников, мероприятий группы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pStyle w:val="Default"/>
            </w:pPr>
            <w:r w:rsidRPr="00954080">
              <w:rPr>
                <w:bCs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80DCE"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09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Категория детей, на которых ориентирована Программа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Основные подходы к формированию программы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Используемые Примерные программы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педагогического коллектива с семьями воспитанников</w:t>
            </w:r>
          </w:p>
        </w:tc>
        <w:tc>
          <w:tcPr>
            <w:tcW w:w="1099" w:type="dxa"/>
          </w:tcPr>
          <w:p w:rsidR="00EB388C" w:rsidRPr="00954080" w:rsidRDefault="00A81861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</w:tr>
      <w:tr w:rsidR="00EB388C" w:rsidRPr="00954080" w:rsidTr="00A81861">
        <w:tc>
          <w:tcPr>
            <w:tcW w:w="76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B388C" w:rsidRPr="00954080" w:rsidRDefault="00EB388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88C" w:rsidRPr="00954080" w:rsidRDefault="00EB388C" w:rsidP="009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41790" w:rsidRPr="00954080" w:rsidRDefault="00A41790" w:rsidP="009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790" w:rsidRPr="00954080" w:rsidRDefault="00A41790" w:rsidP="009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8C" w:rsidRPr="00954080" w:rsidRDefault="00EB388C" w:rsidP="00954080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54080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I. </w:t>
      </w:r>
      <w:r w:rsidRPr="00954080">
        <w:rPr>
          <w:rFonts w:ascii="Times New Roman" w:hAnsi="Times New Roman" w:cs="Times New Roman"/>
          <w:b/>
          <w:bCs/>
          <w:iCs/>
          <w:sz w:val="24"/>
          <w:szCs w:val="24"/>
        </w:rPr>
        <w:t>Целевой раздел</w:t>
      </w:r>
    </w:p>
    <w:p w:rsidR="00EB388C" w:rsidRPr="00954080" w:rsidRDefault="00EB388C" w:rsidP="00954080">
      <w:pPr>
        <w:shd w:val="clear" w:color="auto" w:fill="FFFFFF" w:themeFill="background1"/>
        <w:tabs>
          <w:tab w:val="left" w:pos="2940"/>
          <w:tab w:val="center" w:pos="4677"/>
        </w:tabs>
        <w:spacing w:before="2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iCs/>
          <w:sz w:val="24"/>
          <w:szCs w:val="24"/>
        </w:rPr>
        <w:t>1.1 Пояснительная записка</w:t>
      </w:r>
    </w:p>
    <w:p w:rsidR="00EB388C" w:rsidRPr="00954080" w:rsidRDefault="00EB388C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для  дошкольников с 2-х до 3-х лет на основании  Основной общеобразовательной программы  МДОУ « Центр развития ребенка- детский сад№10» г.Валуйки,</w:t>
      </w:r>
      <w:r w:rsidRPr="0095408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2292" w:rsidRPr="0095408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УМК «Детский сад по системе </w:t>
      </w:r>
      <w:proofErr w:type="spellStart"/>
      <w:r w:rsidR="004E2292"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4E2292" w:rsidRPr="00954080">
        <w:rPr>
          <w:rFonts w:ascii="Times New Roman" w:hAnsi="Times New Roman" w:cs="Times New Roman"/>
          <w:sz w:val="24"/>
          <w:szCs w:val="24"/>
        </w:rPr>
        <w:t xml:space="preserve">» под редакцией Е.А </w:t>
      </w:r>
      <w:proofErr w:type="spellStart"/>
      <w:r w:rsidR="004E2292" w:rsidRPr="00954080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="004E2292"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</w:rPr>
        <w:t>в соответствии с введением ФГОС ДОУ. (утв. приказом Министерства образования и науки РФ от 17 октября 2013 г. № 1155)</w:t>
      </w:r>
    </w:p>
    <w:p w:rsidR="00EB388C" w:rsidRPr="00954080" w:rsidRDefault="00EB388C" w:rsidP="00954080">
      <w:pPr>
        <w:pStyle w:val="Default"/>
        <w:shd w:val="clear" w:color="auto" w:fill="FFFFFF" w:themeFill="background1"/>
        <w:spacing w:before="240" w:after="200"/>
        <w:rPr>
          <w:b/>
          <w:bCs/>
          <w:color w:val="auto"/>
        </w:rPr>
      </w:pPr>
      <w:r w:rsidRPr="00954080">
        <w:rPr>
          <w:b/>
          <w:bCs/>
          <w:color w:val="auto"/>
        </w:rPr>
        <w:t>1.2 Цели и задачи и направления реализации программы</w:t>
      </w:r>
    </w:p>
    <w:p w:rsidR="00EB388C" w:rsidRPr="00954080" w:rsidRDefault="00EB388C" w:rsidP="00954080">
      <w:pPr>
        <w:pStyle w:val="Default"/>
        <w:shd w:val="clear" w:color="auto" w:fill="FFFFFF" w:themeFill="background1"/>
        <w:spacing w:before="240" w:after="200"/>
        <w:ind w:left="450"/>
        <w:rPr>
          <w:color w:val="auto"/>
        </w:rPr>
      </w:pPr>
      <w:r w:rsidRPr="00954080">
        <w:rPr>
          <w:rFonts w:eastAsia="SimSun"/>
          <w:color w:val="auto"/>
          <w:kern w:val="1"/>
          <w:lang w:eastAsia="hi-IN" w:bidi="hi-IN"/>
        </w:rPr>
        <w:t xml:space="preserve">      </w:t>
      </w:r>
      <w:r w:rsidRPr="00954080">
        <w:rPr>
          <w:color w:val="auto"/>
        </w:rPr>
        <w:t>Рабочая программа разработана для построения  системы педагогической деятельности второй  группы  раннего возраста,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один  год. Рабочая образовательная программа обеспечивает развитие детей в возрасте  с 2-3 лет с учетом их возрастных и индивидуальных особенностей по основным направлениям – физическому, социально –коммуникативному, познавательному, речевому и художественно – эстетическому, единство воспитательных, развивающих и обучающих целей и задач процесса образования.</w:t>
      </w:r>
    </w:p>
    <w:p w:rsidR="00EB388C" w:rsidRPr="00954080" w:rsidRDefault="00EB388C" w:rsidP="00954080">
      <w:pPr>
        <w:pStyle w:val="Default"/>
        <w:shd w:val="clear" w:color="auto" w:fill="FFFFFF" w:themeFill="background1"/>
        <w:spacing w:before="240" w:after="200"/>
        <w:ind w:left="450"/>
        <w:rPr>
          <w:b/>
          <w:bCs/>
          <w:color w:val="auto"/>
        </w:rPr>
      </w:pPr>
      <w:r w:rsidRPr="00954080">
        <w:rPr>
          <w:color w:val="auto"/>
        </w:rPr>
        <w:t xml:space="preserve">      </w:t>
      </w:r>
      <w:r w:rsidRPr="00954080">
        <w:rPr>
          <w:b/>
          <w:color w:val="auto"/>
        </w:rPr>
        <w:t>Цель программы -</w:t>
      </w:r>
      <w:r w:rsidRPr="00954080">
        <w:rPr>
          <w:color w:val="auto"/>
        </w:rPr>
        <w:t xml:space="preserve"> овладение детьми конкретными практическими действиями, сенсорными и математическими, устной и письменной речью, развитие познавательной активности, умственных способностей детей при самостоятельной исследовательской деятельности в специально подготовленной среде.</w:t>
      </w:r>
    </w:p>
    <w:p w:rsidR="00EB388C" w:rsidRPr="00954080" w:rsidRDefault="00EB388C" w:rsidP="00954080">
      <w:pPr>
        <w:pStyle w:val="a6"/>
        <w:shd w:val="clear" w:color="auto" w:fill="FFFFFF" w:themeFill="background1"/>
        <w:spacing w:before="240" w:after="200"/>
        <w:ind w:left="450"/>
        <w:rPr>
          <w:bCs/>
          <w:spacing w:val="2"/>
        </w:rPr>
      </w:pPr>
      <w:r w:rsidRPr="00954080">
        <w:rPr>
          <w:bCs/>
          <w:spacing w:val="2"/>
        </w:rPr>
        <w:t xml:space="preserve">Данная цель реализуется через качественное выполнение </w:t>
      </w:r>
      <w:r w:rsidRPr="00954080">
        <w:rPr>
          <w:b/>
          <w:bCs/>
          <w:spacing w:val="2"/>
        </w:rPr>
        <w:t>задач</w:t>
      </w:r>
      <w:r w:rsidRPr="00954080">
        <w:rPr>
          <w:bCs/>
          <w:spacing w:val="2"/>
        </w:rPr>
        <w:t xml:space="preserve"> с учетом приоритетных направлений данной группы:</w:t>
      </w:r>
    </w:p>
    <w:p w:rsidR="00EB388C" w:rsidRPr="00954080" w:rsidRDefault="00EB388C" w:rsidP="00954080">
      <w:pPr>
        <w:pStyle w:val="a6"/>
        <w:numPr>
          <w:ilvl w:val="0"/>
          <w:numId w:val="2"/>
        </w:numPr>
        <w:shd w:val="clear" w:color="auto" w:fill="FFFFFF" w:themeFill="background1"/>
        <w:spacing w:before="240" w:after="200"/>
        <w:rPr>
          <w:bCs/>
          <w:spacing w:val="2"/>
        </w:rPr>
      </w:pPr>
      <w:r w:rsidRPr="00954080">
        <w:t>- развивать все органы чувств (сенсорное воспитание), используя специальный набор дидактического материала (цветные таблички, звуковые цилиндры, шершавые таблички, вкусовые баночки и др.);</w:t>
      </w:r>
    </w:p>
    <w:p w:rsidR="00EB388C" w:rsidRPr="00954080" w:rsidRDefault="00EB388C" w:rsidP="00954080">
      <w:pPr>
        <w:pStyle w:val="a6"/>
        <w:numPr>
          <w:ilvl w:val="0"/>
          <w:numId w:val="2"/>
        </w:numPr>
        <w:shd w:val="clear" w:color="auto" w:fill="FFFFFF" w:themeFill="background1"/>
        <w:spacing w:before="240" w:after="200"/>
        <w:rPr>
          <w:bCs/>
          <w:spacing w:val="2"/>
        </w:rPr>
      </w:pPr>
      <w:r w:rsidRPr="00954080">
        <w:t>-  формировать у дошкольников познавательные процессы ощущения и восприятия (т.е. развитие всех анализаторов) и развивать моторику пальцев, кисти рук;</w:t>
      </w:r>
    </w:p>
    <w:p w:rsidR="00EB388C" w:rsidRPr="00954080" w:rsidRDefault="00EB388C" w:rsidP="00954080">
      <w:pPr>
        <w:pStyle w:val="a6"/>
        <w:numPr>
          <w:ilvl w:val="0"/>
          <w:numId w:val="2"/>
        </w:numPr>
        <w:shd w:val="clear" w:color="auto" w:fill="FFFFFF" w:themeFill="background1"/>
        <w:spacing w:before="240" w:after="200"/>
      </w:pPr>
      <w:r w:rsidRPr="00954080">
        <w:t>- обучать навыкам практической жизни (на специальных упражнениях с определенным алгоритмом действий);</w:t>
      </w:r>
    </w:p>
    <w:p w:rsidR="00EB388C" w:rsidRPr="00954080" w:rsidRDefault="00EB388C" w:rsidP="00954080">
      <w:pPr>
        <w:pStyle w:val="a6"/>
        <w:numPr>
          <w:ilvl w:val="0"/>
          <w:numId w:val="2"/>
        </w:numPr>
        <w:shd w:val="clear" w:color="auto" w:fill="FFFFFF" w:themeFill="background1"/>
        <w:spacing w:before="240" w:after="200"/>
        <w:rPr>
          <w:bCs/>
          <w:spacing w:val="2"/>
        </w:rPr>
      </w:pPr>
      <w:r w:rsidRPr="00954080">
        <w:t>- развивать речь и обучать грамоте через специфику подхода к знакомству с письменными буквами, специальные упражнения для подготовки руки к письму, интуитивное чтение;</w:t>
      </w:r>
    </w:p>
    <w:p w:rsidR="00EB388C" w:rsidRPr="00954080" w:rsidRDefault="00EB388C" w:rsidP="00954080">
      <w:pPr>
        <w:pStyle w:val="a6"/>
        <w:numPr>
          <w:ilvl w:val="0"/>
          <w:numId w:val="2"/>
        </w:numPr>
        <w:shd w:val="clear" w:color="auto" w:fill="FFFFFF" w:themeFill="background1"/>
        <w:spacing w:before="240" w:after="200"/>
      </w:pPr>
      <w:r w:rsidRPr="00954080">
        <w:t>- воспитывать ребёнка как самостоятельную и уверенную в себе личность.</w:t>
      </w:r>
    </w:p>
    <w:p w:rsidR="00EB388C" w:rsidRPr="00954080" w:rsidRDefault="00EB388C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sz w:val="24"/>
          <w:szCs w:val="24"/>
          <w:u w:val="single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направлена на реализацию </w:t>
      </w:r>
      <w:r w:rsidRPr="00954080">
        <w:rPr>
          <w:rFonts w:ascii="Times New Roman" w:hAnsi="Times New Roman" w:cs="Times New Roman"/>
          <w:sz w:val="24"/>
          <w:szCs w:val="24"/>
          <w:u w:val="single"/>
        </w:rPr>
        <w:t>задач :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>охрана и укрепление физического и психического здоровья детей, в том числе их эмоционального благополучия;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</w:t>
      </w:r>
      <w:r w:rsidRPr="00954080">
        <w:lastRenderedPageBreak/>
        <w:t>статуса, психофизиологических и других особенностей (в том числе ограниченных возможностей здоровья);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 xml:space="preserve">формирование </w:t>
      </w:r>
      <w:proofErr w:type="spellStart"/>
      <w:r w:rsidRPr="00954080">
        <w:t>социокультурной</w:t>
      </w:r>
      <w:proofErr w:type="spellEnd"/>
      <w:r w:rsidRPr="00954080">
        <w:t xml:space="preserve"> среды, соответствующей </w:t>
      </w:r>
      <w:proofErr w:type="spellStart"/>
      <w:r w:rsidRPr="00954080">
        <w:t>возрастным,индивидуальным</w:t>
      </w:r>
      <w:proofErr w:type="spellEnd"/>
      <w:r w:rsidRPr="00954080">
        <w:t>, психологическим и физиологическим особенностям детей;</w:t>
      </w:r>
    </w:p>
    <w:p w:rsidR="00EB388C" w:rsidRPr="00954080" w:rsidRDefault="00EB388C" w:rsidP="00954080">
      <w:pPr>
        <w:pStyle w:val="a6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240" w:after="200"/>
        <w:ind w:left="0"/>
        <w:contextualSpacing w:val="0"/>
      </w:pPr>
      <w:r w:rsidRPr="00954080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B388C" w:rsidRPr="00954080" w:rsidRDefault="00EB388C" w:rsidP="00954080">
      <w:pPr>
        <w:shd w:val="clear" w:color="auto" w:fill="FFFFFF" w:themeFill="background1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Обязательная часть Программы в содержательном отношении разработана с учетом ФГОС ДО.</w:t>
      </w:r>
    </w:p>
    <w:p w:rsidR="00EB388C" w:rsidRPr="00954080" w:rsidRDefault="00EB388C" w:rsidP="00954080">
      <w:pPr>
        <w:shd w:val="clear" w:color="auto" w:fill="FFFFFF" w:themeFill="background1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60% от ее общего объема,  полностью соответствует ОПП  ДО</w:t>
      </w:r>
      <w:r w:rsidR="004E2292"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="00C7290B" w:rsidRPr="00954080">
        <w:rPr>
          <w:rFonts w:ascii="Times New Roman" w:hAnsi="Times New Roman" w:cs="Times New Roman"/>
          <w:sz w:val="24"/>
          <w:szCs w:val="24"/>
        </w:rPr>
        <w:t>,</w:t>
      </w:r>
      <w:r w:rsidR="004E2292" w:rsidRPr="00954080">
        <w:rPr>
          <w:rFonts w:ascii="Times New Roman" w:hAnsi="Times New Roman" w:cs="Times New Roman"/>
          <w:sz w:val="24"/>
          <w:szCs w:val="24"/>
        </w:rPr>
        <w:t xml:space="preserve">УМК «Детский сад по системе </w:t>
      </w:r>
      <w:proofErr w:type="spellStart"/>
      <w:r w:rsidR="004E2292" w:rsidRPr="00954080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="004E2292" w:rsidRPr="00954080">
        <w:rPr>
          <w:rFonts w:ascii="Times New Roman" w:hAnsi="Times New Roman" w:cs="Times New Roman"/>
          <w:sz w:val="24"/>
          <w:szCs w:val="24"/>
        </w:rPr>
        <w:t>» под редакцией</w:t>
      </w:r>
      <w:r w:rsidR="00C7290B" w:rsidRPr="00954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90B" w:rsidRPr="00954080">
        <w:rPr>
          <w:rFonts w:ascii="Times New Roman" w:hAnsi="Times New Roman" w:cs="Times New Roman"/>
          <w:sz w:val="24"/>
          <w:szCs w:val="24"/>
        </w:rPr>
        <w:t>Е.А.Хилтунен</w:t>
      </w:r>
      <w:proofErr w:type="spellEnd"/>
      <w:r w:rsidR="004E2292"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</w:rPr>
        <w:t>, иные 40% составляют объем части Программы, формируемой участниками образовательных отношений.</w:t>
      </w:r>
    </w:p>
    <w:p w:rsidR="00C7290B" w:rsidRPr="00954080" w:rsidRDefault="00C7290B" w:rsidP="00954080">
      <w:pPr>
        <w:pStyle w:val="a6"/>
        <w:tabs>
          <w:tab w:val="left" w:pos="284"/>
        </w:tabs>
        <w:ind w:left="0"/>
      </w:pPr>
      <w:r w:rsidRPr="00954080">
        <w:t xml:space="preserve">1. Авторская программа Елена </w:t>
      </w:r>
      <w:proofErr w:type="spellStart"/>
      <w:r w:rsidRPr="00954080">
        <w:t>Хилтунен</w:t>
      </w:r>
      <w:proofErr w:type="spellEnd"/>
      <w:r w:rsidRPr="00954080">
        <w:t xml:space="preserve"> «Воспитание и обучение в российском  </w:t>
      </w:r>
      <w:proofErr w:type="spellStart"/>
      <w:r w:rsidRPr="00954080">
        <w:t>Монтессори</w:t>
      </w:r>
      <w:proofErr w:type="spellEnd"/>
      <w:r w:rsidRPr="00954080">
        <w:t xml:space="preserve"> - детском саду и начальной школе»</w:t>
      </w:r>
    </w:p>
    <w:p w:rsidR="00C7290B" w:rsidRPr="00954080" w:rsidRDefault="00C7290B" w:rsidP="00954080">
      <w:pPr>
        <w:pStyle w:val="Default"/>
        <w:rPr>
          <w:color w:val="auto"/>
        </w:rPr>
      </w:pPr>
      <w:r w:rsidRPr="00954080">
        <w:rPr>
          <w:b/>
          <w:color w:val="auto"/>
        </w:rPr>
        <w:t xml:space="preserve">Цель: </w:t>
      </w:r>
      <w:r w:rsidRPr="00954080">
        <w:rPr>
          <w:color w:val="auto"/>
        </w:rPr>
        <w:t xml:space="preserve">Становление человека свободного и самостоятельного, независимо мыслящего и действующего, с творческим, но иррациональным подходом к жизни, энциклопедически образованного, социально открытого, высококультурного. </w:t>
      </w:r>
    </w:p>
    <w:p w:rsidR="00C7290B" w:rsidRPr="00954080" w:rsidRDefault="00C7290B" w:rsidP="00954080">
      <w:pPr>
        <w:pStyle w:val="Default"/>
        <w:rPr>
          <w:b/>
          <w:color w:val="auto"/>
        </w:rPr>
      </w:pPr>
      <w:r w:rsidRPr="00954080">
        <w:rPr>
          <w:b/>
          <w:color w:val="auto"/>
        </w:rPr>
        <w:t xml:space="preserve">Задачи: </w:t>
      </w:r>
      <w:r w:rsidRPr="00954080">
        <w:rPr>
          <w:color w:val="auto"/>
        </w:rPr>
        <w:t xml:space="preserve">Предоставить каждому ребенку возможность развивать моторику; расширять возможности детей в проявлении и развитии двигательной активности, укреплять здоровье; предоставить возможность каждому ребенку самостоятельно развивать и уточнять </w:t>
      </w:r>
      <w:proofErr w:type="spellStart"/>
      <w:r w:rsidRPr="00954080">
        <w:rPr>
          <w:color w:val="auto"/>
        </w:rPr>
        <w:t>сенсорику</w:t>
      </w:r>
      <w:proofErr w:type="spellEnd"/>
      <w:r w:rsidRPr="00954080">
        <w:rPr>
          <w:color w:val="auto"/>
        </w:rPr>
        <w:t xml:space="preserve">; способствовать нормализации ребенка. Развивать умение наблюдать, анализировать, сравнивать, выделять признаки предметов и явлений, группировать их по признакам. </w:t>
      </w:r>
    </w:p>
    <w:p w:rsidR="00EB388C" w:rsidRPr="00954080" w:rsidRDefault="00C7290B" w:rsidP="00954080">
      <w:pPr>
        <w:shd w:val="clear" w:color="auto" w:fill="FFFFFF" w:themeFill="background1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2</w:t>
      </w:r>
      <w:r w:rsidR="00EB388C" w:rsidRPr="00954080">
        <w:rPr>
          <w:rFonts w:ascii="Times New Roman" w:hAnsi="Times New Roman" w:cs="Times New Roman"/>
          <w:sz w:val="24"/>
          <w:szCs w:val="24"/>
        </w:rPr>
        <w:t xml:space="preserve">.Лыкова И.А. Авторская программа по изобразительной деятельности в детском саду « Цветные ладошки». Программа предусмотрена для детей в возрасте с  2-х до 3-х-лет. Программа адаптирована к условиям дошкольной организации. </w:t>
      </w:r>
    </w:p>
    <w:p w:rsidR="00EB388C" w:rsidRPr="00954080" w:rsidRDefault="00EB388C" w:rsidP="00954080">
      <w:pPr>
        <w:shd w:val="clear" w:color="auto" w:fill="FFFFFF" w:themeFill="background1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54080">
        <w:rPr>
          <w:rFonts w:ascii="Times New Roman" w:hAnsi="Times New Roman" w:cs="Times New Roman"/>
          <w:sz w:val="24"/>
          <w:szCs w:val="24"/>
        </w:rPr>
        <w:t xml:space="preserve"> формирование творческих способностей у детей дошкольного возраста в процессе изобразительной деятельности в условиях: (НОД и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>).</w:t>
      </w:r>
    </w:p>
    <w:p w:rsidR="00EB388C" w:rsidRPr="00954080" w:rsidRDefault="00EB388C" w:rsidP="00954080">
      <w:pPr>
        <w:shd w:val="clear" w:color="auto" w:fill="FFFFFF" w:themeFill="background1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54080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творческого потенциала детей дошкольного возраста, развитие эстетических качеств детей, создание благоприятных условий для их гармоничного развития в соответствии с индивидуальными особенностями и склонностями каждого ребенка. </w:t>
      </w:r>
    </w:p>
    <w:p w:rsidR="00EB388C" w:rsidRPr="00954080" w:rsidRDefault="00EB388C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Предложенная тематика и формы обучения соответствуют возрастным особенностям, потребностям и интересам в познавательном, речевом, социально-коммуникативном,  физическом, художественно-эстетическом развитии  дошкольников, дают возможность проявить свою индивидуальность.</w:t>
      </w:r>
    </w:p>
    <w:p w:rsidR="00EB388C" w:rsidRPr="00954080" w:rsidRDefault="00EB388C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EB388C" w:rsidRPr="00954080" w:rsidRDefault="00EB388C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33" w:rsidRPr="00954080" w:rsidRDefault="00916433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1.3  Особенности организации образовательного процесса</w:t>
      </w:r>
    </w:p>
    <w:p w:rsidR="00916433" w:rsidRPr="00954080" w:rsidRDefault="00916433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принципами, заложенными в ФГОС ДО, программа направлена на поддержку разнообразия детства, сохранения его уникальности и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, осуществление личностно-ориентированного, гуманистического характера взаимодействия детей и взрослых, уважение личности ребенка. </w:t>
      </w:r>
    </w:p>
    <w:p w:rsidR="00916433" w:rsidRPr="00954080" w:rsidRDefault="00916433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Программа рассчитана на 1 год обучения и направлена на поэтапное формирование навыков в разных видах детской деятельности и развитие  детей 2-3лет.</w:t>
      </w:r>
    </w:p>
    <w:p w:rsidR="00916433" w:rsidRPr="00954080" w:rsidRDefault="00916433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по календарно-тематическому плану, определяющему количество и содержание занятий в месяц.  </w:t>
      </w:r>
    </w:p>
    <w:p w:rsidR="00916433" w:rsidRPr="00954080" w:rsidRDefault="00916433" w:rsidP="00954080">
      <w:pPr>
        <w:pStyle w:val="ab"/>
        <w:shd w:val="clear" w:color="auto" w:fill="FFFFFF" w:themeFill="background1"/>
        <w:spacing w:before="0" w:beforeAutospacing="0" w:after="0" w:afterAutospacing="0"/>
      </w:pPr>
      <w:r w:rsidRPr="00954080">
        <w:t xml:space="preserve">   Программа обеспечивает реализацию основных принципов дошкольного образования.</w:t>
      </w:r>
    </w:p>
    <w:p w:rsidR="00916433" w:rsidRPr="00954080" w:rsidRDefault="00916433" w:rsidP="00954080">
      <w:pPr>
        <w:pStyle w:val="ab"/>
        <w:shd w:val="clear" w:color="auto" w:fill="FFFFFF" w:themeFill="background1"/>
        <w:spacing w:before="0" w:beforeAutospacing="0" w:after="0" w:afterAutospacing="0"/>
      </w:pPr>
      <w:r w:rsidRPr="00954080">
        <w:t xml:space="preserve">Приоритетным направлением деятельности группы по системе </w:t>
      </w:r>
      <w:proofErr w:type="spellStart"/>
      <w:r w:rsidRPr="00954080">
        <w:t>Монтессори</w:t>
      </w:r>
      <w:proofErr w:type="spellEnd"/>
      <w:r w:rsidRPr="00954080">
        <w:t xml:space="preserve"> является организация жизни и деятельности детей в специально подготовленной предметно-пространственной развивающей образовательной среде (далее специально-подготовленной среде). Это означает, что среда призвана обеспечить оптимальные условия для самостоятельной образовательной деятельности детей. В тоже время среда группы в целом должна обеспечивать условия для полноценного и внимательного со стороны взрослого ухода за ребенком.</w:t>
      </w:r>
    </w:p>
    <w:p w:rsidR="00916433" w:rsidRPr="00954080" w:rsidRDefault="00916433" w:rsidP="00954080">
      <w:pPr>
        <w:pStyle w:val="ab"/>
        <w:shd w:val="clear" w:color="auto" w:fill="FFFFFF" w:themeFill="background1"/>
        <w:spacing w:before="0" w:beforeAutospacing="0" w:after="0" w:afterAutospacing="0"/>
      </w:pPr>
      <w:r w:rsidRPr="00954080">
        <w:t xml:space="preserve"> Образовательная деятельность детей раннего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развития. Детский сад по системе </w:t>
      </w:r>
      <w:proofErr w:type="spellStart"/>
      <w:r w:rsidRPr="00954080">
        <w:t>Монтессори</w:t>
      </w:r>
      <w:proofErr w:type="spellEnd"/>
      <w:r w:rsidRPr="00954080">
        <w:t xml:space="preserve"> следует назвать свободным, так как программа организации жизни в нем строится не по предметным занятиям, а по предпочтительной деятельности детей.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наблюдения. Она представляет собой: </w:t>
      </w:r>
    </w:p>
    <w:p w:rsidR="00916433" w:rsidRPr="00954080" w:rsidRDefault="00916433" w:rsidP="00954080">
      <w:pPr>
        <w:pStyle w:val="ab"/>
        <w:shd w:val="clear" w:color="auto" w:fill="FFFFFF" w:themeFill="background1"/>
        <w:spacing w:before="0" w:beforeAutospacing="0" w:after="0" w:afterAutospacing="0"/>
      </w:pPr>
      <w:r w:rsidRPr="00954080">
        <w:t xml:space="preserve">-описание организационно-педагогических условий образовательного процесса, а именно специально-подготовленной среды; </w:t>
      </w:r>
    </w:p>
    <w:p w:rsidR="00916433" w:rsidRPr="00954080" w:rsidRDefault="00916433" w:rsidP="00954080">
      <w:pPr>
        <w:pStyle w:val="ab"/>
        <w:shd w:val="clear" w:color="auto" w:fill="FFFFFF" w:themeFill="background1"/>
        <w:spacing w:before="0" w:beforeAutospacing="0" w:after="0" w:afterAutospacing="0"/>
      </w:pPr>
      <w:r w:rsidRPr="00954080">
        <w:t xml:space="preserve">-характеристику содержания педагогической работы по организации свободной деятельности детей в ней; </w:t>
      </w:r>
    </w:p>
    <w:p w:rsidR="00916433" w:rsidRPr="00954080" w:rsidRDefault="00916433" w:rsidP="00954080">
      <w:pPr>
        <w:pStyle w:val="Default"/>
        <w:ind w:firstLine="708"/>
      </w:pPr>
      <w:r w:rsidRPr="00954080">
        <w:t xml:space="preserve">-руководство по созданию благоприятного уклада и доброжелательной  атмосферы в группе для всех участников образовательного процесса </w:t>
      </w:r>
    </w:p>
    <w:p w:rsidR="00916433" w:rsidRPr="00954080" w:rsidRDefault="00916433" w:rsidP="00954080">
      <w:pPr>
        <w:pStyle w:val="Default"/>
        <w:ind w:firstLine="708"/>
      </w:pPr>
    </w:p>
    <w:p w:rsidR="00916433" w:rsidRPr="00954080" w:rsidRDefault="00916433" w:rsidP="00954080">
      <w:pPr>
        <w:pStyle w:val="Default"/>
        <w:ind w:firstLine="708"/>
        <w:rPr>
          <w:color w:val="auto"/>
        </w:rPr>
      </w:pPr>
    </w:p>
    <w:p w:rsidR="00C7290B" w:rsidRPr="00954080" w:rsidRDefault="00C7290B" w:rsidP="00954080">
      <w:pPr>
        <w:pStyle w:val="Default"/>
        <w:ind w:firstLine="708"/>
        <w:rPr>
          <w:color w:val="auto"/>
        </w:rPr>
      </w:pPr>
    </w:p>
    <w:p w:rsidR="00ED06D1" w:rsidRPr="00954080" w:rsidRDefault="00ED06D1" w:rsidP="00954080">
      <w:pPr>
        <w:pStyle w:val="Default"/>
        <w:ind w:firstLine="708"/>
        <w:rPr>
          <w:color w:val="auto"/>
        </w:rPr>
      </w:pPr>
    </w:p>
    <w:p w:rsidR="00C7290B" w:rsidRPr="00954080" w:rsidRDefault="00C7290B" w:rsidP="00954080">
      <w:pPr>
        <w:pStyle w:val="Default"/>
        <w:ind w:firstLine="708"/>
        <w:rPr>
          <w:color w:val="auto"/>
        </w:rPr>
      </w:pPr>
    </w:p>
    <w:p w:rsidR="00916433" w:rsidRPr="00954080" w:rsidRDefault="00916433" w:rsidP="00954080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1.4  Принципы и подходы к формированию программы: </w:t>
      </w:r>
    </w:p>
    <w:p w:rsidR="00C7290B" w:rsidRPr="00954080" w:rsidRDefault="00C7290B" w:rsidP="00954080">
      <w:pPr>
        <w:pStyle w:val="ac"/>
        <w:spacing w:after="0"/>
        <w:rPr>
          <w:rFonts w:cs="Times New Roman"/>
          <w:b/>
        </w:rPr>
      </w:pPr>
    </w:p>
    <w:p w:rsidR="0088520E" w:rsidRPr="00954080" w:rsidRDefault="0088520E" w:rsidP="00954080">
      <w:pPr>
        <w:pStyle w:val="ac"/>
        <w:spacing w:after="0"/>
        <w:ind w:firstLine="708"/>
        <w:rPr>
          <w:rFonts w:cs="Times New Roman"/>
        </w:rPr>
      </w:pPr>
      <w:r w:rsidRPr="00954080">
        <w:rPr>
          <w:rFonts w:cs="Times New Roman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4. Поддержка инициативы детей в различных видах деятельности;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5. Сотрудничество Организации с семьей;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6. Приобщение детей к социокультурным нормам, традициям семьи, общества и государства;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7. Формирование познавательных интересов и познавательных действий ребенка в различных видах деятельности;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8.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8520E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</w:pPr>
      <w:r w:rsidRPr="00954080">
        <w:t>9. Учет этнокультурной ситуации развития детей.</w:t>
      </w:r>
    </w:p>
    <w:p w:rsidR="004E280D" w:rsidRPr="00954080" w:rsidRDefault="0088520E" w:rsidP="00954080">
      <w:pPr>
        <w:pStyle w:val="ab"/>
        <w:shd w:val="clear" w:color="auto" w:fill="FFFFFF"/>
        <w:spacing w:before="0" w:beforeAutospacing="0" w:after="0" w:afterAutospacing="0"/>
        <w:ind w:firstLine="708"/>
        <w:rPr>
          <w:bCs/>
          <w:shd w:val="clear" w:color="auto" w:fill="FFFFFF"/>
        </w:rPr>
      </w:pPr>
      <w:r w:rsidRPr="00954080">
        <w:t xml:space="preserve">10. </w:t>
      </w:r>
      <w:r w:rsidRPr="00954080">
        <w:rPr>
          <w:bCs/>
          <w:shd w:val="clear" w:color="auto" w:fill="FFFFFF"/>
        </w:rPr>
        <w:t>Комплексно</w:t>
      </w:r>
      <w:r w:rsidRPr="00954080">
        <w:rPr>
          <w:shd w:val="clear" w:color="auto" w:fill="FFFFFF"/>
        </w:rPr>
        <w:t>-</w:t>
      </w:r>
      <w:r w:rsidRPr="00954080">
        <w:rPr>
          <w:bCs/>
          <w:shd w:val="clear" w:color="auto" w:fill="FFFFFF"/>
        </w:rPr>
        <w:t>тематический</w:t>
      </w:r>
      <w:r w:rsidRPr="00954080">
        <w:t> </w:t>
      </w:r>
      <w:r w:rsidRPr="00954080">
        <w:rPr>
          <w:bCs/>
          <w:shd w:val="clear" w:color="auto" w:fill="FFFFFF"/>
        </w:rPr>
        <w:t>принцип</w:t>
      </w:r>
      <w:r w:rsidRPr="00954080">
        <w:t> </w:t>
      </w:r>
      <w:r w:rsidRPr="00954080">
        <w:rPr>
          <w:bCs/>
          <w:shd w:val="clear" w:color="auto" w:fill="FFFFFF"/>
        </w:rPr>
        <w:t>построения</w:t>
      </w:r>
      <w:r w:rsidRPr="00954080">
        <w:t> </w:t>
      </w:r>
      <w:r w:rsidRPr="00954080">
        <w:rPr>
          <w:bCs/>
          <w:shd w:val="clear" w:color="auto" w:fill="FFFFFF"/>
        </w:rPr>
        <w:t>образовательногопроцесса.</w:t>
      </w:r>
    </w:p>
    <w:p w:rsidR="00900029" w:rsidRPr="00954080" w:rsidRDefault="00900029" w:rsidP="00954080">
      <w:pPr>
        <w:pStyle w:val="ab"/>
        <w:shd w:val="clear" w:color="auto" w:fill="FFFFFF"/>
        <w:spacing w:before="0" w:beforeAutospacing="0" w:after="0" w:afterAutospacing="0"/>
        <w:ind w:firstLine="708"/>
        <w:rPr>
          <w:bCs/>
          <w:shd w:val="clear" w:color="auto" w:fill="FFFFFF"/>
        </w:rPr>
      </w:pPr>
    </w:p>
    <w:p w:rsidR="00916433" w:rsidRPr="00954080" w:rsidRDefault="004E280D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ab/>
      </w:r>
      <w:r w:rsidRPr="00954080">
        <w:rPr>
          <w:rFonts w:ascii="Times New Roman" w:hAnsi="Times New Roman" w:cs="Times New Roman"/>
          <w:sz w:val="24"/>
          <w:szCs w:val="24"/>
        </w:rPr>
        <w:tab/>
      </w:r>
    </w:p>
    <w:p w:rsidR="00916433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Основные  принципы  программы</w:t>
      </w:r>
      <w:r w:rsidR="0088520E" w:rsidRPr="00954080">
        <w:rPr>
          <w:rFonts w:ascii="Times New Roman" w:hAnsi="Times New Roman" w:cs="Times New Roman"/>
          <w:b/>
          <w:sz w:val="24"/>
          <w:szCs w:val="24"/>
        </w:rPr>
        <w:t xml:space="preserve">«Детский сад по системе  </w:t>
      </w:r>
      <w:proofErr w:type="spellStart"/>
      <w:r w:rsidR="0088520E" w:rsidRPr="00954080"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  <w:r w:rsidR="0088520E" w:rsidRPr="0095408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6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118"/>
        <w:gridCol w:w="4115"/>
      </w:tblGrid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принципы </w:t>
            </w:r>
            <w:proofErr w:type="spellStart"/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Монтессори-системы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реализовать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Чего достигаем, </w:t>
            </w: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соблюдая их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СВОБОДА ВЫБОРА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Дать возможность ребенку самостоятельно выбирать деятельность.</w:t>
            </w: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 результате ситуации выбора</w:t>
            </w: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начинает</w:t>
            </w:r>
          </w:p>
          <w:p w:rsidR="00916433" w:rsidRPr="00954080" w:rsidRDefault="00916433" w:rsidP="0095408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прислушиваться к себе, лучше понимать себя, свои желания и чувства;</w:t>
            </w:r>
          </w:p>
          <w:p w:rsidR="00916433" w:rsidRPr="00954080" w:rsidRDefault="00916433" w:rsidP="0095408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учится делать выбор;</w:t>
            </w:r>
          </w:p>
          <w:p w:rsidR="00916433" w:rsidRPr="00954080" w:rsidRDefault="00916433" w:rsidP="0095408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моменты смены деятельности, ее продолжительность;</w:t>
            </w:r>
          </w:p>
          <w:p w:rsidR="00916433" w:rsidRPr="00954080" w:rsidRDefault="00916433" w:rsidP="0095408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свобода выбора  формирует в ребенке инициативность;</w:t>
            </w:r>
          </w:p>
          <w:p w:rsidR="00916433" w:rsidRPr="00954080" w:rsidRDefault="00916433" w:rsidP="0095408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наряду с соблюдением правила «поработал - убери», ситуация собственного выбора формирует в ребенке ответственность.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НАЛИЧИЕ СПЕЦИАЛЬНОГО КОМПЛЕКТА ДИДАКТИ-ЧЕСКОГО МАТЕРИАЛА МОНТЕССОРИ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Дидактическая среда должна быть представлена в полном объеме и обеспечивать удовлетворение потребностей детей выбранной возрастной категории.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должны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находиться в свободном доступе для детей, иметь четкую логику построения, соответствовать всем условиям комплектации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Монтессори-среды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Всестороннее развитие ребенка;</w:t>
            </w:r>
          </w:p>
          <w:p w:rsidR="00916433" w:rsidRPr="00954080" w:rsidRDefault="00916433" w:rsidP="0095408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максимальная эффективность освоения задач, заложенных в материалах;</w:t>
            </w:r>
          </w:p>
          <w:p w:rsidR="00916433" w:rsidRPr="00954080" w:rsidRDefault="00916433" w:rsidP="0095408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взаимопроникающая логика построения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Монтессори-среды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, когда работа в одной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зоне (к примеру, сенсорной) в максимальной степени способствует более эффективной работе в другой зоне (математики).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КОНТРОЛЬ ОШИБОК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материалах заложен контроль ошибок, что позволяет ребенку самостоятельно увидеть ошибку и исправить её без помощи взрослого.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 самооценки;</w:t>
            </w:r>
          </w:p>
          <w:p w:rsidR="00916433" w:rsidRPr="00954080" w:rsidRDefault="00916433" w:rsidP="00954080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поисковой активности ребенка, инициативности;</w:t>
            </w:r>
          </w:p>
          <w:p w:rsidR="00916433" w:rsidRPr="00954080" w:rsidRDefault="00916433" w:rsidP="00954080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самоконтроль;</w:t>
            </w:r>
          </w:p>
          <w:p w:rsidR="00916433" w:rsidRPr="00954080" w:rsidRDefault="00916433" w:rsidP="00954080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функций  мыслительной деятельности, когда ребенок может обнаружить и исправить собственную ошибку;</w:t>
            </w:r>
          </w:p>
          <w:p w:rsidR="00916433" w:rsidRPr="00954080" w:rsidRDefault="00916433" w:rsidP="00954080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сензитивности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, когда ребенок занимается какой-либо деятельностью не за оценку взрослого, и не во избежание порицания за «ничегонеделание», а только потому, что интересно.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НАЛИЧИЕ ОПРЕДЕЛЕННЫХ ПРАВИЛ РАБОТЫ В МОНТЕССОРИ-СРЕДЕ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Соблюдение правил: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- Убери за собой;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на ковриках;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- По группе передвигаемся тихо;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-не мешай другому и т.д.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приучение к порядку;</w:t>
            </w:r>
          </w:p>
          <w:p w:rsidR="00916433" w:rsidRPr="00954080" w:rsidRDefault="00916433" w:rsidP="0095408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рабочее место;</w:t>
            </w:r>
          </w:p>
          <w:p w:rsidR="00916433" w:rsidRPr="00954080" w:rsidRDefault="00916433" w:rsidP="0095408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использовать пространство;</w:t>
            </w:r>
          </w:p>
          <w:p w:rsidR="00916433" w:rsidRPr="00954080" w:rsidRDefault="00916433" w:rsidP="0095408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умение нести ответственность за собственный выбор;</w:t>
            </w:r>
          </w:p>
          <w:p w:rsidR="00916433" w:rsidRPr="00954080" w:rsidRDefault="00916433" w:rsidP="0095408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потребность в завершении действия (когда ребенку незаконченное дело доставляет дискомфорт);</w:t>
            </w:r>
          </w:p>
          <w:p w:rsidR="00916433" w:rsidRPr="00954080" w:rsidRDefault="00916433" w:rsidP="0095408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социально-адаптивных навыков и уважения к правам других.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НЕ ДЕЛАЙ ЗА РЕБЕНКА ТО,   ЧТО ОН МОЖЕТ СДЕЛАТЬ САМ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Помоги мне это сделать самому!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Всё, что ребенок может сделать самостоятельно – он делает сам!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Помощь взрослого должна быть минимальной.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уверенность в собственных силах;</w:t>
            </w:r>
          </w:p>
          <w:p w:rsidR="00916433" w:rsidRPr="00954080" w:rsidRDefault="00916433" w:rsidP="0095408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916433" w:rsidRPr="00954080" w:rsidRDefault="00916433" w:rsidP="0095408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решительность;</w:t>
            </w:r>
          </w:p>
          <w:p w:rsidR="00916433" w:rsidRPr="00954080" w:rsidRDefault="00916433" w:rsidP="0095408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более интенсивное овладение   и усвоение различных навыков;</w:t>
            </w:r>
          </w:p>
          <w:p w:rsidR="00916433" w:rsidRPr="00954080" w:rsidRDefault="00916433" w:rsidP="0095408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самооценки;</w:t>
            </w:r>
          </w:p>
          <w:p w:rsidR="00916433" w:rsidRPr="00954080" w:rsidRDefault="00916433" w:rsidP="00954080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во взрослении.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ОТСУТСТВИЕ ОЦЕНОК ВЗРОСЛОГО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Не давать постоянных оценок ребенка и его деятельности.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Проявлять свое отношение через собственные чувства.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ребенка самого адекватно  оценивать собственную деятельность.</w:t>
            </w:r>
          </w:p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независимость от чьей-либо оценки;</w:t>
            </w:r>
          </w:p>
          <w:p w:rsidR="00916433" w:rsidRPr="00954080" w:rsidRDefault="00916433" w:rsidP="0095408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«Я»;</w:t>
            </w:r>
          </w:p>
          <w:p w:rsidR="00916433" w:rsidRPr="00954080" w:rsidRDefault="00916433" w:rsidP="0095408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уверенность в себе;</w:t>
            </w:r>
          </w:p>
          <w:p w:rsidR="00916433" w:rsidRPr="00954080" w:rsidRDefault="00916433" w:rsidP="0095408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объективно оценить себя, свои поступки и работу;</w:t>
            </w:r>
          </w:p>
          <w:p w:rsidR="00916433" w:rsidRPr="00954080" w:rsidRDefault="00916433" w:rsidP="00954080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работает с материалами  только потому, что ему по-настоящему это интересно, а не из-за страха наказания или желания получить позитивную оценку.</w:t>
            </w:r>
          </w:p>
        </w:tc>
      </w:tr>
      <w:tr w:rsidR="00916433" w:rsidRPr="00954080" w:rsidTr="00467D6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ОТСУТСТВИЕ СОРЕВНОВАТЕЛЬНОГО МОТИВА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Не сравнивать ребенка с другими.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br/>
              <w:t>Одной из стимуляций к развитию выступает уровень и качество достигнутого относительно самого себя: «Я-вчера» и «Я-сегодня», а не «Я в сравнении с другим».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3" w:rsidRPr="00954080" w:rsidRDefault="00916433" w:rsidP="00954080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самооценки, благоприятного образа «Я»;</w:t>
            </w:r>
          </w:p>
          <w:p w:rsidR="00916433" w:rsidRPr="00954080" w:rsidRDefault="00916433" w:rsidP="00954080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самодостаточность;</w:t>
            </w:r>
          </w:p>
          <w:p w:rsidR="00916433" w:rsidRPr="00954080" w:rsidRDefault="00916433" w:rsidP="00954080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уверенность в себе.</w:t>
            </w:r>
          </w:p>
        </w:tc>
      </w:tr>
    </w:tbl>
    <w:p w:rsidR="00916433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Все принципы имеют свои механизмы достижения заложенных в каждом из них задач и все они тесно связаны между собой. Только рассматривая и соблюдая их в совокупности,  мы можем достичь всего того, для чего призвана существовать система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>.</w:t>
      </w:r>
    </w:p>
    <w:p w:rsidR="00916433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1.Деятельный  подход  к  реализации  содержания  программы.</w:t>
      </w:r>
    </w:p>
    <w:p w:rsidR="00916433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2. Единство  обучающих,  развивающих  и  воспитательных  задач.</w:t>
      </w:r>
    </w:p>
    <w:p w:rsidR="00916433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3.Интеграция  совместной  деятельности  педагога  и  ребёнка  и  его самостоятельная  деятельность.</w:t>
      </w:r>
    </w:p>
    <w:p w:rsidR="00916433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4.Психологическая  комфортность  -  создание условий  для  раскованной  деятельности,  стимулирующей  самостоятельную  познавательную,  творческую  активность  дошкольника.</w:t>
      </w:r>
    </w:p>
    <w:p w:rsidR="00EB388C" w:rsidRPr="00954080" w:rsidRDefault="0091643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5.Креативный  подход  -  воспитание  у  детей  творческих способностей, потребности  и  умения самостоятельно  делать  выбор  и  принимать решения.</w:t>
      </w: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1.5 Значимые характеристики , возрастные и индивидуальные особенности контингента воспитанников.</w:t>
      </w:r>
    </w:p>
    <w:p w:rsidR="006D234E" w:rsidRPr="00954080" w:rsidRDefault="006D234E" w:rsidP="00954080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iCs/>
          <w:sz w:val="24"/>
          <w:szCs w:val="24"/>
        </w:rPr>
        <w:t>Режим работы группы</w:t>
      </w:r>
    </w:p>
    <w:p w:rsidR="006D234E" w:rsidRPr="00954080" w:rsidRDefault="006D234E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</w:t>
      </w:r>
      <w:r w:rsidRPr="00954080">
        <w:rPr>
          <w:rFonts w:ascii="Times New Roman" w:hAnsi="Times New Roman" w:cs="Times New Roman"/>
          <w:sz w:val="24"/>
          <w:szCs w:val="24"/>
        </w:rPr>
        <w:tab/>
      </w:r>
      <w:r w:rsidRPr="00954080">
        <w:rPr>
          <w:rFonts w:ascii="Times New Roman" w:hAnsi="Times New Roman" w:cs="Times New Roman"/>
          <w:sz w:val="24"/>
          <w:szCs w:val="24"/>
        </w:rPr>
        <w:tab/>
        <w:t xml:space="preserve">Группа  функционирует в режиме 12 часового пребывания воспитанников в период с 7.00 до 7.30 при 5-ти дневной рабочей неделе. </w:t>
      </w:r>
    </w:p>
    <w:p w:rsidR="006D234E" w:rsidRPr="00954080" w:rsidRDefault="006D234E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Рабочая программа реализуется в течении всего времени пребывания воспитанников в детском саду.</w:t>
      </w:r>
    </w:p>
    <w:p w:rsidR="00035314" w:rsidRPr="00954080" w:rsidRDefault="00035314" w:rsidP="0095408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  Специфика национальных и социокультурных условий</w:t>
      </w:r>
    </w:p>
    <w:p w:rsidR="00546521" w:rsidRPr="00954080" w:rsidRDefault="00035314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ab/>
        <w:t xml:space="preserve">        Территориальное расположение  в г.Валуйки МДОУ « ЦРР - детский сад№10»( 1967г.постройки)..В микрорайоне отсутствуют объекты промышленного производства, крупные культурно- массовые и спортивные центры ( музеи, театры, спортивные комплексы). Социокультурное пространство образовательного учреждения ограничено. В шаговой доступности парковая зона, МОУ « СОШ №5», В рамках расширения образовательного пространства детей осуществляется сотрудничество с детской городской библиотекой, МОУ« СОШ№5», Дом Культуры « Железнодорожников». Согласно с  этнокультурной программой губернатора области имеем воспитательную направленность в контексте культурных традиций русского народа</w:t>
      </w:r>
    </w:p>
    <w:p w:rsidR="00035314" w:rsidRPr="00954080" w:rsidRDefault="00035314" w:rsidP="00954080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954080">
        <w:rPr>
          <w:rFonts w:ascii="Times New Roman" w:hAnsi="Times New Roman" w:cs="Times New Roman"/>
          <w:b/>
          <w:iCs/>
          <w:sz w:val="24"/>
          <w:szCs w:val="24"/>
        </w:rPr>
        <w:t>Специфика  семей воспитанников</w:t>
      </w:r>
    </w:p>
    <w:p w:rsidR="00035314" w:rsidRPr="00954080" w:rsidRDefault="00035314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4080">
        <w:rPr>
          <w:rFonts w:ascii="Times New Roman" w:hAnsi="Times New Roman" w:cs="Times New Roman"/>
          <w:iCs/>
          <w:sz w:val="24"/>
          <w:szCs w:val="24"/>
        </w:rPr>
        <w:tab/>
        <w:t>Основной контингент родителей это - военнослужащие, служащие железнодорожного транспорта, медицины, предприниматели и рабочие.</w:t>
      </w:r>
    </w:p>
    <w:p w:rsidR="00ED06D1" w:rsidRPr="00954080" w:rsidRDefault="00ED06D1" w:rsidP="0095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6D1" w:rsidRPr="00954080" w:rsidRDefault="00ED06D1" w:rsidP="0095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6D1" w:rsidRPr="00954080" w:rsidRDefault="00ED06D1" w:rsidP="0095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314" w:rsidRPr="00954080" w:rsidRDefault="00035314" w:rsidP="00954080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540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Сведения о семьях воспитанников</w:t>
      </w:r>
    </w:p>
    <w:p w:rsidR="00035314" w:rsidRPr="00954080" w:rsidRDefault="00035314" w:rsidP="0095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030"/>
        <w:gridCol w:w="993"/>
        <w:gridCol w:w="993"/>
        <w:gridCol w:w="992"/>
        <w:gridCol w:w="992"/>
        <w:gridCol w:w="1701"/>
        <w:gridCol w:w="1559"/>
      </w:tblGrid>
      <w:tr w:rsidR="00035314" w:rsidRPr="00954080" w:rsidTr="00CA49B2">
        <w:trPr>
          <w:trHeight w:val="581"/>
          <w:jc w:val="center"/>
        </w:trPr>
        <w:tc>
          <w:tcPr>
            <w:tcW w:w="1418" w:type="dxa"/>
            <w:vMerge w:val="restart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семья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Непол-ная</w:t>
            </w:r>
            <w:proofErr w:type="spellEnd"/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Воспитывает</w:t>
            </w:r>
          </w:p>
        </w:tc>
        <w:tc>
          <w:tcPr>
            <w:tcW w:w="992" w:type="dxa"/>
            <w:vMerge w:val="restart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- одиночка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родителей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314" w:rsidRPr="00954080" w:rsidTr="00CA49B2">
        <w:trPr>
          <w:trHeight w:val="640"/>
          <w:jc w:val="center"/>
        </w:trPr>
        <w:tc>
          <w:tcPr>
            <w:tcW w:w="1418" w:type="dxa"/>
            <w:vMerge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992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992" w:type="dxa"/>
            <w:vMerge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1559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</w:p>
        </w:tc>
      </w:tr>
      <w:tr w:rsidR="00035314" w:rsidRPr="00954080" w:rsidTr="00CA49B2">
        <w:trPr>
          <w:trHeight w:val="816"/>
          <w:jc w:val="center"/>
        </w:trPr>
        <w:tc>
          <w:tcPr>
            <w:tcW w:w="1418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030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Ср. – 3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Ср. спец.-10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Высшее -7</w:t>
            </w:r>
          </w:p>
        </w:tc>
        <w:tc>
          <w:tcPr>
            <w:tcW w:w="1559" w:type="dxa"/>
          </w:tcPr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Ср. – 5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Ср. спец.-10</w:t>
            </w:r>
          </w:p>
          <w:p w:rsidR="00035314" w:rsidRPr="00954080" w:rsidRDefault="00035314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Высшее -5</w:t>
            </w:r>
          </w:p>
        </w:tc>
      </w:tr>
    </w:tbl>
    <w:p w:rsidR="00035314" w:rsidRPr="00954080" w:rsidRDefault="00035314" w:rsidP="009540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Национальный состав-100% русские.</w:t>
      </w:r>
    </w:p>
    <w:p w:rsidR="00035314" w:rsidRPr="00954080" w:rsidRDefault="00035314" w:rsidP="0095408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Педагоги строят свою работу  по воспитанию и обучению в тесном контакте с семьей.</w:t>
      </w:r>
    </w:p>
    <w:p w:rsidR="00035314" w:rsidRPr="00954080" w:rsidRDefault="00035314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46521" w:rsidRPr="00954080" w:rsidRDefault="00546521" w:rsidP="00954080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Климатические особенности региона</w:t>
      </w:r>
    </w:p>
    <w:p w:rsidR="00546521" w:rsidRPr="00954080" w:rsidRDefault="00546521" w:rsidP="00954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     Дошкольное учреждение находится на территории г. Валуйки Белгородской области.  Территория района занимает южные и юго-восточные склоны Среднерусской возвышенности в речном русле реки Валуй.</w:t>
      </w:r>
    </w:p>
    <w:p w:rsidR="00546521" w:rsidRPr="00954080" w:rsidRDefault="00546521" w:rsidP="00954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</w:rPr>
        <w:tab/>
        <w:t xml:space="preserve">Климат  умеренно-континентальный, отличается довольно мягкой зимой со снегопадами и оттепелями и продолжительным летом. Средняя годовая температура воздуха изменяется от +5,4°С на севере до +6,7°С – на юго-востоке. Самый холодный месяц – январь. 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Переход от зимы к весне начинается в марте.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Лето продолжительное. Обычно стоит жаркая погода. Пасмурных дней мало. Осень, как и весна, непродолжительна. Поэтому мы учитываем сезонные особенности  в воспитательно-образовательном процессе (прогулки, наблюдения, опытно-экспериментальная деятельность проходит согласно этим изменениям).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Осень.</w:t>
      </w:r>
      <w:r w:rsidRPr="00954080">
        <w:rPr>
          <w:rFonts w:ascii="Times New Roman" w:hAnsi="Times New Roman" w:cs="Times New Roman"/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Зима.</w:t>
      </w:r>
      <w:r w:rsidRPr="00954080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изменения в природе, сравнивать осенний и зимний пейзажи. 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Весна.</w:t>
      </w:r>
      <w:r w:rsidRPr="00954080">
        <w:rPr>
          <w:rFonts w:ascii="Times New Roman" w:hAnsi="Times New Roman" w:cs="Times New Roman"/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Лето.</w:t>
      </w:r>
      <w:r w:rsidRPr="00954080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>В процессе различных видов деятельности расширять представления детей о свойствах песка, воды, камней и глины.</w:t>
      </w:r>
    </w:p>
    <w:p w:rsidR="00546521" w:rsidRPr="00954080" w:rsidRDefault="00546521" w:rsidP="009540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EB388C" w:rsidRPr="00954080" w:rsidRDefault="00546521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.</w:t>
      </w:r>
    </w:p>
    <w:p w:rsidR="00A80057" w:rsidRPr="00954080" w:rsidRDefault="00546521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</w:t>
      </w:r>
      <w:r w:rsidR="00A80057" w:rsidRPr="00954080">
        <w:rPr>
          <w:rFonts w:ascii="Times New Roman" w:hAnsi="Times New Roman" w:cs="Times New Roman"/>
          <w:b/>
          <w:sz w:val="24"/>
          <w:szCs w:val="24"/>
        </w:rPr>
        <w:t xml:space="preserve">тия детей дошкольного возраста, </w:t>
      </w:r>
      <w:r w:rsidRPr="00954080">
        <w:rPr>
          <w:rFonts w:ascii="Times New Roman" w:hAnsi="Times New Roman" w:cs="Times New Roman"/>
          <w:b/>
          <w:sz w:val="24"/>
          <w:szCs w:val="24"/>
        </w:rPr>
        <w:t>воспитывающихся в ДОУ</w:t>
      </w:r>
    </w:p>
    <w:p w:rsidR="00A80057" w:rsidRPr="00954080" w:rsidRDefault="00A80057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контингента воспитанников  второй группы раннего возраста</w:t>
      </w:r>
      <w:r w:rsidRPr="0095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</w:rPr>
        <w:t>МДОУ « ЦРР- детский сад№10» на 1.09.2017г  -посещают  21  воспитанник в возрасте 2 -3 лет. Из них  6</w:t>
      </w:r>
      <w:r w:rsidRPr="00954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000000" w:themeColor="text1"/>
          <w:sz w:val="24"/>
          <w:szCs w:val="24"/>
        </w:rPr>
        <w:t>девочек, и  15  мальчиков.</w:t>
      </w:r>
    </w:p>
    <w:p w:rsidR="00A80057" w:rsidRPr="00954080" w:rsidRDefault="00A80057" w:rsidP="00954080">
      <w:pPr>
        <w:tabs>
          <w:tab w:val="left" w:pos="2100"/>
        </w:tabs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54080">
        <w:rPr>
          <w:rFonts w:ascii="Times New Roman" w:hAnsi="Times New Roman" w:cs="Times New Roman"/>
          <w:iCs/>
          <w:sz w:val="24"/>
          <w:szCs w:val="24"/>
        </w:rPr>
        <w:t>Группы здоровья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088"/>
      </w:tblGrid>
      <w:tr w:rsidR="00A80057" w:rsidRPr="00954080" w:rsidTr="00467D68">
        <w:tc>
          <w:tcPr>
            <w:tcW w:w="3082" w:type="dxa"/>
          </w:tcPr>
          <w:p w:rsidR="00A80057" w:rsidRPr="00954080" w:rsidRDefault="00A80057" w:rsidP="00954080">
            <w:pPr>
              <w:tabs>
                <w:tab w:val="left" w:pos="21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3190" w:type="dxa"/>
          </w:tcPr>
          <w:p w:rsidR="00A80057" w:rsidRPr="00954080" w:rsidRDefault="00A80057" w:rsidP="00954080">
            <w:pPr>
              <w:tabs>
                <w:tab w:val="left" w:pos="21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3088" w:type="dxa"/>
          </w:tcPr>
          <w:p w:rsidR="00A80057" w:rsidRPr="00954080" w:rsidRDefault="00A80057" w:rsidP="00954080">
            <w:pPr>
              <w:tabs>
                <w:tab w:val="left" w:pos="21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3 группа </w:t>
            </w:r>
          </w:p>
        </w:tc>
      </w:tr>
      <w:tr w:rsidR="00A80057" w:rsidRPr="00954080" w:rsidTr="00467D68">
        <w:tc>
          <w:tcPr>
            <w:tcW w:w="3082" w:type="dxa"/>
          </w:tcPr>
          <w:p w:rsidR="00A80057" w:rsidRPr="00954080" w:rsidRDefault="00A80057" w:rsidP="00954080">
            <w:pPr>
              <w:tabs>
                <w:tab w:val="left" w:pos="21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17     человек</w:t>
            </w:r>
          </w:p>
        </w:tc>
        <w:tc>
          <w:tcPr>
            <w:tcW w:w="3190" w:type="dxa"/>
          </w:tcPr>
          <w:p w:rsidR="00A80057" w:rsidRPr="00954080" w:rsidRDefault="00A80057" w:rsidP="00954080">
            <w:pPr>
              <w:tabs>
                <w:tab w:val="left" w:pos="21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3    человек</w:t>
            </w:r>
          </w:p>
        </w:tc>
        <w:tc>
          <w:tcPr>
            <w:tcW w:w="3088" w:type="dxa"/>
          </w:tcPr>
          <w:p w:rsidR="00A80057" w:rsidRPr="00954080" w:rsidRDefault="00A80057" w:rsidP="00954080">
            <w:pPr>
              <w:tabs>
                <w:tab w:val="left" w:pos="21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1    человека</w:t>
            </w:r>
          </w:p>
        </w:tc>
      </w:tr>
    </w:tbl>
    <w:p w:rsidR="00546521" w:rsidRPr="00954080" w:rsidRDefault="00546521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521" w:rsidRPr="00954080" w:rsidRDefault="00546521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В раннем возрасте (от 1 до 3 лет) ребенок при помощи взрослого усваивает основные способы использования предметов. У него начинает активно развиваться предметная деятельность. </w:t>
      </w:r>
    </w:p>
    <w:p w:rsidR="00546521" w:rsidRPr="00954080" w:rsidRDefault="00546521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Продолжается развитие всех органов и физиологических систем, совершенствуются их функции. Ребенок становится более подвижным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 </w:t>
      </w:r>
    </w:p>
    <w:p w:rsidR="00546521" w:rsidRPr="00954080" w:rsidRDefault="00546521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Главными </w:t>
      </w:r>
      <w:r w:rsidRPr="00954080">
        <w:rPr>
          <w:i/>
          <w:iCs/>
          <w:color w:val="auto"/>
        </w:rPr>
        <w:t xml:space="preserve">целями </w:t>
      </w:r>
      <w:r w:rsidRPr="00954080">
        <w:rPr>
          <w:color w:val="auto"/>
        </w:rPr>
        <w:t xml:space="preserve">взрослого в отношении ребенка раннего возраста являются: </w:t>
      </w:r>
    </w:p>
    <w:p w:rsidR="00546521" w:rsidRPr="00954080" w:rsidRDefault="00546521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— организация предметной деятельности; </w:t>
      </w:r>
    </w:p>
    <w:p w:rsidR="00546521" w:rsidRPr="00954080" w:rsidRDefault="00546521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— обеспечение полноценного физического, в том числе двигательного, развития; </w:t>
      </w:r>
    </w:p>
    <w:p w:rsidR="00546521" w:rsidRPr="00954080" w:rsidRDefault="00546521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— формирование речи. </w:t>
      </w:r>
    </w:p>
    <w:p w:rsidR="00546521" w:rsidRPr="00954080" w:rsidRDefault="00546521" w:rsidP="0095408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46521" w:rsidRPr="00954080" w:rsidRDefault="00546521" w:rsidP="0095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 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Ключ возраста.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До 5 лет все основные психические процессы — внимание, память, мышление — носят у ребёнка непроизвольный характер. Это означает, что он не может по собственному желанию сосредоточиться или запомнить, а обращает внимание только на то, что само привлекло его внимание, запоминает то, что «само запоминается» и т. п. Это важнейшая особенность, которая определяет характер используемых в работе с детьми методических приёмов.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Эмоции.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Ребёнок проявляет свои эмоции немедленно, ярко и непосредственно.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Он не способен произвольно контролировать эти проявления и не может по своей воле «немедленно прекратить», как от него иногда требуют взрослые. Если эмоция слишком сильна и захватила ребёнка, он нуждается в том, чтобы взрослый помог ему успокоиться, восстановить равновесие. В этом возрасте его легко отвлечь и переключить с одного состояния на другое.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Причины негативных эмоций у малышей часто связаны  с физическим состоянием. Упал и ушибся — плачет. Не спался, проголодался, давит тесная обувь или «кусает» раздражающий нежную кожу шерстяной свитер — хнычет, ноет и т. п. Всё чаще педагоги отмечают, что дети реагируют плохим или неустойчивым настроением на смену погоды, перепады давления, вспышки солнечной активности, магнитные бури, полнолуние и новолуние и другие природные факторы. После начала кризиса 3 лет вспышки негативных эмоций сопровождают также попытки взрослых навязать ребёнку свою волю. Положительные эмоции также в значительной степени связаны с сенсорными впечатлениями: вкусная любимая еда, приятные запахи (например, цветов</w:t>
      </w: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или духов),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приятный физический контакт со взрослым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активное движение, пение, лёгкая и весёлая музыка, осязание приятных на ощупь тканей или материалов, из которых сделаны мягкие игрушки или которыми они наполнены внутри (например, перекатывающиеся шарики), для некоторых детей — купание.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-31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-31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В этом возрасте у многих детей проявляются возрастающие страхи — темноты, чудовищ, больших и лохматых существ, собак и т. п. Ребёнок может испугаться неожиданного резкого громкого звука, движения.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-31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Восприятие.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Для детей третьего года жизни восприятие ещё не является самостоятельным процессом и включено в решение разных предметно-практических задач.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ind w:left="360" w:right="-3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Восприятие характеризуется: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pStyle w:val="a6"/>
        <w:numPr>
          <w:ilvl w:val="0"/>
          <w:numId w:val="11"/>
        </w:numPr>
        <w:overflowPunct w:val="0"/>
        <w:ind w:right="-31"/>
        <w:rPr>
          <w:color w:val="231F20"/>
        </w:rPr>
      </w:pPr>
      <w:r w:rsidRPr="00954080">
        <w:rPr>
          <w:color w:val="231F20"/>
        </w:rPr>
        <w:t xml:space="preserve">во-первых, тем, что оно ориентировано на так называемые смысловые признаки предметов, те, которые выступают на первый план. Так, при виде машины бетономешалки ребёнок схватывает только вращающуюся ёмкость и ручками воспроизводит это движение. А рассматривая фигурку оленя, выделяет только большие рога и не ориентируется на другие признаки; </w:t>
      </w:r>
    </w:p>
    <w:p w:rsidR="00546521" w:rsidRPr="00954080" w:rsidRDefault="00546521" w:rsidP="00954080">
      <w:pPr>
        <w:overflowPunct w:val="0"/>
        <w:spacing w:after="0" w:line="240" w:lineRule="auto"/>
        <w:ind w:left="360" w:right="-3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38430"/>
            <wp:effectExtent l="19050" t="0" r="1270" b="0"/>
            <wp:docPr id="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во-вторых, предметы и явления воспринимаются целостно, без выделения частей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или отдельных сенсорных свойств (цвета, величины и т. д.). Очень важным, хотя внешне малозаметным, является появление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речедвигательные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системы — при восприятии и различении речи. Интенсивно развивается фонематический слух. Но это положительное явление (без фонематического слуха невозможно развитие речи) даёт негативный побочный эффект — несколько тормозится развитие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звуковысотного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слуха. Постепенно увеличиваются острота зрения и различение цвета.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Внимание.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У детей третьего года жизни внимание очень не похоже на то, которое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наблюдается у взрослых. Дети просто не понимают, что это значит — заставить себя быть внимательным, т. е. произвольно направлять и удерживать своё внимание на объекте. Они внимательны не потому, что хотят, а потому, что объект приковал их внимание к себе. Устойчивость внимания зависит от их интереса к объекту. На интересном для них деле даже такие малыши могут сосредоточиваться до 20—25 минут. Но никакого насилия со стороны их внимание не терпит. Направить его на что-либо путём словесного указания «посмотри» или «послушай» очень трудно. Переключить на другой предмет с помощью словесной инструкции можно только при условии её многократных повторений. Именно поэтому детям этого возраста так сложно немедленно выполнить просьбу принести что-либо, убрать игрушки и т. п. Объём внимания очень невелик. Если взрослый может одновременно удерживать в поле своего внимания до шести разных объектов, то малыш — всего один-единственный объект.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Память.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В этом возрасте память проявляется главным образом в узнавании воспринимавшихся ранее вещей и событий. Ничего преднамеренно, специально дети этого возраста запомнить не могут. И в то же время они прекрасно запоминают то, что им понравилось, что они с интересом слушали или наблюдали. Ребёнок может знать наизусть «Телефон» К. Чуковского и не в состоянии запомнить простое поручение — положить карандаш на стол в другой комнате. Он запоминает то, что запомнилось само.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Речь.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Между 2 и 3 годами происходит становление и интенсивное развитие активной речи. Вместе с тем речь детей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ситуативна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>. Она привязана к тем условиям и обстоятельствам, которые ребёнок воспринимает и в которых он действует. Она осуществляется в процессе диалога, т. е. требует постоянной поддержки со стороны собеседника.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Словарный запас должен за этот год значительно возрасти. Если в 2 года он в среднем составляет 270 слов, а в 2,5 года — 450, то в 3 года — это уже 800, а у хорошо развитых детей — более 1000 слов.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Мышление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ребёнка данного возраста носит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наглядно-действенный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характер. Это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означает, что познание окружающего мира происходит в процессе реальных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пред-метных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манипуляций. Соответственно ведущим типом игры является </w:t>
      </w:r>
      <w:proofErr w:type="spellStart"/>
      <w:r w:rsidRPr="0095408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предметно-ма-нипулятивная</w:t>
      </w:r>
      <w:proofErr w:type="spellEnd"/>
      <w:r w:rsidRPr="0095408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игра. Полноценное развитие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предметно-манипулятивной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игры имеет</w:t>
      </w:r>
      <w:r w:rsidRPr="0095408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большое значение для развития у ребёнка воображения, которое является основой творческих способностей. Умение комбинировать необходимо во многих видах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худо-жественного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творчества, в том числе таких, как дизайн, архитектура, моделирование.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Деятельность. Целеполагание.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Важнейшим психическим новообразованием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этого возраста является становление целеполагания. У ребёнка появляются желание и способность не просто манипулировать предметами, как он делал это раньше, — катать, стучать, бросать и т. д., но и создавать из них или с их помощью нечто новое — забор из кубиков, поезд из стульев и т. п. Чтобы создавать новые вещи, необходимо заранее — в уме — представить себе тот результат, который желательно получить в конце. Эта способность поставить и представить себе конечную цель своих действий и попытаться удерживать её в мыслях в течение всего времени, необходимого для её достижения, и есть то важнейшее психическое новообразование, которое должно появиться у ребёнка к 3 годам.</w:t>
      </w:r>
      <w:r w:rsidRPr="0095408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Ребёнок выражает гордость за своё творчество и за продукты своего труда независимо от их качества. 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мира предметов связано с формированием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орудийной деятельности.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Важно помнить, что собственно цели деятельности взрослых ребёнок понимает ещё не вполне отчётливо. Он стремится прежде всего </w:t>
      </w:r>
      <w:r w:rsidRPr="0095408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имитировать само действие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с предметами. Начальная орудийная деятельность обеспечивает развитие ручной умелости, мелкой моторики, способствует совершенствованию зрительно-двигательной координации, столь необходимых в этом возрасте.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Каждое орудие требует выполнения совершенно определённых движений и в этом смысле создаёт поле требований к ребёнку. Учась действовать в нём, ребёнок подготавливается к произвольному контролированию своих движений и действий, которое пока ему недоступно.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Овладевая навыками самообслуживания, застёгивая пуговицы, развязывая шнурки, ребёнок учится выполнять точные, контролируемые движения, которые должны привести к совершенно определённому результату. Кроме того, дети чувствуют всё большую уверенность в своих силах, поскольку получают опыт воздействия на окружающий мир посредством различных орудий.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Третий год жизни — лучшее время для формирования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>хороших привычек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любого рода. К их числу относятся навыки самообслуживания, культурно-гигиенические навыки.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В игре ребёнок также воспроизводит именно игровое действие, используя для этого разнообразные предметы-заместители.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Собственные манипуляции с предметами и подражание действиям взрослых приводят к тому, что у детей возникают мысленные представления как о предмете, так и о действиях с ним. Благодаря таким мысленным представлениям появляется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Дети этого возраста любят повторения: они с удовольствием много раз слушают одну и ту же сказку, любят петь знакомые песни, повторять знакомые действия. Это даёт им возможность хорошо овладеть материалом и почувствовать себя уверенно.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Сознание.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жизни. Содержание сознания в значительной мере заполняется в результате сенсорного опыта ребёнка. Разнообразие и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полимодальность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сенсорных впечатлений, которые получают все анализаторные системы, имеют большое значение для его развития.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Становление сознания ребёнка тесно связано с развитием его речи. Речью ребёнок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</w:t>
      </w:r>
    </w:p>
    <w:p w:rsidR="00546521" w:rsidRPr="00954080" w:rsidRDefault="00546521" w:rsidP="00954080">
      <w:pPr>
        <w:widowControl w:val="0"/>
        <w:numPr>
          <w:ilvl w:val="0"/>
          <w:numId w:val="10"/>
        </w:numPr>
        <w:tabs>
          <w:tab w:val="clear" w:pos="720"/>
          <w:tab w:val="num" w:pos="12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166" w:hanging="166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взрослый смотрит в момент речи на него. </w:t>
      </w:r>
    </w:p>
    <w:p w:rsidR="00546521" w:rsidRPr="00954080" w:rsidRDefault="00546521" w:rsidP="0095408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54080">
        <w:rPr>
          <w:rFonts w:ascii="Times New Roman" w:hAnsi="Times New Roman" w:cs="Times New Roman"/>
          <w:color w:val="231F20"/>
          <w:sz w:val="24"/>
          <w:szCs w:val="24"/>
        </w:rPr>
        <w:t>Вмир</w:t>
      </w:r>
      <w:proofErr w:type="spellEnd"/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культуры — песен, сказок, рассказов, картин — его вводят также взрослые. 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Личность. Отношение к взрослому</w:t>
      </w:r>
      <w:r w:rsidRPr="0095408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Взрослый необходим ребёнку в первую очередь как </w:t>
      </w:r>
      <w:r w:rsidRPr="00954080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источник помощи и защиты.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Обучение в этом возрасте происходит, кроме собственного практического опыта, на основе подражания симпатичному взрослому. При этом ребёнок подражает всему, что делает взрослый — и хорошему, и плохому; и правильному, и неправильному.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Дети начинают ценить себя, если их ценят другие. Если взрослые действительно относятся к детям с уважением и выражают его чётко и постоянно, малыши быстро усваивают границы желательного и нежелательного поведения.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Для этой возрастной группы развитие исходит из опыта, который поддерживает инициативу, творчество и самоуважение. Дети борются за независимость и уважение к себе, и всё же они нуждаются в направлении и поддержке.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Несмотря на то, что дети рассчитывают на поддержку и помощь со стороны взрослых, они отстаивают восприятие себя как субъекта, независимого от других. Эти дети нуждаются в том, чтобы им предоставили возможность проявить свою ответственность, осуществить выбор, но они должны и чувствовать, что с них требуют, призывают к дисциплине такими способами, которые не затрагивают их достоинства.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Личность</w:t>
      </w:r>
      <w:r w:rsidRPr="0095408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Отношение к сверстникам.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Сверстник ещё не представляет для ребёнка данного возраста особого интереса и рассматривается часто как ещё один предмет.</w:t>
      </w:r>
    </w:p>
    <w:p w:rsidR="00546521" w:rsidRPr="00954080" w:rsidRDefault="00546521" w:rsidP="00954080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Дети играют «рядом, но не вместе».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Друг для друга дети нередко становятся источниками отрицательных эмоций: другой ребёнок исследует предмет, который интересует и меня; другой ребёнок завладел вниманием воспитателя, которого я люблю; другой ребёнок наступил мне на ногу, он пролил компот на скатерть и т. п.</w:t>
      </w:r>
    </w:p>
    <w:p w:rsidR="00546521" w:rsidRPr="00954080" w:rsidRDefault="0054652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Заняться общим делом детям этого возраста ещё трудно. Зато они с интересом наблюдают друг за другом и всегда готовы подражать сверстнику, особенно если тот принимает необычную позу или совершает необычные движения. Они охотно танцуют, взявшись за руки, или прыгают, глядя друг на друга и заражаясь весельем.</w:t>
      </w: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Согласно возрастной психологии развития, у ребенка в возрасте от года до трех лет, происходит переход от бессознательного восприятия мира к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осознаному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. С помощью работы рук ребенок доводит до своего сознания то, что было им воспринято ранее на подсознательном уровне. Именно благодаря работе рук, он начинает осознанно мыслить и формировать себя. «Он развивается при помощи своих рук, пользуясь ими как инструментом человеческого интеллекта» М.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Мы - взрослые не можем вмешиваться в процесс перехода от бессознательного к сознательному периоду развития, этот процесс идет независимо от нас, но мы можем помочь ребенку, обеспечив условия для успешного проживания им этого процесса. </w:t>
      </w: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>Важнейшей целью педагогической работы с детьми до трех лет является создание условий для активной разнообразной манипуляционной деятельности детей с предметами, а также развитие их крупной моторики. Центральной точкой сенситивного периода развития движений является момент первого шага, начало  «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». Следовательно, для детей от 1 года до 3 лет педагоги должны предоставить наилучшие условия для совершенствования 11 навыков движения и постепенного овладения ими собственным телом (спускаться и подниматься по лестнице, бегать, прыгать, кататься на трехколесном велосипеде, ловить и отбивать мяч и др.). </w:t>
      </w: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В ранний период детства дети подражают  поведению  взрослых и это ставит перед педагогами задачу в этот период предоставить условия для элементарного самообслуживания (мыть и вытирать руки, есть ложкой, раздеваться и одеваться и др.)</w:t>
      </w:r>
    </w:p>
    <w:p w:rsidR="00546521" w:rsidRPr="00954080" w:rsidRDefault="00546521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От года до 3-х лет у детей интенсивно развивается речь, поэтому еще одной педагогической задачей является поддержка их стремления пополнять свой словарный запас, говорить фразами, выражать с помощью речи свои желания.</w:t>
      </w:r>
    </w:p>
    <w:p w:rsidR="001763C3" w:rsidRPr="00954080" w:rsidRDefault="001763C3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B388C" w:rsidRPr="00954080" w:rsidRDefault="00EB388C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B388C" w:rsidRPr="00954080" w:rsidRDefault="00EB388C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057" w:rsidRPr="00954080" w:rsidRDefault="00A80057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Cs/>
          <w:sz w:val="24"/>
          <w:szCs w:val="24"/>
        </w:rPr>
      </w:pPr>
    </w:p>
    <w:p w:rsidR="007736C0" w:rsidRPr="00954080" w:rsidRDefault="007736C0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Cs/>
          <w:sz w:val="24"/>
          <w:szCs w:val="24"/>
        </w:rPr>
      </w:pPr>
      <w:r w:rsidRPr="00954080">
        <w:rPr>
          <w:rFonts w:ascii="Times New Roman" w:hAnsi="Times New Roman" w:cs="Times New Roman"/>
          <w:b/>
          <w:iCs/>
          <w:sz w:val="24"/>
          <w:szCs w:val="24"/>
        </w:rPr>
        <w:t xml:space="preserve">1.6  Планируемые результаты освоения программы: </w:t>
      </w:r>
    </w:p>
    <w:p w:rsidR="007736C0" w:rsidRPr="00954080" w:rsidRDefault="007736C0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Целевым ориентиром освоения Программы является комплексная характеристика ребенка, складывающаяся в процессе жизнедеятельности в детской образовательной организации. В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Монтессори-образовании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этот процесс называется определяющим термином «нормализация» и имеет специальное значение. «Нормальный» здесь не несет значения «типичный», «средний» и даже «обычный». Термин «нормальный» и «нормализация» используется для описания уникального процесса, который М.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открыла в развитии ребенка. В группе по системе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ребенок получает адекватный и максимально полный для своего возраста образ окружающего мира – природы, культуры и общества, образ самого себя и своего места в мире. Имея свободу движений и возможность проявить двигательную активность в специально-выделенном помещении группы, постоянно соприкасаясь с водой, ежедневно пребывая на свежем воздухе, дети укрепляют свое здоровье и хорошо себя чувствуют. Дети, посещающие группу с первых дней приучаются к самообслуживанию и согласно возрасту самостоятельно раздеваются/одеваются, совершают гигиенические процедуры, накрывают на стол, подметают пол, ухаживают за растениями, поддерживают порядок в групповой комнате.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Монтессори-группе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дети получают возможность не только интеллектуального, но и психологического развития. Уникальное в педагогике уважение к индивидуальности ребенка метода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создает благоприятную почву для развития таких качеств как: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Уверенность в себе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Позитивная самооценка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Самостоятельность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Познавательная мотивация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Умение делать выбор исходя из своих реальных потребностей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Способность концентрироваться на работе</w:t>
      </w:r>
    </w:p>
    <w:p w:rsidR="007736C0" w:rsidRPr="00954080" w:rsidRDefault="007736C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Умение общаться</w:t>
      </w:r>
    </w:p>
    <w:p w:rsidR="007736C0" w:rsidRPr="00954080" w:rsidRDefault="007736C0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Трудолюбие</w:t>
      </w:r>
    </w:p>
    <w:p w:rsidR="007736C0" w:rsidRPr="00954080" w:rsidRDefault="007736C0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36C0" w:rsidRDefault="007736C0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9B2" w:rsidRDefault="00CA49B2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9B2" w:rsidRDefault="00CA49B2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9B2" w:rsidRPr="00954080" w:rsidRDefault="00CA49B2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D3" w:rsidRPr="00954080" w:rsidRDefault="007B41D3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1.7 Система  оценки результатов освоения программы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Педагогическая диагностика реализации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</w:t>
      </w:r>
      <w:r w:rsidR="00A40805" w:rsidRPr="00954080">
        <w:rPr>
          <w:rFonts w:ascii="Times New Roman" w:hAnsi="Times New Roman" w:cs="Times New Roman"/>
          <w:sz w:val="24"/>
          <w:szCs w:val="24"/>
        </w:rPr>
        <w:t>Приложение № 5</w:t>
      </w: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Мониторинг качества освоения программы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Детьми  </w:t>
      </w:r>
      <w:r w:rsidRPr="009540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второй группы раннего возраста </w:t>
      </w:r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за 2017 - 20</w:t>
      </w:r>
      <w:r w:rsidRPr="00954080">
        <w:rPr>
          <w:rFonts w:ascii="Times New Roman" w:hAnsi="Times New Roman" w:cs="Times New Roman"/>
          <w:b/>
          <w:sz w:val="24"/>
          <w:szCs w:val="24"/>
        </w:rPr>
        <w:t>18</w:t>
      </w:r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954080">
        <w:rPr>
          <w:rFonts w:ascii="Times New Roman" w:hAnsi="Times New Roman" w:cs="Times New Roman"/>
          <w:b/>
          <w:sz w:val="24"/>
          <w:szCs w:val="24"/>
        </w:rPr>
        <w:t>.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БессоноваН.Н</w:t>
      </w:r>
      <w:proofErr w:type="spellEnd"/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БуренинаЛ.А</w:t>
      </w:r>
      <w:proofErr w:type="spellEnd"/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Уровень знаний детей ( в %) на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Начало года-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Конец года-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развитие(%) </w:t>
      </w:r>
      <w:r w:rsidRPr="00954080">
        <w:rPr>
          <w:rFonts w:ascii="Times New Roman" w:hAnsi="Times New Roman" w:cs="Times New Roman"/>
          <w:sz w:val="24"/>
          <w:szCs w:val="24"/>
        </w:rPr>
        <w:t>–н.-…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>, к.-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Речевое развитие(%) – н.-</w:t>
      </w:r>
      <w:r w:rsidRPr="00954080">
        <w:rPr>
          <w:rFonts w:ascii="Times New Roman" w:hAnsi="Times New Roman" w:cs="Times New Roman"/>
          <w:sz w:val="24"/>
          <w:szCs w:val="24"/>
        </w:rPr>
        <w:t>…,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 к.-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Социально- коммуникативное развитие(%)-   н.-</w:t>
      </w:r>
      <w:r w:rsidRPr="00954080">
        <w:rPr>
          <w:rFonts w:ascii="Times New Roman" w:hAnsi="Times New Roman" w:cs="Times New Roman"/>
          <w:sz w:val="24"/>
          <w:szCs w:val="24"/>
        </w:rPr>
        <w:t xml:space="preserve">…, 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>к.-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Художественно- эстетическое развитие(%) – н.-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>,к.-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Физическое развитие(%) – н.-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 к.-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Заболеваемость(%)—н.-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,к.- </w:t>
      </w:r>
      <w:r w:rsidRPr="00954080">
        <w:rPr>
          <w:rFonts w:ascii="Times New Roman" w:hAnsi="Times New Roman" w:cs="Times New Roman"/>
          <w:sz w:val="24"/>
          <w:szCs w:val="24"/>
        </w:rPr>
        <w:t>…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>(на 1 ребенка , болевшего 3 раза в год – высокий % заболеваемости)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Не болели(%)- </w:t>
      </w:r>
    </w:p>
    <w:p w:rsidR="00170B95" w:rsidRPr="00954080" w:rsidRDefault="00170B95" w:rsidP="00954080">
      <w:pPr>
        <w:shd w:val="clear" w:color="auto" w:fill="FFFFFF" w:themeFill="background1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Проблемы  на 20…-20…</w:t>
      </w:r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080">
        <w:rPr>
          <w:rFonts w:ascii="Times New Roman" w:eastAsia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pPr w:leftFromText="180" w:rightFromText="180" w:bottomFromText="200" w:vertAnchor="text" w:horzAnchor="margin" w:tblpX="154" w:tblpY="3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1"/>
        <w:gridCol w:w="3557"/>
      </w:tblGrid>
      <w:tr w:rsidR="00170B95" w:rsidRPr="00954080" w:rsidTr="00467D68">
        <w:trPr>
          <w:trHeight w:val="324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Поработать над чем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чего(формы работы)</w:t>
            </w:r>
          </w:p>
        </w:tc>
      </w:tr>
      <w:tr w:rsidR="00170B95" w:rsidRPr="00954080" w:rsidTr="00467D68">
        <w:trPr>
          <w:trHeight w:val="318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B95" w:rsidRPr="00954080" w:rsidTr="00467D68">
        <w:trPr>
          <w:trHeight w:val="71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B95" w:rsidRPr="00954080" w:rsidTr="00467D68">
        <w:trPr>
          <w:trHeight w:val="225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B95" w:rsidRPr="00954080" w:rsidTr="00467D68">
        <w:trPr>
          <w:trHeight w:val="34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 -</w:t>
            </w:r>
          </w:p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B95" w:rsidRPr="00954080" w:rsidTr="00467D68">
        <w:trPr>
          <w:trHeight w:val="3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–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B95" w:rsidRPr="00954080" w:rsidTr="00467D68">
        <w:trPr>
          <w:trHeight w:val="561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Предметно- пространственная развивающая среда</w:t>
            </w:r>
          </w:p>
          <w:p w:rsidR="00170B95" w:rsidRPr="00954080" w:rsidRDefault="00170B95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5" w:rsidRPr="00954080" w:rsidRDefault="00170B95" w:rsidP="00954080">
            <w:pPr>
              <w:shd w:val="clear" w:color="auto" w:fill="FFFFFF" w:themeFill="background1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B95" w:rsidRPr="00954080" w:rsidRDefault="00170B95" w:rsidP="0095408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</w:t>
      </w:r>
      <w:r w:rsidRPr="00954080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• игровой деятельности;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• познавательной деятельности (как идет развитие детских способностей, познавательной активности);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• художественной деятельности;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• физического развития.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7B41D3" w:rsidRPr="00954080" w:rsidRDefault="007B41D3" w:rsidP="00954080">
      <w:pPr>
        <w:shd w:val="clear" w:color="auto" w:fill="FFFFFF" w:themeFill="background1"/>
        <w:tabs>
          <w:tab w:val="left" w:pos="97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54080">
        <w:rPr>
          <w:rFonts w:ascii="Times New Roman" w:hAnsi="Times New Roman" w:cs="Times New Roman"/>
          <w:sz w:val="24"/>
          <w:szCs w:val="24"/>
        </w:rPr>
        <w:t xml:space="preserve">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В процессе мониторинга исследуются: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физические,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интеллектуальные,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личностные качества ребенка путем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различных методов исследований: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Формы и методы мониторинга </w:t>
      </w:r>
      <w:r w:rsidR="006D234E" w:rsidRPr="00954080">
        <w:rPr>
          <w:color w:val="auto"/>
        </w:rPr>
        <w:t xml:space="preserve">различных методов исследований: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наблюдения и анализ наблюдений;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анализа документации;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серий бесед, опросов;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тестов;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lastRenderedPageBreak/>
        <w:t xml:space="preserve">• игр и упражнений;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создания ситуаций;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анкетирование, интервьюирования; </w:t>
      </w:r>
    </w:p>
    <w:p w:rsidR="007B41D3" w:rsidRPr="00954080" w:rsidRDefault="007B41D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• заданий в кругу; 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7B41D3" w:rsidRPr="00954080" w:rsidRDefault="007B41D3" w:rsidP="0095408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Индивидуальная карта достижений ребенка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Два раза в год перед индивидуальными собеседованиями с родителями </w:t>
      </w:r>
      <w:proofErr w:type="spellStart"/>
      <w:r w:rsidRPr="00954080">
        <w:rPr>
          <w:rFonts w:cs="Times New Roman"/>
        </w:rPr>
        <w:t>Монтессори-педагоги</w:t>
      </w:r>
      <w:proofErr w:type="spellEnd"/>
      <w:r w:rsidRPr="00954080">
        <w:rPr>
          <w:rFonts w:cs="Times New Roman"/>
        </w:rPr>
        <w:t xml:space="preserve"> заполняют карты достижения детей по специальной схеме опосредованного исследования их развития. Наблюдая свободную деятельность детей в группах, педагоги определяют уровень развития каждого ребенка на данный момент и выявляют динамику изменений, сопоставляя с предыдущими записями.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Результаты , заносимые педагогами в дневники наблюдений, «Индивидуальные карты достижений ребенка», информация в портфолио служат для анализа профессиональной деятельности; взаимодействия с семьями; изучения характеристик образования детей. 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В соответствии с направлениями программы, индивидуальная карта ребенка содержит 5 основных разделов анализа и оценки развития: </w:t>
      </w:r>
    </w:p>
    <w:p w:rsidR="007B41D3" w:rsidRPr="00954080" w:rsidRDefault="007B41D3" w:rsidP="00954080">
      <w:pPr>
        <w:pStyle w:val="ac"/>
        <w:numPr>
          <w:ilvl w:val="0"/>
          <w:numId w:val="12"/>
        </w:numPr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социально-коммуникативное развитие</w:t>
      </w:r>
    </w:p>
    <w:p w:rsidR="007B41D3" w:rsidRPr="00954080" w:rsidRDefault="007B41D3" w:rsidP="00954080">
      <w:pPr>
        <w:pStyle w:val="ac"/>
        <w:numPr>
          <w:ilvl w:val="0"/>
          <w:numId w:val="12"/>
        </w:numPr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двигательное развитие</w:t>
      </w:r>
    </w:p>
    <w:p w:rsidR="007B41D3" w:rsidRPr="00954080" w:rsidRDefault="007B41D3" w:rsidP="00954080">
      <w:pPr>
        <w:pStyle w:val="ac"/>
        <w:numPr>
          <w:ilvl w:val="0"/>
          <w:numId w:val="12"/>
        </w:numPr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познавательное развитие</w:t>
      </w:r>
    </w:p>
    <w:p w:rsidR="007B41D3" w:rsidRPr="00954080" w:rsidRDefault="007B41D3" w:rsidP="00954080">
      <w:pPr>
        <w:pStyle w:val="ac"/>
        <w:numPr>
          <w:ilvl w:val="0"/>
          <w:numId w:val="12"/>
        </w:numPr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речевое развитие</w:t>
      </w:r>
    </w:p>
    <w:p w:rsidR="007B41D3" w:rsidRPr="00954080" w:rsidRDefault="007B41D3" w:rsidP="00954080">
      <w:pPr>
        <w:pStyle w:val="ac"/>
        <w:numPr>
          <w:ilvl w:val="0"/>
          <w:numId w:val="12"/>
        </w:numPr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художественно-эстетическое развитие</w:t>
      </w:r>
    </w:p>
    <w:p w:rsidR="00327C37" w:rsidRPr="00954080" w:rsidRDefault="007B41D3" w:rsidP="00954080">
      <w:pPr>
        <w:pStyle w:val="ac"/>
        <w:shd w:val="clear" w:color="auto" w:fill="FFFFFF" w:themeFill="background1"/>
        <w:spacing w:before="240" w:after="200"/>
        <w:ind w:right="-33"/>
        <w:rPr>
          <w:rFonts w:cs="Times New Roman"/>
          <w:b/>
        </w:rPr>
      </w:pPr>
      <w:r w:rsidRPr="00954080">
        <w:rPr>
          <w:rFonts w:cs="Times New Roman"/>
          <w:b/>
        </w:rPr>
        <w:t xml:space="preserve">Индивидуальная карта достижений ребенка от 2-х до 3-х лет </w:t>
      </w:r>
    </w:p>
    <w:p w:rsidR="00FD7823" w:rsidRPr="00954080" w:rsidRDefault="00327C37" w:rsidP="00954080">
      <w:pPr>
        <w:pStyle w:val="ac"/>
        <w:shd w:val="clear" w:color="auto" w:fill="FFFFFF" w:themeFill="background1"/>
        <w:spacing w:before="240" w:after="200"/>
        <w:ind w:right="-33"/>
        <w:rPr>
          <w:rFonts w:cs="Times New Roman"/>
        </w:rPr>
      </w:pPr>
      <w:r w:rsidRPr="00954080">
        <w:rPr>
          <w:rFonts w:cs="Times New Roman"/>
        </w:rPr>
        <w:t>В карте достижений ребенка – дошкольника от 2-х до 3-ти лет применяется 3-х уровневая шкала педагогической оценки развития и имеет условные буквенные обозначения (всегда – «в», редко – «р», не способен «н»).</w:t>
      </w:r>
      <w:r w:rsidR="00FD7823" w:rsidRPr="00954080">
        <w:rPr>
          <w:rFonts w:cs="Times New Roman"/>
        </w:rPr>
        <w:t xml:space="preserve"> Приложение №2</w:t>
      </w: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475"/>
        <w:gridCol w:w="2360"/>
        <w:gridCol w:w="1560"/>
        <w:gridCol w:w="1559"/>
        <w:gridCol w:w="1559"/>
        <w:gridCol w:w="1847"/>
      </w:tblGrid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Четыре 3-х месячных периодов пребывания ребенка в детском саду от 2-х до 3-х лет</w:t>
            </w: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24-27 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27-30 мес.</w:t>
            </w: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30-33 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33м- 3 г</w:t>
            </w: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1Социализация 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пробует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утешить того, кто плачет, обнимая его и прижимаясь к нему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остается на короткое время у знакомых взрослых без мамы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«играет в догонялки» со сверстниками и радуется игре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выражает желания в форме «Я»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II. Самообслуживание и забота об окружающей обстановке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выполняет простые поручения взрослого и копирует при этом такие виды деятельности, как уборка со стола 37 столовых приборов, при этом не обязательно, чтобы все было разложено по своим местам.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кормит куклу, раздевает и укладывает на подушку, при этом заботливый характер этих действий очевиден.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rPr>
          <w:trHeight w:val="655"/>
        </w:trPr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убирает на место несколько игрушек/материалов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сам бросает мусор в мусорное ведро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съедает часть содержимого тарелки ложкой, при этом может испачкаться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без мыла трет руки под струей воды и имитирует мытье рук.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вытирает руки полотенцем после мытья.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сам снимает расстегнутую кофту, куртку или пальто.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сам стягивает носки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 шапку на голову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сам надевает сапоги или туфли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rPr>
          <w:trHeight w:val="1102"/>
        </w:trPr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сам расстегивает пуговицы на куртке, которые он сам видит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Двигательное развитие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24-27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27-30 мес.</w:t>
            </w: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30-33 месс</w:t>
            </w: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33м- 3 г</w:t>
            </w: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1 Развитие крупной моторики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Из положения стоя, ребенок, не держась, бьет по мячу ногой.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держится одной рукой за перила 38 и идет 3 ступеньки вниз по лестнице детским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минимум 3 сек. стоит на одной ноге, держится одной рукой, не теряя при этом равновесия.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один раз подпрыгивает двумя ногами одновременно, не падая и ни на что не опираясь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катается на трехколесном велосипеде с педалями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с удовольствием самостоятельно забирается на невысокую горку и скатывается с нее.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Ловит мяч, который катится к нему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II. Развитие мелкой моторики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Откручивает и закручивает крышки флаконов.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Нанизывает крупные деревянные бусы с помощью деревянной иглы.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надрезает полоску или перерезает ее, держа ножницы одной рукой.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берет маленькие предметы большим и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указательным пальцем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Открывает и закрывает замки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24-27 мес.</w:t>
            </w: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27-30 мес.</w:t>
            </w: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30-33 месс</w:t>
            </w: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33м- 3 г</w:t>
            </w: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взаимосвязей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Собирает пирамиду с разновеликими кольцами 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Безошибочно вкладывает меньший стакан в больший.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Строит башню из 5 и более кубиков от большего к меньшему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безошибочно вставляет 3 из 4 -х вкладышей в рамки.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Правильно сортирует 3 из 4 -х предметов по цвету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правильно складывает картинку из 4-х кубиков.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II. Развитие речи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выражает свои желания простыми словами («дай», «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говорит простыми фразами («Мама, дай», «Кошка ушла»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называет 8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12 предметов на картинках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добавляет последнее слово в конце строки знакомого стихотворения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говорит, видя несколько предметов «два» или «много».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Знает и может показать части тела.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Указывает на холодный или теплый предмет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Ребенок понимает смысл и следует указаниям взрослого, типа «положи кубик НА/ПОД/РЯДОМ/ЗА коробку»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типа «что ты делаешь расческой/ложкой/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тряпк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ой/кисточкой?»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типа «что ты делаешь, 40 когда устал, голоден, грязный?»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III. Восприятия прочитанного текста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 удовольствием слушает сказки.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 рассматривает картинки в книге и называет, кто/что на них нарисовано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Имитирует чтение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 эстетическое развитие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24-27 мес.</w:t>
            </w: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27-30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30-33 месс.</w:t>
            </w: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33м- 3 г.</w:t>
            </w:r>
          </w:p>
        </w:tc>
      </w:tr>
      <w:tr w:rsidR="00FD7823" w:rsidRPr="00954080" w:rsidTr="00467D68">
        <w:trPr>
          <w:trHeight w:val="654"/>
        </w:trPr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I. Музыкальное развитие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Радуется звукам музыки.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Совершает попытки двигаться в ритм музыки.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 удовольствием принимает участие в групповых музыкальных занятиях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Подражает простым движениям взрослых под музыку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Напевает простые мелодии.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2835" w:type="dxa"/>
            <w:gridSpan w:val="2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Развитие 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доизобразительной</w:t>
            </w:r>
            <w:proofErr w:type="spellEnd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 удовольствием оставляет следы на бумаге с помощью пальчиковых красок и толстой кисти (помазок)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Катает из теста или мягкого пластилина шарики и колбаски.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Разрывает пальцами мелкие кусочки бумаги и приклеивает ее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23" w:rsidRPr="00954080" w:rsidTr="00467D68">
        <w:tc>
          <w:tcPr>
            <w:tcW w:w="475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Разглядывает природные материалы и 41 приклеивает их на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</w:t>
            </w:r>
          </w:p>
        </w:tc>
        <w:tc>
          <w:tcPr>
            <w:tcW w:w="1560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7823" w:rsidRPr="00954080" w:rsidRDefault="00FD7823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  <w:b/>
        </w:rPr>
        <w:lastRenderedPageBreak/>
        <w:t>Дневник включенного педагогического наблюдения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Основным методом работы </w:t>
      </w:r>
      <w:proofErr w:type="spellStart"/>
      <w:r w:rsidRPr="00954080">
        <w:rPr>
          <w:rFonts w:cs="Times New Roman"/>
        </w:rPr>
        <w:t>Монтессори-педагога</w:t>
      </w:r>
      <w:proofErr w:type="spellEnd"/>
      <w:r w:rsidRPr="00954080">
        <w:rPr>
          <w:rFonts w:cs="Times New Roman"/>
        </w:rPr>
        <w:t xml:space="preserve"> является метод научного наблюдения спонтанных проявлений детей в условиях их жизни в группе детского сада. Наблюдение помогает  педагогам видеть детей такими, какие они есть на самом деле. Педагог наблюдает жизнь детей, чтобы понять, что происходит с ребенком, увидеть изменения в его развитии с течением времени, определить его потребности, интересы и умения, внести изменения в среду группы, определить моменты, вызывающие озабоченность и найти способы, позволяющие наилучшим образом решить проблемные ситуации.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Позиция педагога, как участника группы, требует от него </w:t>
      </w:r>
      <w:r w:rsidRPr="00954080">
        <w:rPr>
          <w:rFonts w:cs="Times New Roman"/>
          <w:i/>
        </w:rPr>
        <w:t>включенного наблюдения.</w:t>
      </w:r>
      <w:r w:rsidRPr="00954080">
        <w:rPr>
          <w:rFonts w:cs="Times New Roman"/>
        </w:rPr>
        <w:t xml:space="preserve"> Однако, педагог может быть как участником совместно- разделенной деятельности с детьми, так и наблюдать за их жизнью со стороны, но при этом, сохраняя свою педагогическую позицию, как участник группы.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Метод научного наблюдения предполагает возможность подтвердить или опровергнуть свои гипотезы в отношении собственных педагогических действий. 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Включенное наблюдение – это процесс сбора точной и объективной информации во время  свободной работы детей с </w:t>
      </w:r>
      <w:proofErr w:type="spellStart"/>
      <w:r w:rsidRPr="00954080">
        <w:rPr>
          <w:rFonts w:cs="Times New Roman"/>
        </w:rPr>
        <w:t>Монтессори-материалами</w:t>
      </w:r>
      <w:proofErr w:type="spellEnd"/>
      <w:r w:rsidRPr="00954080">
        <w:rPr>
          <w:rFonts w:cs="Times New Roman"/>
        </w:rPr>
        <w:t>, игр на свежем воздухе, в процессе творческой деятельности, а также поведении детей в ежедневных бытовых ситуациях при одновременном активном участии  в них самого педагога.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Педагог фиксирует свои наблюдения про каждого ребенка в специальных Дневниках. Ведение дневников – процесс, требующий не только постоянной точной фиксации происходящего с ребенком, но и педагогической герменевтики (интерпретации наблюдений через призму понимания процесса развития ребенка  в педагогике М.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>).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Информацией, содержащейся в Дневниках педагогических наблюдений, могут воспользоваться и родители. Это дает им возможность больше узнать о потребностях своих детей, сильных сторонах их деятельности и характере выстраивания отношений с другими людьми. Такой обмен информацией способствует углублению подлинного партнерства педагогов и родителей в воспитании детей.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Образцом ведения дневниковых записей научных наблюдений за жизнью детей могут служить тексты М.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, Ю.И. </w:t>
      </w:r>
      <w:proofErr w:type="spellStart"/>
      <w:r w:rsidRPr="00954080">
        <w:rPr>
          <w:rFonts w:cs="Times New Roman"/>
        </w:rPr>
        <w:t>Фаусек</w:t>
      </w:r>
      <w:proofErr w:type="spellEnd"/>
      <w:r w:rsidRPr="00954080">
        <w:rPr>
          <w:rFonts w:cs="Times New Roman"/>
        </w:rPr>
        <w:t xml:space="preserve"> и других современных педагогов-исследователей.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  <w:b/>
        </w:rPr>
        <w:t>Портфолио детских работ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Деятельностный подход, на котором выстраивается дидактика системы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>, предполагает выделение продуктов деятельности детей, придание им особой ценности и непосредственное использование их для анализа и оценки всестороннего психического развития ребенка.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Коллекция детских работ собирается в индивидуальное портфолио ребенка и периодически (не реже 2-х раз в год) анализируется педагогом в соответствии с поставленной им задачей. Например, педагог выделяет из коллекции ребенка его </w:t>
      </w:r>
      <w:r w:rsidRPr="00954080">
        <w:rPr>
          <w:rFonts w:cs="Times New Roman"/>
        </w:rPr>
        <w:lastRenderedPageBreak/>
        <w:t>письменные работы и анализирует их с точки зрения формирования навыка письма. Подобным образом, он может исследовать развитие навыков элементарного счета и способов их записи; навыков ручного труда; как отражает ребенок образ самого себя и окружающего мира через рисунок, а также другие темы). Таким образом, в портфолио могут входить рисунки детей; гербарии; первые написанные ребенком цифры, буквы и слова; записки детей, фотографии детских поделок, а также фото-снимки детей за работой в разные периоды.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Портфолио наглядно демонстрирует прогресс в развитии ребенка и наряду с дневниками педагогических наблюдений и картой достижений ребенка представляется на обсуждение с родителями и другими заинтересованными участниками образовательного процесса (логопедом, психологом, коррекционным педагогом, врачом, методистом детского сада).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Особой ценностью портфолио обладает и для самого ребенка, который, разглядывая историю своей жизни в детском саду через собственные работы, формирует и укрепляет  свою самооценку и стремление сравняться в своих знаниях и умениях со сверстниками.</w:t>
      </w:r>
    </w:p>
    <w:p w:rsidR="007B41D3" w:rsidRPr="00954080" w:rsidRDefault="007B41D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Любой документ детского портфолио является результатом умения ребенка довести начатое дело до конца и естественным образом, без специальных взрослых назиданий, приучает детей ценить сам труд и его результаты.</w:t>
      </w:r>
    </w:p>
    <w:p w:rsidR="00A80057" w:rsidRPr="00954080" w:rsidRDefault="0059253C" w:rsidP="00954080">
      <w:pPr>
        <w:pStyle w:val="a3"/>
        <w:shd w:val="clear" w:color="auto" w:fill="FFFFFF" w:themeFill="background1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54080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80057" w:rsidRPr="00954080" w:rsidRDefault="00A80057" w:rsidP="00954080">
      <w:pPr>
        <w:pStyle w:val="a3"/>
        <w:shd w:val="clear" w:color="auto" w:fill="FFFFFF" w:themeFill="background1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A80057" w:rsidRPr="00954080" w:rsidRDefault="00A80057" w:rsidP="00954080">
      <w:pPr>
        <w:pStyle w:val="a3"/>
        <w:shd w:val="clear" w:color="auto" w:fill="FFFFFF" w:themeFill="background1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A80057" w:rsidP="00954080">
      <w:pPr>
        <w:pStyle w:val="a3"/>
        <w:shd w:val="clear" w:color="auto" w:fill="FFFFFF" w:themeFill="background1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54080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</w:t>
      </w:r>
      <w:r w:rsidR="004D589F" w:rsidRPr="00954080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253C" w:rsidRPr="00954080">
        <w:rPr>
          <w:rStyle w:val="c1"/>
          <w:rFonts w:ascii="Times New Roman" w:hAnsi="Times New Roman" w:cs="Times New Roman"/>
          <w:b/>
          <w:sz w:val="24"/>
          <w:szCs w:val="24"/>
        </w:rPr>
        <w:t xml:space="preserve"> 2 Содержательный  раздел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2.1 Образовательная деятельность в соответствии с направлениями развития ребенка по 5 образовательным областям.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с направлениями развития ребенка по 5 образовательным областям.</w:t>
      </w: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59253C" w:rsidRPr="00954080" w:rsidRDefault="0059253C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 ( физическое, речевое, познавательное, социально- коммуникативное, художественно- эстетическое развитие).</w:t>
      </w: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59253C" w:rsidRPr="00954080" w:rsidRDefault="0059253C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Соотношение направлений развития ребенка и разделов рабочей программы педагога</w:t>
      </w:r>
    </w:p>
    <w:p w:rsidR="0059253C" w:rsidRPr="00954080" w:rsidRDefault="0059253C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683"/>
      </w:tblGrid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Образовательные области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( ФГОС ДО)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Содержательный модуль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Социально- коммуникативное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proofErr w:type="spellStart"/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Социальзация</w:t>
            </w:r>
            <w:proofErr w:type="spellEnd"/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-Безопасность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Труд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Познавательное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развитие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Познание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Речевое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-Коммуникация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Чтение художественной литературы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Художественно- эстетическое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Художественное творчество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Музыка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Физическое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Физическая культура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Здоровье</w:t>
            </w:r>
          </w:p>
        </w:tc>
      </w:tr>
    </w:tbl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410C95" w:rsidRDefault="00410C95" w:rsidP="00954080">
      <w:pPr>
        <w:shd w:val="clear" w:color="auto" w:fill="FFFFFF" w:themeFill="background1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Модель  организации образовательного процесса в детском саду</w:t>
      </w:r>
    </w:p>
    <w:tbl>
      <w:tblPr>
        <w:tblStyle w:val="a5"/>
        <w:tblW w:w="9360" w:type="dxa"/>
        <w:tblInd w:w="108" w:type="dxa"/>
        <w:tblLook w:val="04A0"/>
      </w:tblPr>
      <w:tblGrid>
        <w:gridCol w:w="2340"/>
        <w:gridCol w:w="3331"/>
        <w:gridCol w:w="3689"/>
      </w:tblGrid>
      <w:tr w:rsidR="0059253C" w:rsidRPr="00954080" w:rsidTr="00467D68">
        <w:tc>
          <w:tcPr>
            <w:tcW w:w="2340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Направления развития</w:t>
            </w:r>
          </w:p>
        </w:tc>
        <w:tc>
          <w:tcPr>
            <w:tcW w:w="33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Описание образовательных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областей в соответствии с ФГОС ДО ( пункт2.6.)</w:t>
            </w:r>
          </w:p>
        </w:tc>
        <w:tc>
          <w:tcPr>
            <w:tcW w:w="3689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Содержание в контексте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Программы«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М.Монтессори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»</w:t>
            </w:r>
          </w:p>
        </w:tc>
      </w:tr>
      <w:tr w:rsidR="0059253C" w:rsidRPr="00954080" w:rsidTr="00467D68">
        <w:tc>
          <w:tcPr>
            <w:tcW w:w="2340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Социально- коммуникативное развитие</w:t>
            </w:r>
          </w:p>
        </w:tc>
        <w:tc>
          <w:tcPr>
            <w:tcW w:w="33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саморегуляции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3689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Направлено на приобщение детей к элементарным общепринятым нормам и правилам взаимоотношения со сверстниками и взрослыми (в том числе моральным); развитие инициативы и самостоятельности в разных видах деятельности, умения делать выбор и нести ответственность за него; развитие способности к волевым усилиям, самоконтролю и самодисциплине; развитие умения выстраивать взаимодействие со сверстниками и взрослыми, умения договариваться, разрешать конфликты, адекватно проявлять чувства и уважать чувства других; формирование первичных представлений о семье, об обществе, государстве (в том числе его символах, «малой» и «большой» Родине, ее природе) и принадлежности к нему; формирование первичных представлений о мире (планете Земля, многообразии стран и государств, населения, природы планеты и др.).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59253C" w:rsidRPr="00954080" w:rsidTr="00467D68">
        <w:tc>
          <w:tcPr>
            <w:tcW w:w="2340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Познавательное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развитие</w:t>
            </w:r>
          </w:p>
        </w:tc>
        <w:tc>
          <w:tcPr>
            <w:tcW w:w="33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(форма, цвет, размер, материал, звучание, ритм,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темп, количество, число, часть и целое, пространство и время, движение и покой, причина и следствие и др.),  малой родине и Отечестве, представлений о социальных ценностях нашего народа, об особенностях ее природы, многообразии стран и народов мира.</w:t>
            </w:r>
          </w:p>
        </w:tc>
        <w:tc>
          <w:tcPr>
            <w:tcW w:w="3689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59253C" w:rsidRPr="00954080" w:rsidTr="00467D68">
        <w:tc>
          <w:tcPr>
            <w:tcW w:w="2340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 Речевое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33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обучение грамоте.</w:t>
            </w:r>
          </w:p>
        </w:tc>
        <w:tc>
          <w:tcPr>
            <w:tcW w:w="3689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>Обогащение активного словаря;              развития связной, грамматически правильной диалогической и монологической речи;  развития речевого творчества;  развития звуковой и интонационной культуры речи, фонематического слуха; знакомства с книжной культурой, детской литературой, понимание на слух текстов различных жанров детской литературы; формирования звуковой аналитико-синтетической активности как предпосылки обучения грамоте.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59253C" w:rsidRPr="00954080" w:rsidTr="00467D68">
        <w:tc>
          <w:tcPr>
            <w:tcW w:w="2340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Художественно- эстетическое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33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сопереживание персонажам художественных произведений; реализация самостоятельной творческой деятельности детей (изобразительной, конструктивно-модельной,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музыкальной и др.)     </w:t>
            </w:r>
          </w:p>
        </w:tc>
        <w:tc>
          <w:tcPr>
            <w:tcW w:w="3689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lastRenderedPageBreak/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59253C" w:rsidRPr="00954080" w:rsidTr="00467D68">
        <w:tc>
          <w:tcPr>
            <w:tcW w:w="2340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Физическое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33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основные прыжки, повороты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саморегуляции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689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>Становление ценностей здорового образа жизни, гармоничное физическое развитие; развитие физических качеств: координации и гибкость; равновесия, координации движения, крупной и мелкой моторики обеих рук, освоение основных движений (ходьба, бег, мягкие прыжки, повороты в обе стороны), с правильным, не наносящем ущерба организму выполнением;</w:t>
            </w:r>
          </w:p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954080">
              <w:rPr>
                <w:rFonts w:cs="Times New Roman"/>
              </w:rPr>
              <w:t>саморегуляции</w:t>
            </w:r>
            <w:proofErr w:type="spellEnd"/>
            <w:r w:rsidRPr="00954080">
              <w:rPr>
                <w:rFonts w:cs="Times New Roman"/>
              </w:rPr>
              <w:t xml:space="preserve"> в двигательной сфере;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</w:tbl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Использованные парциальные программы по художественно-эстетическому развитию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Лыковой И.А. «Изобразительная деятельность в детском саду. Первая младшая группа.(Образовательная область «Художественно-эстетическое развитие»): учебно-методическое пособие</w:t>
      </w:r>
      <w:r w:rsidRPr="00954080">
        <w:rPr>
          <w:rFonts w:ascii="Times New Roman" w:hAnsi="Times New Roman" w:cs="Times New Roman"/>
          <w:sz w:val="24"/>
          <w:szCs w:val="24"/>
        </w:rPr>
        <w:t>.—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дом «Цветной мир», 2014. – 144 с.,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>. и доп.</w:t>
      </w:r>
    </w:p>
    <w:tbl>
      <w:tblPr>
        <w:tblStyle w:val="a5"/>
        <w:tblW w:w="9570" w:type="dxa"/>
        <w:tblLayout w:type="fixed"/>
        <w:tblLook w:val="04A0"/>
      </w:tblPr>
      <w:tblGrid>
        <w:gridCol w:w="1809"/>
        <w:gridCol w:w="7761"/>
      </w:tblGrid>
      <w:tr w:rsidR="0059253C" w:rsidRPr="00954080" w:rsidTr="00467D68">
        <w:tc>
          <w:tcPr>
            <w:tcW w:w="1809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761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59253C" w:rsidRPr="00954080" w:rsidTr="00467D68">
        <w:tc>
          <w:tcPr>
            <w:tcW w:w="1809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761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детям разнообразие пластических материалов(глина, пластилин ,соленое тесто, влажный песок, бумажная масса для папье-маше),знакомит с их свойствами(пластичность, вязкость, величина, масса, объем, цельность массы),расширяет возможность воздействия на материал с помощью рук и различных приспособлений(формочки).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Педагог создает ситуации ,в которых дети при его поддержке: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опытным путем и в сотворчестве с педагогом осваивают различные способы преобразования пластического материала(месят,разминают,сжимают,похлопывают,отрывают,отщипывают кусочки и снова соединяют вместе, сплющивают, делают углубления пальчиком, выдавливают силуэты с помощью формочек и др.);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-учатся наблюдать ,узнавать и сравнивать формы предметов по аналогии с предметами –эталонами(как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шарик,как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мячик,как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колбаса,как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карандаш, как морковка, как пирамидка, и др.); сравнивать объекты ,похожие по форме и величине (яблоко и апельсин, мяч и арбуз, бублик и колечко от пирамидки);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создают простейшие формы и устанавливают сходство с предметами окружающего мира :цилиндры (столбики, «колбаски» ,валики) раскатывают прямыми движениями ладоней и узнают в них карандашики, конфетки ,палочки ,кустики ;шары (шарики) раскатывают круговыми движениями ладоней и называют их мячиками ,яблочками ,колобками, ягодками и пр.;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приобретают опыт изменения формы и превращения ее в другую : шар расплющивают ладошками в диск и получают печенье ,колесико, тарелочку; цилиндр (столбик) замыкают в тор (кольцо) и получают бублики ,баранки ,колечки и пирамидки.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-создают фигурки ,состоящие из 2-х-3-х частей, для этого соединяют части и видят целое (грибок ,неваляшка ,птенчик, погремушка .самолет).</w:t>
            </w:r>
          </w:p>
        </w:tc>
      </w:tr>
      <w:tr w:rsidR="0059253C" w:rsidRPr="00954080" w:rsidTr="00467D68">
        <w:tc>
          <w:tcPr>
            <w:tcW w:w="1809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7761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Педагог содействует развитию зрительного восприятия, формирует четкие представления о предметах и явлениях окружающего мира , создает условия для их активного познания ,обогащения художественного опыта , на основе которого дети: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-дети замечают след на бумаге карандашом,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фломастером,кистью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 краской ; постепенно- на основе устойчивых ассоциаций- начинают понимать что это образ (изображение) реального предмета;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-учатся держать карандаш, фломастер ,мелок и оставлять свои «следы» на листе бумаги или другой поверхности (доска, асфальт); осваивают способы создания линий (прямых, кривых ,волнистых) и форм (замыкают линии);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понимают назначение красок и кисти как взаимосвязанных предметов; знают их особенности и учатся пользоваться ими: правильно держать кисть, смачивать ворс водой, набирать краску ,вести по ворсу и проводить линии ,промывать, просушивать, ставить в стаканчик или на подставку; не оставлять кисть в воде; не пачкать краски;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-воспринимают лист бумаги как пространство, видят его границы и могут действовать в заданных приделах- не выходя за край листа и контур в процессе раскрашивания;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- начинают передавать свои представления и впечатления об окружающем мире и своем эмоциональном состоянии доступными средствами- графическими (линия, ритм, форма) и живописными (цвет, пятно); при этом сопровождают движения карандаша или кисти игровыми действиями, ритмичными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попевками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и словами (например: «Дождик чаще –кап-кап-кап!» , «Бегут ножки по дорожке – топ-топ-топ!»);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-в самостоятельной художественной деятельности проявляют заметный интерес к рассматриванию иллюстраций ,рисованию в сотворчестве и раскрашиванию.</w:t>
            </w:r>
          </w:p>
        </w:tc>
      </w:tr>
      <w:tr w:rsidR="0059253C" w:rsidRPr="00954080" w:rsidTr="00467D68">
        <w:tblPrEx>
          <w:tblLook w:val="0000"/>
        </w:tblPrEx>
        <w:trPr>
          <w:trHeight w:val="960"/>
        </w:trPr>
        <w:tc>
          <w:tcPr>
            <w:tcW w:w="1809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761" w:type="dxa"/>
          </w:tcPr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бумагой как с художественным материалом, создает условия для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эксперементального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ее свойств (легкая, тонкая, красивая, яркая, «послушная»,бывает мягкая и жесткая, белая и цветная),способов изменения в результате различных действий (сминается, складывается ,разрывается, разрезается, приклеивается) и на этой основе дети: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-создают выразительные образы (пушистые тучки, цыплята на лугу ,жучки на траве, кудрявая овечка) из комков мятой и сжатой , кусочков и полосок рваной бумаги;</w:t>
            </w:r>
          </w:p>
          <w:p w:rsidR="0059253C" w:rsidRPr="00954080" w:rsidRDefault="0059253C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-раскладывают и приклеивают готовые формы (наклейки ,фантики ,силуэты из цветной и фактурной бумаги),создавая при этом выразительные образы, коллективные коллажи и простые сюжетные композиции.</w:t>
            </w:r>
          </w:p>
        </w:tc>
      </w:tr>
    </w:tbl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работы с детьми выстраиваются в соответствии с их психофизиологическими особенностями.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пяти основным направлениям развития ребенка: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-физическое развитие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-социально-коммуникативное развитие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-речевое развитие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-художественно-эстетическое развитие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Каждое направление развития ребенка реализуется через деятельность детей в специально-подготовленной среде.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2.1.1.Образовательная область «Социально-коммуникативное развитие»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"Социально-коммуникативное развитие"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-развитие инициативы и самостоятельности в разных видах деятельности, умения делать выбор и нести ответственность за него;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 развитие способности к волевым усилиям, самоконтролю и самодисциплине;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развитие умения выстраивать взаимодействие со сверстниками и взрослыми, умения договариваться, разрешать конфликты, адекватно проявлять чувства и уважать чувства других;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 формирование первичных представлений о семье (ее составе, родственных отношениях и взаимосвязях, распределении семейных обязанностей, традициях и др.);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 формирование первичных представлений об обществе (ближайшем социуме и месте в нем).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Выделение «Социально-коммуникативного развития» в отдельную образовательную область важно, но и условно, так как процесс  позитивной  социализации пронизывает содержание всей Программы. Прежде всего, созданием и поддержанием социальной среды, как части образовательной среды группы, которая представляет собой систему условий социализации и индивидуализации детей.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дошкольников достигается за счет установления партнерских отношений, уважения и принятия каждого субъекта образовательного процесса; осуществления непринужденного общения ребенка с детьми и </w:t>
      </w:r>
      <w:r w:rsidRPr="00954080">
        <w:rPr>
          <w:rFonts w:ascii="Times New Roman" w:hAnsi="Times New Roman" w:cs="Times New Roman"/>
          <w:sz w:val="24"/>
          <w:szCs w:val="24"/>
        </w:rPr>
        <w:lastRenderedPageBreak/>
        <w:t>взрослыми в разных видах деятельности; учета интересов и потребностей каждого ребенка</w:t>
      </w:r>
    </w:p>
    <w:tbl>
      <w:tblPr>
        <w:tblStyle w:val="a5"/>
        <w:tblW w:w="9360" w:type="dxa"/>
        <w:tblInd w:w="108" w:type="dxa"/>
        <w:tblLook w:val="04A0"/>
      </w:tblPr>
      <w:tblGrid>
        <w:gridCol w:w="2694"/>
        <w:gridCol w:w="6666"/>
      </w:tblGrid>
      <w:tr w:rsidR="0059253C" w:rsidRPr="00954080" w:rsidTr="00467D68">
        <w:tc>
          <w:tcPr>
            <w:tcW w:w="2694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в области социально- коммуникативного развития</w:t>
            </w:r>
          </w:p>
        </w:tc>
        <w:tc>
          <w:tcPr>
            <w:tcW w:w="6666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Возможные формы и виды деятельности педагога и детей, самостоятельной деятельности детей, условий для развития социальных качеств личности</w:t>
            </w:r>
          </w:p>
        </w:tc>
      </w:tr>
      <w:tr w:rsidR="0059253C" w:rsidRPr="00954080" w:rsidTr="00467D68">
        <w:tc>
          <w:tcPr>
            <w:tcW w:w="2694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6666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Передача существующих культурных норм и ценностей взрослыми, которые формируют и поддерживают социокультурную среду группы и являются примером. Организация образовательных событий и традиционных праздников, в ходе подготовки и проведения которых, транслируется отношение к принятым в нашем обществе нормам и ценностям: Проигрывание с детьми (на «уроках социальной жизни») жизненных ситуаций, за которыми стоят нормы уважения друг друга, поддержки, оказания помощи и т.п. Чтение и обсуждение стихов, рассказов, сказок, несущих насыщенность нравственными ситуациями</w:t>
            </w:r>
          </w:p>
        </w:tc>
      </w:tr>
      <w:tr w:rsidR="0059253C" w:rsidRPr="00954080" w:rsidTr="00467D68">
        <w:tc>
          <w:tcPr>
            <w:tcW w:w="2694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сверстниками, формирование готовности к совместной деятельности со сверстниками</w:t>
            </w:r>
          </w:p>
        </w:tc>
        <w:tc>
          <w:tcPr>
            <w:tcW w:w="6666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общения и взаимодействия детей друг с другом и со взрослыми: -подготовленная среда, предполагающая деятельность ребенка самостоятельно и совместно с другими детьми, реализацию совместных проектов, игр, театральной, художественной, исследовательской деятельности; -поддержка педагогом усилий детей на выстраивание позитивных отношений, на разрешение конфликтов; Демонстрация педагогов способов разрешения конфликтов на основе проявления чувств. Проведение коммуникативных игр, направленных на принятие другого, умение взаимодействовать</w:t>
            </w:r>
          </w:p>
        </w:tc>
      </w:tr>
      <w:tr w:rsidR="0059253C" w:rsidRPr="00954080" w:rsidTr="00467D68">
        <w:tc>
          <w:tcPr>
            <w:tcW w:w="2694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6666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Подготовленная среда, предоставляющая возможность детям самостоятельно действовать, играть, исследовать, творить. Поддержка проявлений самостоятельности в любой деятельности и в решении проблемных ситуаций. Наличие правил группы, выполнение которых способствует развитию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и самодисциплины. Особенности построения подготовленной среды, в которой каждый материал, игра, предмет творческой, продуктивной или исследовательской деятельности находится в одном экземпляре, что способствует формированию у детей умений ждать, терпеть, регулировать свои порывы. Коммуникативные игры и игры с правилами. «Урок тишины»</w:t>
            </w:r>
          </w:p>
        </w:tc>
      </w:tr>
      <w:tr w:rsidR="0059253C" w:rsidRPr="00954080" w:rsidTr="00467D68">
        <w:tc>
          <w:tcPr>
            <w:tcW w:w="2694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6666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Создание педагогом позитивной атмосферы в группе, насыщенной эмоциональными проявлениями радости, веселости.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педагогом форм эмоциональной отзывчивости, проявления сопереживания,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, невербальных и вербальных форм поддержки.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жизненных ситуаций для развития эмоциональной отзывчивости и сопереживания у детей: -помощь более слабым детям, любым нуждающимся в помощи людям; -поддержка расстроенным и огорченным детям и взрослым; -посещение уголка животных, кормление их, сбор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(совместно с родителями) для помощи животным; -изготовление подарков и писем заболевшим ребятам и взрослым; -проговаривание взрослым вместе с ребенком чувств и называние их; -предоставление возможности ребенку поделиться своими переживаниями и обсуждение их с ним; -привлечение родителей к благотворительным акциям.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Организация взрослым дидактических кругов с группой (подгруппой) детей на различение эмоций;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стихов, рассказов, сказок, несущих эмоциональную насыщенность, сопереживание, помощь и понимание нужд других.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Сочинение и театрализация историй и сказок.</w:t>
            </w:r>
          </w:p>
        </w:tc>
      </w:tr>
      <w:tr w:rsidR="0059253C" w:rsidRPr="00954080" w:rsidTr="00467D68">
        <w:tblPrEx>
          <w:tblLook w:val="0000"/>
        </w:tblPrEx>
        <w:trPr>
          <w:trHeight w:val="885"/>
        </w:trPr>
        <w:tc>
          <w:tcPr>
            <w:tcW w:w="2694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66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Подчеркивание педагогами важности принадлежности ребенка к семье, уважения всех членов семьи, ценности семейного уклада Создание ребенком совместно с членами семьи альбома о семье, ленты истории семьи, семейного дерева, герба семьи. Рассказ ребенка на кругу о своей семье, традициях и обычаях, интересных поездах, интересных необычных предметах, хранимых в семье. Поддержка педагогом написания детьми писем членам своей семьи; создания портретов членов семьи, подготовки подарков и открыток своим родным. Участие членов семьи в образовательных, досуговых событиях, проектах группы, совместных походах, экскурсиях. Подчеркивание педагогами важности принадлежности ребенка к сообществу детей группы, уважения всех членов группы, ценности уклада жизни группы. Сюжетно-ролевые и театрализованные игры.</w:t>
            </w:r>
          </w:p>
        </w:tc>
      </w:tr>
      <w:tr w:rsidR="0059253C" w:rsidRPr="00954080" w:rsidTr="00467D68">
        <w:tblPrEx>
          <w:tblLook w:val="0000"/>
        </w:tblPrEx>
        <w:trPr>
          <w:trHeight w:val="11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самостоятельности в трудовой и творческой деятельности: -подготовленная среда, предоставляющая возможность каждому ребенку многократно практиковаться в самообслуживании и упражнениях по уходу за окружающей средой; -подготовленная среда, предоставляющая возможность каждому ребенку многократно практиковаться в разнообразной творческой деятельности; -презентация педагогом способов решить проблемы самообслуживания, способов быть активным в подготовленной среде, в том числе ухаживать за ней, украшать ее, поддерживать в ней порядок; -презентация педагогом способов разнообразной творческой деятельности, соответствующей возрасту ребенка; Создание атмосферы радости и удовлетворения от исполнения ребенком любых трудовых и творческих усилий – в самообслуживании, в уходе за окружающим, в решении возникающих проблем. Демонстрация педагогом уважительного отношения к труду и творчеству детей и взрослых. Поддержка попыток ребенка самостоятельно решить трудовые и творческие задачи.</w:t>
            </w:r>
          </w:p>
        </w:tc>
      </w:tr>
      <w:tr w:rsidR="0059253C" w:rsidRPr="00954080" w:rsidTr="00467D68">
        <w:tblPrEx>
          <w:tblLook w:val="0000"/>
        </w:tblPrEx>
        <w:trPr>
          <w:trHeight w:val="10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поведения в группе, трансляция принципов безопасности поведения на улице, в природе посредством правил группы и Организации, целенаправленных экскурсий, походов. Демонстрация педагогом безопасных форм взаимодействия с окружающим.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Проигрывание и обсуждение с детьми возможных ситуаций, которые требуют внимания и осторожности. Чтение и обсуждение рассказов, стихов, направленных на формирование основ безопасного поведения в жизни.</w:t>
            </w:r>
          </w:p>
        </w:tc>
      </w:tr>
    </w:tbl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>Правила группы – часть социальной среды - разрабатываются взрослыми, но их формулировки обязательно обсуждаются с детьми, находится наиболее приемлемый вариант для данной группы. Каждое правило обсуждается в кругу; их можно проиграть в ролях. Например, обсуждая, что значит быть вежливым, проигрываем вежливые формы приветствий, просьбы, прощания, предложения помощи другим и т.п.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  <w:u w:val="single"/>
        </w:rPr>
        <w:t xml:space="preserve">Правила группы: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Мы друг другу не мешаем, если нужно помогаем.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Мы вежливы и внимательны друг к другу. По группе ходим спокойно. В группе разговариваем негромко.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Убираем каждый материал или игру на место.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Бережно относимся к материалам, игрушкам, вещам в группе.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Коврик обходим – это рабочее место.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954080">
        <w:rPr>
          <w:rFonts w:ascii="Times New Roman" w:hAnsi="Times New Roman" w:cs="Times New Roman"/>
          <w:sz w:val="24"/>
          <w:szCs w:val="24"/>
          <w:u w:val="single"/>
        </w:rPr>
        <w:t xml:space="preserve">Упражнения в жизненной практике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Цель: развитие независимости, самостоятельности, навыков самообслуживания, концентрации внимания, координации движений, крупной и мелкой моторики, реализация потребностей двигательной активности, подражание деятельности взрослым, навыки социального поведения.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Для формирования точности движений важно создать подготовленную среду, учитывая моторные потребности ребенка. Оборудование по величине и удобству должно быть подобрано соответственно силе и росту ребенка. В этой среде ребенку надо предложить всевозможные виды упражнений.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Предметы для упражнений подбираются таким образом, чтобы ребенок ясно понимал цель своей деятельности. Надо также создать возможность для совместной деятельности детей. Жизнь в детском учреждении дает многочисленные  возможности свободного применения сложных движений в социальной группе, таких, как приготовление завтрака, помощь при одевании и раздевании.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Подобраны упражнения жизненной практики так, что часть из них происходит и в повседневных домашних делах. Постепенно жизненно важная деятельность может выполняться ребенком совершенно самостоятельно. С увеличением независимости у ребенка растет уверенность в себе и чувство собственного достоинства.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Материалы для упражнений в навыках практической жизни должны по цвету, форме, величине, удобству и притягательности отвечать детским потребностям.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Для ребенка интересен подробный анализ сложных действий. Учитель проводит занятие или упражнение медленно и тщательно анализирует его так, чтобы сложная структура действия стала для ребенка понятной.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Наведение порядка в среде, где находится ребенок, благоприятствует усвоению им образцов социального поведения и созданию внутреннего духовного строя. Чем более независим ребенок от помощи взрослого, тем больше у него освобожденных творческих сил для развития и построения образцов собственного поведения в обществе.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Цели упражнений в обучении навыкам жизненной практики можно обобщить следующим образом: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возможность реализовать потребность в различных движениях. При этом ребенок учится контролю и координации собственных движений;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возможность пережить некоторую деятельность как завершенный процесс с началом, серединой и концом;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возможность пережить некоторую деятельность как процесс, состоящий из нескольких этапов, как упорядоченную деятельность;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 xml:space="preserve"> - ребенок впервые имеет право выбора - он выбирает материал, место работы с ним и длительность своей деятельности;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080">
        <w:rPr>
          <w:rFonts w:ascii="Times New Roman" w:hAnsi="Times New Roman" w:cs="Times New Roman"/>
          <w:sz w:val="24"/>
          <w:szCs w:val="24"/>
        </w:rPr>
        <w:t xml:space="preserve"> развитие независимости ребенка от взрослого, его самостоятельности и тем самым укрепление чувства собственного достоинства и самооценки;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954080">
        <w:rPr>
          <w:rFonts w:ascii="Times New Roman" w:hAnsi="Times New Roman" w:cs="Times New Roman"/>
          <w:sz w:val="24"/>
          <w:szCs w:val="24"/>
        </w:rPr>
        <w:t xml:space="preserve"> подготовка ребенка к работе со всеми остальными материалами.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Упражнения подразделяются на пять основных групп: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Вводные упражнения (Упражнения периода адаптации для развития контроля и координации движений);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-Упражнения по уходу за собой для развития самообслуживания;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-Упражнения, обучающие заботе об окружающей среде;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-Особые формы движения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Вводные упражнения: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1. Как ходить по группе (ориентация в пространстве; осторожная ходьба, чтобы не натыкаться на предметы; тихая ходьба, чтобы не мешать другим).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2. Ношение предметов (стула, стола, коврика, маленьких предметов).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3. Открывание, закрывание (тюбиков, баночек; открывание и закрывание двери).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4. Раскатывание и скатывание коврика.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5. Складывание и сворачивание (складывание салфеток; сворачивание  предмета в бумагу).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6. Пересыпание, переливание (пересыпание зерен ложкой; пересыпание зерен из кувшина; переливание воды из кувшина)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Упражнения по уходу за собой: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1. Расстегивание и застегивание различных видов застежек (рамки с пуговицами, молнией, кнопками, бантами, шнурками и петлями, булавками, “ липучками “ , крючками, ремнями и пряжками).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2. Мытье рук.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3. Стирка.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4. Чистка обуви.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5. Обращение с зеркалом (маленькое зеркало - отражается только лицо; среднее зеркало - отражается половина тела; большое зеркало - отражение в полный рост)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Упражнения, обучающие уходу за окружающим: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А). Внутри дома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1. Протирание пыли.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2. Подметание (со стола, с пола).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3. Мытье (стола; посуды).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4. Уход за цветами (горшечными; срезанными).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Б). Вне дома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1. Работа на огороде (от подготовки земли до уборки урожая).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Особые формы движения: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1. Умение ходить красиво, грациозно, вырабатывать чувство равновесия (ходьба по линии, ношение предметов).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2. Умение сохранять тишину и неподвижность (упражнение в тишине)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– материалами развивают у детей навыки самообслуживания по уходу за собой: мытье рук, действия с ложкой, застегивание пуговиц, ремней, шнуровка и т. д . Заботу об окружающей среде: протирание пыли, мытье стола, мытье пола, уход за цветами и т.д. Основы культуры поведения: как приветствовать друг друга, как благодарить, помогать и просить о помощи, накрывать стол, делать сервировку и т.д. Дети приобретают навыки позитивного социального поведения, знакомятся с основами этикета на «уроках социальной жизни».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t>Формы, приемы организации образовательного процесса по образовательной области «Социально-коммуникативное развитие»</w:t>
      </w:r>
    </w:p>
    <w:tbl>
      <w:tblPr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60"/>
        <w:gridCol w:w="2458"/>
        <w:gridCol w:w="2655"/>
        <w:gridCol w:w="1887"/>
      </w:tblGrid>
      <w:tr w:rsidR="0059253C" w:rsidRPr="00954080" w:rsidTr="00467D68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образовательная деятельность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 детей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семье</w:t>
            </w:r>
          </w:p>
        </w:tc>
      </w:tr>
      <w:tr w:rsidR="0059253C" w:rsidRPr="00954080" w:rsidTr="00467D68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C" w:rsidRPr="00954080" w:rsidTr="00467D68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индивидуальная деятельность в подготовленной среде (презентация, обсуждение, беседа)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подгрупповая деятельность.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экспериментирование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 исследования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Общие занятия (круги)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Поисково-творческие задания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Показ, презентация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Игры – подвижные, дидактические, творческие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постановки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Взаимодействие и игры со сверстниками: исследование, сюжетно-ролевые, дидактические, театрализованные, подвижные, спонтанные игры.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Совместное со сверстниками рассматривание иллюстраций, картин, фотографий.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</w:t>
            </w:r>
            <w:r w:rsidR="00094D2E" w:rsidRPr="00954080">
              <w:rPr>
                <w:rFonts w:ascii="Times New Roman" w:hAnsi="Times New Roman" w:cs="Times New Roman"/>
                <w:sz w:val="24"/>
                <w:szCs w:val="24"/>
              </w:rPr>
              <w:t>иками продуктивная деятельность (</w:t>
            </w:r>
            <w:proofErr w:type="spellStart"/>
            <w:r w:rsidR="00094D2E"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рисование,лепка,конструирование</w:t>
            </w:r>
            <w:proofErr w:type="spellEnd"/>
            <w:r w:rsidR="00094D2E" w:rsidRPr="00954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быту, общение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  деятельность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  <w:color w:val="FF0000"/>
        </w:rPr>
      </w:pPr>
      <w:r w:rsidRPr="00954080">
        <w:rPr>
          <w:rFonts w:cs="Times New Roman"/>
          <w:b/>
        </w:rPr>
        <w:t>Вариативна часть</w:t>
      </w:r>
      <w:r w:rsidRPr="00954080">
        <w:rPr>
          <w:rFonts w:cs="Times New Roman"/>
          <w:b/>
          <w:color w:val="FF0000"/>
        </w:rPr>
        <w:t>:</w:t>
      </w:r>
      <w:r w:rsidRPr="00954080">
        <w:rPr>
          <w:rFonts w:cs="Times New Roman"/>
        </w:rPr>
        <w:t xml:space="preserve"> Елена </w:t>
      </w:r>
      <w:proofErr w:type="spellStart"/>
      <w:r w:rsidRPr="00954080">
        <w:rPr>
          <w:rFonts w:cs="Times New Roman"/>
        </w:rPr>
        <w:t>Хилтунен</w:t>
      </w:r>
      <w:proofErr w:type="spellEnd"/>
      <w:r w:rsidRPr="00954080">
        <w:rPr>
          <w:rFonts w:cs="Times New Roman"/>
        </w:rPr>
        <w:t>. «Помоги мне сделать это самому». Упражнения в повседневной жизни. Москва – 2005 год – 110 стр.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2.1.2. Образовательная область « Познавательное развитие»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Познавательная область образования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Познавательное развитие в детском саду по системе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можно разбить условно на несколько направлений: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1. Сенсорное развитие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2. Математическое развитие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3. Знакомство с основами знаний о природе и культуре.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поиска, интереса к явлениям окружающей жизни, радости познания, решения поисковых задач.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Сенсорное развитие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i/>
          <w:sz w:val="24"/>
          <w:szCs w:val="24"/>
          <w:u w:val="single"/>
        </w:rPr>
        <w:t>Сенсорное развитие</w:t>
      </w:r>
      <w:r w:rsidRPr="00954080">
        <w:rPr>
          <w:rFonts w:ascii="Times New Roman" w:hAnsi="Times New Roman" w:cs="Times New Roman"/>
          <w:sz w:val="24"/>
          <w:szCs w:val="24"/>
        </w:rPr>
        <w:t xml:space="preserve"> ребенка является базой формирования представлений об окружающем мире, познавательных процессов, умственного развития, развития навыков самообучения, подготовки к дальнейшим формам учения. </w:t>
      </w:r>
      <w:r w:rsidRPr="00954080">
        <w:rPr>
          <w:rFonts w:ascii="Times New Roman" w:hAnsi="Times New Roman" w:cs="Times New Roman"/>
          <w:i/>
          <w:sz w:val="24"/>
          <w:szCs w:val="24"/>
        </w:rPr>
        <w:t>Косвенная цель</w:t>
      </w:r>
      <w:r w:rsidRPr="00954080">
        <w:rPr>
          <w:rFonts w:ascii="Times New Roman" w:hAnsi="Times New Roman" w:cs="Times New Roman"/>
          <w:sz w:val="24"/>
          <w:szCs w:val="24"/>
        </w:rPr>
        <w:t xml:space="preserve">: подготовка ребенка к переходу на новый абстрактный уровень мышления, развитию речи и математических представлений.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954080">
        <w:rPr>
          <w:rFonts w:ascii="Times New Roman" w:hAnsi="Times New Roman" w:cs="Times New Roman"/>
          <w:sz w:val="24"/>
          <w:szCs w:val="24"/>
        </w:rPr>
        <w:t xml:space="preserve"> -формировать чувственную базу интеллектуального развития;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-формировать систему представлений о качествах окружающих предметов, их разнообразии;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развивать умение сравнивать, анализировать;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-готовить к изучению математики, музыки, других направлений.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>–материалы, являющиеся материализованными абстракциями разработаны с учетом следующих принципов: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-изоляция свойства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-изоляция ощущений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изоляция сложности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Основные группы материалов для органов чувств: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-материалы для развития зрения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-материалы для развития осязания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-материалы для развития слуха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-материалы для развития чувства тяжести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-материалы для развития чувства тепла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-материалы для развития обоняния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-материалы для развития вкуса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материалы для развития «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стереогностического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чувства»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Сенсорный уголок группы может быть дополнен развивающими сенсорными материалами: матрешки, пирамидки, мозаики, конструкторы и т.д. Рассмотрим содержание отдельных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автодидактических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материалов сенсорного уголка, находящихся в свободном доступе детей.</w:t>
      </w:r>
    </w:p>
    <w:p w:rsidR="006D234E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Материалы на развитие зрительного восприятия размеров Цель: развитие зрительного восприятия размеро</w:t>
      </w:r>
      <w:r w:rsidR="004D589F" w:rsidRPr="00954080">
        <w:rPr>
          <w:rFonts w:ascii="Times New Roman" w:hAnsi="Times New Roman" w:cs="Times New Roman"/>
          <w:sz w:val="24"/>
          <w:szCs w:val="24"/>
        </w:rPr>
        <w:t>в</w:t>
      </w:r>
    </w:p>
    <w:p w:rsidR="006D234E" w:rsidRPr="00954080" w:rsidRDefault="006D234E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1428"/>
        <w:gridCol w:w="2282"/>
        <w:gridCol w:w="1677"/>
        <w:gridCol w:w="868"/>
        <w:gridCol w:w="1987"/>
        <w:gridCol w:w="1118"/>
      </w:tblGrid>
      <w:tr w:rsidR="0059253C" w:rsidRPr="00954080" w:rsidTr="00467D68">
        <w:trPr>
          <w:trHeight w:val="128"/>
        </w:trPr>
        <w:tc>
          <w:tcPr>
            <w:tcW w:w="142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282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67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 совместная работа Упражнения</w:t>
            </w:r>
          </w:p>
        </w:tc>
        <w:tc>
          <w:tcPr>
            <w:tcW w:w="111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59253C" w:rsidRPr="00954080" w:rsidTr="00467D68">
        <w:trPr>
          <w:trHeight w:val="4853"/>
        </w:trPr>
        <w:tc>
          <w:tcPr>
            <w:tcW w:w="142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Цилиндры вкладыши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Блок «В»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1.Визуальное различение размеров 2.Нахождение одинаковых и противоположных по признакам пар 3.Овладение методом сравнения при выстраивании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рядов 4.Созданиесенсорной базы для последующего ознакомления ребенка с понятиями размеров 5.Развитие глазомера 6.Развитие моторики, подготовка пальцев к письму 7.Расширение словарного запаса понятий размеров и сравнительных степеней                 8. Подготовка к изучению математики.</w:t>
            </w:r>
          </w:p>
        </w:tc>
        <w:tc>
          <w:tcPr>
            <w:tcW w:w="167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понятий: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толстый – тонкий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От 2 –2,5г.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 2,5- 3л.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1) построение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ряда от толстого к тонкому, от тонкого к толстому, от середины до конца ряда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2) работа с завязанными глазами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3) игры на расстоянии 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самый толстый – самый тонкий; толстый – толще – самый толстый; тонкий – тоньше – самый тонкий; толще, чем – тоньше, чем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C" w:rsidRPr="00954080" w:rsidTr="00467D68">
        <w:trPr>
          <w:trHeight w:val="6510"/>
        </w:trPr>
        <w:tc>
          <w:tcPr>
            <w:tcW w:w="1428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Блок «А»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понятий: высокий – низкий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От 2 – 2,5г.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От 2.5- 3л.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3-3.5г.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1) построение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ряда от низкого к высокому от высокого к низкому от середины до конца ряда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2) работа с завязанными глазами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3)игры на расстоянии 4)смешивание 2 блоков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самый высокий, самый низкий, выше – ниже; выше, чем ниже, чем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C" w:rsidRPr="00954080" w:rsidTr="00467D68">
        <w:trPr>
          <w:trHeight w:val="4385"/>
        </w:trPr>
        <w:tc>
          <w:tcPr>
            <w:tcW w:w="1428" w:type="dxa"/>
            <w:vMerge w:val="restart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«С»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понятий: большой - маленький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 2 – 2,5г. От 2.5-3.5г. От 3г.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1)построение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ряда от большого к маленькому от маленького к большому от середины до конца ряда 2) работа с завязанными глазами 3) смешивание 3 блоков 4) игры на расстоянии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большой, маленький, самый большой, самый маленький, маленький – меньше – больше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, чем меньше, чем</w:t>
            </w:r>
          </w:p>
        </w:tc>
      </w:tr>
      <w:tr w:rsidR="0059253C" w:rsidRPr="00954080" w:rsidTr="00467D68">
        <w:trPr>
          <w:trHeight w:val="3940"/>
        </w:trPr>
        <w:tc>
          <w:tcPr>
            <w:tcW w:w="1428" w:type="dxa"/>
            <w:vMerge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C" w:rsidRPr="00954080" w:rsidTr="00467D68">
        <w:trPr>
          <w:trHeight w:val="70"/>
        </w:trPr>
        <w:tc>
          <w:tcPr>
            <w:tcW w:w="1428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Блок «Д»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понятий: низкий и толстый высокий и тонкий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 2 – 2,5г. От 2.5- 3.5г. 3г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1) построение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рядов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2) работа с завязанными глазами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3) смешивание 4 блоков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самый низкий и самый толстый, самый высокий и самый тонкий выше и тоньше ниже и толще ниже и толще, чем выше и тоньше, чем</w:t>
            </w:r>
          </w:p>
        </w:tc>
      </w:tr>
      <w:tr w:rsidR="0059253C" w:rsidRPr="00954080" w:rsidTr="00467D68">
        <w:trPr>
          <w:trHeight w:val="128"/>
        </w:trPr>
        <w:tc>
          <w:tcPr>
            <w:tcW w:w="142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Розовая башня</w:t>
            </w:r>
          </w:p>
        </w:tc>
        <w:tc>
          <w:tcPr>
            <w:tcW w:w="2282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 башни соответственно уменьшению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размеров, кубов 2.Визуальное различение размеров 3.Нахождение одинаковых и противоположных по признакам пар 4.Овладение методом сравнения 5.Создание сенсорной базы для последующего ознакомления ребенка с понятиями «большой - маленький» 5.Развитие глазомера 6.Расширение словарного запаса –понятий размеров и сравнительных степеней 7. Подготовка к изучению математики.</w:t>
            </w:r>
          </w:p>
          <w:p w:rsidR="0059253C" w:rsidRPr="00954080" w:rsidRDefault="0059253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башни соответственно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уменьшению размеров кубов</w:t>
            </w:r>
          </w:p>
        </w:tc>
        <w:tc>
          <w:tcPr>
            <w:tcW w:w="86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– 3г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98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построение с другим взаимным расположением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кубов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2) построение «лестницы»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3) построение кубов «наискосок», в виде круга, спирали.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4) игры на расстоянии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5) соотнесение кубов с проекциями 6)групповые игры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7) комбинации с красными штангами, коричневой лестницей, цилиндрами - вкладышами</w:t>
            </w:r>
          </w:p>
        </w:tc>
        <w:tc>
          <w:tcPr>
            <w:tcW w:w="111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маленький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самый большой самый маленький больше -меньше больше, чем меньше, чем</w:t>
            </w:r>
          </w:p>
        </w:tc>
      </w:tr>
      <w:tr w:rsidR="0059253C" w:rsidRPr="00954080" w:rsidTr="00467D68">
        <w:trPr>
          <w:trHeight w:val="7605"/>
        </w:trPr>
        <w:tc>
          <w:tcPr>
            <w:tcW w:w="142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Коричневая лестница</w:t>
            </w:r>
          </w:p>
        </w:tc>
        <w:tc>
          <w:tcPr>
            <w:tcW w:w="2282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 лестницы соответственно уменьшению толщины призм 2.Визуальное различение размеров 3.Нахождение одинаковых и противоположных по признакам пар 4.Овладение методом сравнения 5.Создание сенсорной базы для последующего ознакомления ребенка с понятиями «толстый - тонкий» 5.Развитие глазомера 6.Расширение словарного запаса –понятий размеров и сравнительных степеней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7. Подготовка к изучению математики</w:t>
            </w:r>
          </w:p>
        </w:tc>
        <w:tc>
          <w:tcPr>
            <w:tcW w:w="167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Построение лестницы в соответствии с изменением толщины призм</w:t>
            </w:r>
          </w:p>
        </w:tc>
        <w:tc>
          <w:tcPr>
            <w:tcW w:w="86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2,5 – 3 г.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7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1)построить «стенку», кладя призмы друг на друга, на боковую грань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2) высокая башня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3) «забор»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4) «елка»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5) лестница от самого тонкого бруска; со среднего по толщине.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6) игры на расстоянии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7) групповые игры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8) комбинации с розовой башней, цилиндрами – вкладышами красными штангами</w:t>
            </w:r>
          </w:p>
        </w:tc>
        <w:tc>
          <w:tcPr>
            <w:tcW w:w="111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толстый тонкий самый толстый самый тонкий тоньше- толще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толще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, чем тоньше, чем</w:t>
            </w:r>
          </w:p>
        </w:tc>
      </w:tr>
    </w:tbl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89F" w:rsidRPr="00954080" w:rsidRDefault="004D589F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Материалы на развитие восприятия цвета</w:t>
      </w:r>
      <w:r w:rsidRPr="00954080">
        <w:rPr>
          <w:rFonts w:ascii="Times New Roman" w:hAnsi="Times New Roman" w:cs="Times New Roman"/>
          <w:sz w:val="24"/>
          <w:szCs w:val="24"/>
        </w:rPr>
        <w:t xml:space="preserve"> .Цель: развитие цветового восприятия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1501"/>
        <w:gridCol w:w="2448"/>
        <w:gridCol w:w="1548"/>
        <w:gridCol w:w="1071"/>
        <w:gridCol w:w="1731"/>
        <w:gridCol w:w="1061"/>
      </w:tblGrid>
      <w:tr w:rsidR="0059253C" w:rsidRPr="00954080" w:rsidTr="00467D68">
        <w:trPr>
          <w:trHeight w:val="691"/>
        </w:trPr>
        <w:tc>
          <w:tcPr>
            <w:tcW w:w="150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44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4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7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06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59253C" w:rsidRPr="00954080" w:rsidTr="00467D68">
        <w:tc>
          <w:tcPr>
            <w:tcW w:w="150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таблички Ящик № 1</w:t>
            </w:r>
          </w:p>
        </w:tc>
        <w:tc>
          <w:tcPr>
            <w:tcW w:w="244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1.Знакомство с основными монохроматическими цветами;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2.Подбор пар одинаковых по цвету</w:t>
            </w:r>
          </w:p>
        </w:tc>
        <w:tc>
          <w:tcPr>
            <w:tcW w:w="1548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Нахождение пар табличек одинакового цвета</w:t>
            </w:r>
          </w:p>
        </w:tc>
        <w:tc>
          <w:tcPr>
            <w:tcW w:w="107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2,5-3г</w:t>
            </w:r>
          </w:p>
        </w:tc>
        <w:tc>
          <w:tcPr>
            <w:tcW w:w="173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1) повторение работы, показанной на презентации – подбор пар одинаковых по цвету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2) игры на расстоянии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(ребенок приносит табличку названного цвета) 3)нахождение в окружающей среде предметов основных цветов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4) рисование красками основных цветов 5)смешивание основных цветов</w:t>
            </w:r>
          </w:p>
        </w:tc>
        <w:tc>
          <w:tcPr>
            <w:tcW w:w="1061" w:type="dxa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желтый синий</w:t>
            </w:r>
          </w:p>
        </w:tc>
      </w:tr>
    </w:tbl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Знакомство с основами природы и культуры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В пространстве знакомства детей с природой и культурой представлены материалы с помощью которых они могут знакомиться с основами географии, астрономии, ботаники, зоологии, физики, химии.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Такое обучение способствует  развитию творческого мышления и формированию компетентности каждого ребенка в различных областях действительности.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Занятия по изучению природы и культуры направлены не только на получение информации об окружающем мире, но и на приобретение навыков самостоятельного добывания информации, ее проживание, использование в практической деятельности. Область природы и культуры охватывает все возможные стороны жизни человека и их взаимосвязь, поэтому задача педагога - предоставить условия не только для получения информации интересующей детей, но и помочь им раскрыть взаимосвязь явлений, определиться в своей личной причастности к явлениям окружающего мира.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 процессе изучения природы и культуры у дошкольников закладываются основы экологии, даются представления о связи человека с природной средой и условиями жизни, дети знакомятся с этически ценными нормами и правилами поведения в природе. Происходит знакомство с основами безопасности жизнедеятельности и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валеологическими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знаниями.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За время своего пребывания в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Монтессори-группе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ребенок проживает одну и ту же тему три или четыре раза, но каждый раз – это проживание происходит на новом уровне, а осознание проблем и взаимосвязей рассматривается с точки зрения нового жизненного опыта.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С живой и неживой природой дети знакомятся в своих собственных исследованиях свойств и особенностей предметов и веществ. Знакомство с природными явлениями, многообразием растительного и животного мира происходит так же в процессе самостоятельной исследовательской работы в среде детского сада. Организуется детское экспериментирование с различными веществами: водой, снегом, воздухом, песком, землей, глиной; наблюдения за жизнью животных и растений.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В </w:t>
      </w:r>
      <w:r w:rsidRPr="00954080">
        <w:rPr>
          <w:rFonts w:ascii="Times New Roman" w:hAnsi="Times New Roman" w:cs="Times New Roman"/>
          <w:b/>
          <w:sz w:val="24"/>
          <w:szCs w:val="24"/>
        </w:rPr>
        <w:t>ознакомлении с явлениями общественной жизни</w:t>
      </w:r>
      <w:r w:rsidRPr="00954080">
        <w:rPr>
          <w:rFonts w:ascii="Times New Roman" w:hAnsi="Times New Roman" w:cs="Times New Roman"/>
          <w:sz w:val="24"/>
          <w:szCs w:val="24"/>
        </w:rPr>
        <w:t xml:space="preserve"> стержневой темой является жизнь и труд взрослых, приобщение дошкольников к культурно- историческим ценностям окружающих их людей. Важной составляющей является патриотическое воспитание. Дети знакомятся с достопримечательностями родного города, края, страны, знакомятся с </w:t>
      </w:r>
      <w:r w:rsidRPr="00954080">
        <w:rPr>
          <w:rFonts w:ascii="Times New Roman" w:hAnsi="Times New Roman" w:cs="Times New Roman"/>
          <w:sz w:val="24"/>
          <w:szCs w:val="24"/>
        </w:rPr>
        <w:lastRenderedPageBreak/>
        <w:t>фольклором, сказками, мифами и легендами народов мира, из которых узнают об особенностях условий жизни человека в древности и современности.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i/>
          <w:sz w:val="24"/>
          <w:szCs w:val="24"/>
        </w:rPr>
        <w:t xml:space="preserve"> Цель</w:t>
      </w:r>
      <w:r w:rsidRPr="00954080">
        <w:rPr>
          <w:rFonts w:ascii="Times New Roman" w:hAnsi="Times New Roman" w:cs="Times New Roman"/>
          <w:sz w:val="24"/>
          <w:szCs w:val="24"/>
        </w:rPr>
        <w:t xml:space="preserve">: формирование целостного восприятия картины мира, осознание своего места во Вселенной и взаимосвязи всех явлений природы, осознание ответственности за преобразования, производимые человечеством на Земле и в Космосе. </w:t>
      </w:r>
    </w:p>
    <w:p w:rsidR="0059253C" w:rsidRPr="00954080" w:rsidRDefault="0059253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Примерное содержание раздела «Основы естествознания»</w:t>
      </w:r>
    </w:p>
    <w:tbl>
      <w:tblPr>
        <w:tblStyle w:val="a5"/>
        <w:tblW w:w="9360" w:type="dxa"/>
        <w:tblInd w:w="108" w:type="dxa"/>
        <w:tblLook w:val="04A0"/>
      </w:tblPr>
      <w:tblGrid>
        <w:gridCol w:w="4677"/>
        <w:gridCol w:w="4683"/>
      </w:tblGrid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Содержание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Материалы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Первичные представления о себе, других людях Я и моя семья Формировать представление о семье, ее составе Я и мой детский сад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Лента «От рождения до старости» Карточки с классификацией «Семья» Таблица родственных названий Лента истории семьи, альбомы с фотографиями семьи. </w:t>
            </w:r>
          </w:p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 xml:space="preserve"> Фотографии детей группы, взрослых, работающих с детьми. План помещения группы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Первичные представления о ботанике. Дать детям возможность познакомиться с богатым миром растений, их простейшей классификацией; строением растений, и их частей (лист, цветок, корень и т.п.). Дать представление о развитии растений, способах их размножения.. О растениях, которые человек использует в пищу, для изготовления необходимых предметов, одежды и т.п. Предоставить возможность самостоятельно ухаживать за растениями, изучать отличие одного растения от другого, самостоятельно и с помощью сажать растения и наблюдать за их ростом</w:t>
            </w:r>
          </w:p>
        </w:tc>
        <w:tc>
          <w:tcPr>
            <w:tcW w:w="4683" w:type="dxa"/>
          </w:tcPr>
          <w:p w:rsidR="0059253C" w:rsidRPr="00954080" w:rsidRDefault="00094D2E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Карточки с</w:t>
            </w:r>
            <w:r w:rsidR="0059253C" w:rsidRPr="00954080">
              <w:rPr>
                <w:rFonts w:cs="Times New Roman"/>
              </w:rPr>
              <w:t xml:space="preserve"> классификацией по теме «Растения» (комнатные, цветы, деревья, кустарник, овощи, фрукты, ягоды, травы, лекарственные растения, первоцветы) Материалы и карточки, посвященные строению дерева, листа, цветка, зерна. Материалы «Развитие растения» (от семечка до плода), «Строение дерева» Энциклопедии. Гербарии Коллекции семян и плодов. Материал «Дерево-лист-плод» Лента « От семени до плода» Деревянные </w:t>
            </w:r>
            <w:proofErr w:type="spellStart"/>
            <w:r w:rsidR="0059253C" w:rsidRPr="00954080">
              <w:rPr>
                <w:rFonts w:cs="Times New Roman"/>
              </w:rPr>
              <w:t>пазлы</w:t>
            </w:r>
            <w:proofErr w:type="spellEnd"/>
            <w:r w:rsidR="0059253C" w:rsidRPr="00954080">
              <w:rPr>
                <w:rFonts w:cs="Times New Roman"/>
              </w:rPr>
              <w:t xml:space="preserve"> «Строение листа», «Строение цветка», «Строение дерева». Муляжи овощей, фруктов, ягод, грибов. Карточки с классификацией: овощи, фрукты, ягоды, грибы, деревья, цветы Книжечки и мини-энциклопедии о разнообразии растений, их использовании человеком. Набор необходимого для посадки и ухода за комнатными растениями, посадки рассады, уходу за ней.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 xml:space="preserve">Первичные представления о зоологии и анатомии Знакомить детей с разнообразием животного мира, простейшими классификациями: по классам (насекомые, рыбы, земноводные, пресмыкающиеся, птицы, млекопитающие) по местам обитания, по отношению к человеку (домашние, дикие), по способам зимовки и т.п. Предоставить возможность исследовать особенности строения представителей разных классов. Расширять представления детей о циклах развития представителей разных классов животных. Организовывать наблюдения за животными и птицами, учить ухаживать за ними. Знакомить со строением тела </w:t>
            </w:r>
            <w:r w:rsidRPr="00954080">
              <w:rPr>
                <w:rFonts w:cs="Times New Roman"/>
              </w:rPr>
              <w:lastRenderedPageBreak/>
              <w:t xml:space="preserve">человека, основами </w:t>
            </w:r>
            <w:proofErr w:type="spellStart"/>
            <w:r w:rsidRPr="00954080">
              <w:rPr>
                <w:rFonts w:cs="Times New Roman"/>
              </w:rPr>
              <w:t>валеологии</w:t>
            </w:r>
            <w:proofErr w:type="spellEnd"/>
            <w:r w:rsidRPr="00954080">
              <w:rPr>
                <w:rFonts w:cs="Times New Roman"/>
              </w:rPr>
              <w:t xml:space="preserve">, </w:t>
            </w:r>
            <w:proofErr w:type="spellStart"/>
            <w:r w:rsidRPr="00954080">
              <w:rPr>
                <w:rFonts w:cs="Times New Roman"/>
              </w:rPr>
              <w:t>здоровьесбережения</w:t>
            </w:r>
            <w:proofErr w:type="spellEnd"/>
            <w:r w:rsidRPr="00954080">
              <w:rPr>
                <w:rFonts w:cs="Times New Roman"/>
              </w:rPr>
              <w:t>.</w:t>
            </w:r>
          </w:p>
        </w:tc>
        <w:tc>
          <w:tcPr>
            <w:tcW w:w="4683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lastRenderedPageBreak/>
              <w:t xml:space="preserve">Фигурки разных животных (домашних и диких; обитателей разных регионов мира; обитателей морей, гор, пустыни и т.п.) Карточки для чтения с классификацией «Домашние животные», «Дикие животные», «Животные Севера», «Животные жарких стран» и т.п. Энциклопедия «Домашние животные», «Дикие животные» Карточки и </w:t>
            </w:r>
            <w:proofErr w:type="spellStart"/>
            <w:r w:rsidRPr="00954080">
              <w:rPr>
                <w:rFonts w:cs="Times New Roman"/>
              </w:rPr>
              <w:t>пазлы</w:t>
            </w:r>
            <w:proofErr w:type="spellEnd"/>
            <w:r w:rsidRPr="00954080">
              <w:rPr>
                <w:rFonts w:cs="Times New Roman"/>
              </w:rPr>
              <w:t xml:space="preserve"> «Строение животных» (бабочка, кузнечик, рыба, лошадь, лягушка, черепаха и т.п.) Карточки жизненных циклов млекопитающих, насекомых, земноводных, пресмыкающихся, птиц. Материал «Животные мира» (карта материков и набор характерных для каждого материка </w:t>
            </w:r>
            <w:r w:rsidRPr="00954080">
              <w:rPr>
                <w:rFonts w:cs="Times New Roman"/>
              </w:rPr>
              <w:lastRenderedPageBreak/>
              <w:t>животных) Карточки с классификацией «Внешнее строение человека» «Лицо», «Внутреннее строение человека» Материал «Строение человека»</w:t>
            </w:r>
          </w:p>
        </w:tc>
      </w:tr>
      <w:tr w:rsidR="0059253C" w:rsidRPr="00954080" w:rsidTr="00467D68">
        <w:tc>
          <w:tcPr>
            <w:tcW w:w="4677" w:type="dxa"/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lastRenderedPageBreak/>
              <w:t>Первичные представления о свойствах и отношениях объектов неживой природы Вода Знакомство со свойствами воды. Вода в природе. Реки, озера, моря, океаны и т. п. Заливы, проливы, острова… Осадки. Жизнь водоемов: обитатели рек, озер, морей и океанов. Вода на службе человека: вода в быту; вода помогает человеку передвигаться, добывать электроэнергию, производить полезные материалы. Вода – стихия. Наводнения, шторм, весенний разлив рек Огонь Свойства огня. Огонь-друг, огонь- враг. Правила обращения с огнем. Работа пожарных. Свойства воздуха. Исследования «Почему птицы летают?», «Как летает самолет?» Знакомство с историей освоения воздушного пространства</w:t>
            </w:r>
          </w:p>
        </w:tc>
        <w:tc>
          <w:tcPr>
            <w:tcW w:w="4683" w:type="dxa"/>
          </w:tcPr>
          <w:p w:rsidR="00094D2E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 Опыты для самостоятельной работы в лаборатории. </w:t>
            </w:r>
          </w:p>
          <w:p w:rsidR="00094D2E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>Карточки для чтения с классификацией «Вода в пр</w:t>
            </w:r>
            <w:r w:rsidR="00094D2E" w:rsidRPr="00954080">
              <w:rPr>
                <w:rFonts w:cs="Times New Roman"/>
              </w:rPr>
              <w:t xml:space="preserve">ироде» Карточки </w:t>
            </w:r>
            <w:r w:rsidRPr="00954080">
              <w:rPr>
                <w:rFonts w:cs="Times New Roman"/>
              </w:rPr>
              <w:t xml:space="preserve">с классификацией «Осадки», «Облака» </w:t>
            </w:r>
          </w:p>
          <w:p w:rsidR="00094D2E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>Карточки с классификацией «Обитатели морей и океанов», «Обитатели рек и озер». Энциклопедии «Обитатели морей и океанов», «Обитатели рек и озер»</w:t>
            </w:r>
          </w:p>
          <w:p w:rsidR="00094D2E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 Карточки с классификацией «Водный транспорт». Лента истории развития водного транспорта </w:t>
            </w:r>
          </w:p>
          <w:p w:rsidR="00094D2E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Карточки с классификацией «Огонь на службе человека» Опыты для совместной работы в лаборатории. Опыты для совместной и самостоятельной работы в лаборатории </w:t>
            </w:r>
          </w:p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Карточки с классификацией «Воздушный транспорт», «Птицы» Лента истории развития воздушного транспорта. Энциклопедии «Воздушный транспорт», «Птицы»</w:t>
            </w:r>
          </w:p>
        </w:tc>
      </w:tr>
      <w:tr w:rsidR="0059253C" w:rsidRPr="00954080" w:rsidTr="00467D68">
        <w:tblPrEx>
          <w:tblLook w:val="0000"/>
        </w:tblPrEx>
        <w:trPr>
          <w:trHeight w:val="1125"/>
        </w:trPr>
        <w:tc>
          <w:tcPr>
            <w:tcW w:w="4677" w:type="dxa"/>
            <w:tcBorders>
              <w:bottom w:val="single" w:sz="4" w:space="0" w:color="auto"/>
            </w:tcBorders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Человек и культура Первичные представления о расах и народах мира. Знакомство с разнообразием рас, народов, народностей, их культурными особенностями</w:t>
            </w:r>
          </w:p>
        </w:tc>
        <w:tc>
          <w:tcPr>
            <w:tcW w:w="4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Фотографии людей разных рас, народов, в разных одеяниях, рядом с жилищами. Коллекции культурных предметов разных народов, разных стран мира.</w:t>
            </w:r>
          </w:p>
        </w:tc>
      </w:tr>
      <w:tr w:rsidR="0059253C" w:rsidRPr="00954080" w:rsidTr="00467D68">
        <w:tblPrEx>
          <w:tblLook w:val="0000"/>
        </w:tblPrEx>
        <w:trPr>
          <w:trHeight w:val="138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Человек и культура Первичные представления о материальных потребностях человека Потребности человека в жилье, транспорте, предметах быта, электроприборах, средствах связи, мебели, одежде и обуви и проч. Создание условия для изучения истории предметов быта, классификации по разным признакам, объединения по обобщающим понятиям; исследования причин появления того или иного предмета быта и перспектив развития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3D9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разных видов жилищ. Макеты жилищ. Фигурки разного вида транспорта Карточки для чтения с классификацией «Транспорт» Материал на классификацию транспорта по видам. Лента развития транспорта Фигурки разного вида мебели, электроприборов. Карточки с классификацией «Мебель», «Электроприборы» </w:t>
            </w:r>
          </w:p>
          <w:p w:rsidR="004063D9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изготовления мебели из бросового материала. Фигурки разного вида посуды, инструментов </w:t>
            </w:r>
          </w:p>
          <w:p w:rsidR="004063D9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Карточки с классифик</w:t>
            </w:r>
            <w:r w:rsidR="004063D9"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ацией «Посуда», «Инструменты»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– история развития некоторых бытовых инструментов, посуды. Образцы изготовления посуды из соленого теста, бросового материала Фигурки разного вида одежды, обуви. </w:t>
            </w:r>
          </w:p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классификацией «Одежда», «Обувь» Дидактический материал –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</w:t>
            </w:r>
            <w:r w:rsidR="004063D9"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тия одежды, обуви. Виды </w:t>
            </w:r>
            <w:proofErr w:type="spellStart"/>
            <w:r w:rsidR="004063D9" w:rsidRPr="00954080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одежды для украшения, раскрашивания. Разрезные картинки, раскраски. Образцы тканей и материалов с подписями</w:t>
            </w:r>
          </w:p>
        </w:tc>
      </w:tr>
      <w:tr w:rsidR="0059253C" w:rsidRPr="00954080" w:rsidTr="00467D68">
        <w:tblPrEx>
          <w:tblLook w:val="0000"/>
        </w:tblPrEx>
        <w:trPr>
          <w:trHeight w:val="135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lastRenderedPageBreak/>
              <w:t>Человек и культура Первичные представления о социальных потребностях человека Основы представлений о социальных потребностях человека: потребности в чтении, различных видах искусства, творчества, коммуникации, спорте, религии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Фотографии и карточки разных направлений социальных потребностей человека: изобразительного искусства и архитектуры, театра, балета, спорта</w:t>
            </w:r>
          </w:p>
        </w:tc>
      </w:tr>
      <w:tr w:rsidR="0059253C" w:rsidRPr="00954080" w:rsidTr="00467D68">
        <w:tblPrEx>
          <w:tblLook w:val="0000"/>
        </w:tblPrEx>
        <w:trPr>
          <w:trHeight w:val="1515"/>
        </w:trPr>
        <w:tc>
          <w:tcPr>
            <w:tcW w:w="4677" w:type="dxa"/>
            <w:tcBorders>
              <w:top w:val="single" w:sz="4" w:space="0" w:color="auto"/>
            </w:tcBorders>
          </w:tcPr>
          <w:p w:rsidR="0059253C" w:rsidRPr="00954080" w:rsidRDefault="0059253C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</w:rPr>
            </w:pPr>
            <w:r w:rsidRPr="00954080">
              <w:rPr>
                <w:rFonts w:cs="Times New Roman"/>
              </w:rPr>
              <w:t>Первичные представления о времени Знакомство с исчислением времени, формирование ориентирования в ходе событий от прошлого к будущему, подготовка к изучению исторических событий и к понимаю прошлого, как части культурной жизни общества и основы развития общества в настоящем и будущем.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53C" w:rsidRPr="00954080" w:rsidRDefault="004063D9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Календарь, настенный «</w:t>
            </w:r>
            <w:r w:rsidR="0059253C" w:rsidRPr="00954080">
              <w:rPr>
                <w:rFonts w:ascii="Times New Roman" w:hAnsi="Times New Roman" w:cs="Times New Roman"/>
                <w:sz w:val="24"/>
                <w:szCs w:val="24"/>
              </w:rPr>
              <w:t>Годовой круг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53C"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 Серия лент и карточек к ним «Части суток», Часы. Модель часов с двигающимися стрелками. </w:t>
            </w:r>
          </w:p>
        </w:tc>
      </w:tr>
    </w:tbl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br w:type="textWrapping" w:clear="all"/>
        <w:t xml:space="preserve"> 2.1.3. Образовательная область  «Речевое развитие»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Речь выступает одним из важнейших средств взаимодействия людей и проявляется в дошкольном возрасте, прежде всего, в диалогах и политологах, 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и политолога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Развитие диалогической, политологической и монологической речи требует формирования следующих составляющих: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- собственно речи (ее фонетико-фонематического и лексико-грамматического компонентов);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- речевого этикета (элементарные нормы и правила вступления в разговор, поддержания и завершения общения);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- невербальных средств (адекватное использование мимики, жестов).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Для того, чтобы у ребенка сформировалась связная, грамматически правильно построенная речь, необходимо создание педагогами развивающей речевой среды. Важным условием развития связной речи и коммуникативных  навыков является предоставление детям возможности свободного общения: развитие связной речи требует не только восприятия правильной речи взрослых, но и самостоятельности вербального выражения.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Таким образом, развитие речи, психических процессов и моторных функций, связанных с речью, осуществляется в системе и связано со всеми разделами программы.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Все виды речевой деятельности являются предметом повседневного внимания и целенаправленного обучения на общих и свободных занятиях, а именно: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</w:t>
      </w: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повседневное общение;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самостоятельная деятельность с речевыми материалами в подготовленной среде;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</w:t>
      </w: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индивидуальные трехступенчатые уроки, или уроки названий.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расширение словарного запаса через индивидуальные и групповые занятия с материалами на классификацию;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коллективные упражнения с речевым материалом в дидактическом круге;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lastRenderedPageBreak/>
        <w:sym w:font="Symbol" w:char="F0B7"/>
      </w:r>
      <w:r w:rsidRPr="00954080">
        <w:rPr>
          <w:rFonts w:cs="Times New Roman"/>
        </w:rPr>
        <w:t xml:space="preserve"> занятия с подгруппой детей, состав которой определяется уровнем развития и интересов детей;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Дидактический круг часто включают в себя артикуляционную гимнастику, разучивание </w:t>
      </w:r>
      <w:proofErr w:type="spellStart"/>
      <w:r w:rsidRPr="00954080">
        <w:rPr>
          <w:rFonts w:cs="Times New Roman"/>
        </w:rPr>
        <w:t>потешек</w:t>
      </w:r>
      <w:proofErr w:type="spellEnd"/>
      <w:r w:rsidRPr="00954080">
        <w:rPr>
          <w:rFonts w:cs="Times New Roman"/>
        </w:rPr>
        <w:t>, скороговорок, считалок, стихов; отгадывание и разучивание загадок; чтение, обсуждение и драма</w:t>
      </w:r>
      <w:r w:rsidR="004063D9" w:rsidRPr="00954080">
        <w:rPr>
          <w:rFonts w:cs="Times New Roman"/>
        </w:rPr>
        <w:t>тизацию различных произведений.</w:t>
      </w:r>
    </w:p>
    <w:p w:rsidR="0059253C" w:rsidRPr="00954080" w:rsidRDefault="004063D9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Как видим, в раннем</w:t>
      </w:r>
      <w:r w:rsidR="0059253C" w:rsidRPr="00954080">
        <w:rPr>
          <w:rFonts w:cs="Times New Roman"/>
        </w:rPr>
        <w:t xml:space="preserve"> детстве закладываются таки</w:t>
      </w:r>
      <w:r w:rsidRPr="00954080">
        <w:rPr>
          <w:rFonts w:cs="Times New Roman"/>
        </w:rPr>
        <w:t>е речевые навыки, как говорение</w:t>
      </w:r>
      <w:r w:rsidR="0059253C" w:rsidRPr="00954080">
        <w:rPr>
          <w:rFonts w:cs="Times New Roman"/>
        </w:rPr>
        <w:t xml:space="preserve"> и слушание.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 Речевое развитие включает владение речью как средством общения и культуры и реализуется через задачи: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обогащения активного словаря;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развития связной, грамматически правильной диалогической и монологической речи;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развития речевого творчества;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развития звуковой и интонационной культуры речи, фонематического слуха;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sym w:font="Symbol" w:char="F0B7"/>
      </w:r>
      <w:r w:rsidRPr="00954080">
        <w:rPr>
          <w:rFonts w:cs="Times New Roman"/>
        </w:rPr>
        <w:t xml:space="preserve"> знакомства с детской литературой, понимание на слух текстов различных жанров детской литературы; Цель: помочь детям овладеть разными видами речевой деятельности: слушанием, говорением.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</w:rPr>
        <w:t xml:space="preserve">Цель педагога — выстроить образовательную среду, организовать продуктивный и познавательный процесс, а так же с помощью наблюдения анализировать продуктивную деятельность детей с точки зрения их </w:t>
      </w:r>
      <w:r w:rsidRPr="00954080">
        <w:rPr>
          <w:rFonts w:cs="Times New Roman"/>
          <w:b/>
        </w:rPr>
        <w:t>Художественно-эстетическое развитие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t>2.1.4  Образовательная область  «Художественно-эстетическое развитие»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</w:rPr>
        <w:t xml:space="preserve"> М.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была сторонником идеи о том, что творчество, в том числе и детское творчество есть конструирование нового из первоначального интеллектуального материала, собранного в окружающей среде  с помощью утончения чувств и развития моторики руки. Художественное творчество сообразно природе ребенка и призвано «готовить руку ребенка к движению, глаз – к видению, душу к чувствованию».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  <w:i/>
        </w:rPr>
        <w:t>Цель:</w:t>
      </w:r>
      <w:r w:rsidRPr="00954080">
        <w:rPr>
          <w:rFonts w:cs="Times New Roman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Условно делим область художественно-эстетического развития на направления: </w:t>
      </w:r>
    </w:p>
    <w:p w:rsidR="0059253C" w:rsidRPr="00954080" w:rsidRDefault="0059253C" w:rsidP="00954080">
      <w:pPr>
        <w:pStyle w:val="ac"/>
        <w:numPr>
          <w:ilvl w:val="0"/>
          <w:numId w:val="13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творческая изобразительная деятельность; </w:t>
      </w:r>
    </w:p>
    <w:p w:rsidR="0059253C" w:rsidRPr="00954080" w:rsidRDefault="0059253C" w:rsidP="00954080">
      <w:pPr>
        <w:pStyle w:val="ac"/>
        <w:numPr>
          <w:ilvl w:val="0"/>
          <w:numId w:val="13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музыкальное развитие.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t xml:space="preserve">Основная обязательная часть по развитию изобразительного творчества реализуется в пространстве с материалами для упражнений в развитии художественных навыков.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Дети обучаются доступным способам и техникам выразительности в художественных видах деятельности. В изобразительной деятельности - рисовании, лепке, аппликации, художественном конструировании. Они учатся смешивать цвета, выстраивать композицию.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Цель педагога — выстроить образовательную среду, организовать продуктивный и познавательный процесс, а так же с помощью наблюдения анализировать продуктивную деятельность детей с точки зрения их художественно-эстетического роста.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  <w:b/>
        </w:rPr>
        <w:t xml:space="preserve">Подготовленная среда 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Рисование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Рисование карандашами, мелками, фломастерами.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Рисование красками: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>Рисование на песке, манке.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Экспериментирование с цветом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Смешение красок.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Экспериментирование с материалами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Сжимание, сгибание, соединение разных материалов (бумага, картон, пластик, пластилин, глина и пр.)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Лепка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Исследование свойств пластилина, глины, теста (сжимание, скатывание, раскатывание, сплющивание).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Плоскостное моделирование из бумаги (складывание пополам, в 3,4 и более раз)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Конструирование из кубиков,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конструктора.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Склеивание, аппликация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Вводные упражнения (приклеивание заготовленных форм, фигур из бумаги на основу, напр., ватман или альбомный лист)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Склеивание бумажной полоски в кольцо, склеивание двух форм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Украшение предметов заготовленными формами 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создание аппликаций из разных материалов: бумага, ткани, природный материал</w:t>
      </w:r>
      <w:r w:rsidR="000202FF" w:rsidRPr="00954080">
        <w:rPr>
          <w:rFonts w:ascii="Times New Roman" w:hAnsi="Times New Roman" w:cs="Times New Roman"/>
          <w:sz w:val="24"/>
          <w:szCs w:val="24"/>
        </w:rPr>
        <w:t xml:space="preserve"> (крупы, листья, нитки</w:t>
      </w:r>
      <w:r w:rsidRPr="00954080">
        <w:rPr>
          <w:rFonts w:ascii="Times New Roman" w:hAnsi="Times New Roman" w:cs="Times New Roman"/>
          <w:sz w:val="24"/>
          <w:szCs w:val="24"/>
        </w:rPr>
        <w:t>…)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Знакомство с народным искусством</w:t>
      </w:r>
    </w:p>
    <w:p w:rsidR="009B7DA2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Знакомство с народными промыслами (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подносы, дымковская, </w:t>
      </w:r>
      <w:proofErr w:type="spellStart"/>
      <w:r w:rsidR="000202FF" w:rsidRPr="00954080">
        <w:rPr>
          <w:rFonts w:ascii="Times New Roman" w:hAnsi="Times New Roman" w:cs="Times New Roman"/>
          <w:sz w:val="24"/>
          <w:szCs w:val="24"/>
        </w:rPr>
        <w:t>старооскольская</w:t>
      </w:r>
      <w:proofErr w:type="spellEnd"/>
      <w:r w:rsidR="000202FF" w:rsidRPr="00954080">
        <w:rPr>
          <w:rFonts w:ascii="Times New Roman" w:hAnsi="Times New Roman" w:cs="Times New Roman"/>
          <w:sz w:val="24"/>
          <w:szCs w:val="24"/>
        </w:rPr>
        <w:t xml:space="preserve"> глиняная игрушка и свистулька</w:t>
      </w:r>
      <w:r w:rsidRPr="00954080">
        <w:rPr>
          <w:rFonts w:ascii="Times New Roman" w:hAnsi="Times New Roman" w:cs="Times New Roman"/>
          <w:sz w:val="24"/>
          <w:szCs w:val="24"/>
        </w:rPr>
        <w:t>).</w:t>
      </w:r>
    </w:p>
    <w:p w:rsidR="009B7DA2" w:rsidRPr="00954080" w:rsidRDefault="009B7DA2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9B7DA2" w:rsidRPr="00954080" w:rsidRDefault="009B7DA2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t xml:space="preserve"> Возможные формы и приемы организации образовательного процесса  изо</w:t>
      </w:r>
      <w:r w:rsidR="009B7DA2" w:rsidRPr="00954080">
        <w:rPr>
          <w:rFonts w:cs="Times New Roman"/>
          <w:b/>
        </w:rPr>
        <w:t xml:space="preserve"> </w:t>
      </w:r>
      <w:r w:rsidRPr="00954080">
        <w:rPr>
          <w:rFonts w:cs="Times New Roman"/>
          <w:b/>
        </w:rPr>
        <w:t>деятельности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tbl>
      <w:tblPr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25"/>
        <w:gridCol w:w="1857"/>
        <w:gridCol w:w="1981"/>
        <w:gridCol w:w="2797"/>
      </w:tblGrid>
      <w:tr w:rsidR="006D234E" w:rsidRPr="00954080" w:rsidTr="00467D68">
        <w:trPr>
          <w:trHeight w:val="75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6D234E" w:rsidRPr="00954080" w:rsidTr="00467D68">
        <w:trPr>
          <w:trHeight w:val="154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4E" w:rsidRPr="00954080" w:rsidRDefault="006D234E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C" w:rsidRPr="00954080" w:rsidTr="00467D68">
        <w:trPr>
          <w:trHeight w:val="350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незавершённого рисунка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и развлечения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Сбор материала для оформления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предметов искусства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  <w:b/>
        </w:rPr>
        <w:t>Задачи: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lastRenderedPageBreak/>
        <w:t>Обогащать сенсорный опыт, включать в процесс ознакомления с предметами движения рук по предмету, способствовать формированию развитию наблюдательности.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Знакомить с разными техниками и материалами изобразительной деятельности, создавать условия для их использования в творческом замысле.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Способствовать формированию представлений о разнообразии цветов и оттенков, использовать их в рисунке.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Знакомить с декоративным творчеством; способствовать формированию умения создавать узоры по мотивам народных росписей.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Знакомить с видами искусства (декоративно-прикладное, изобразительное искусство, литература, музыка, архитектура, театр, танец, кино, цирк), Расширять знания детей о творческой деятельности, ее особенностях; учить называть виды художественной деятельности.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Поддерживать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  <w:b/>
        </w:rPr>
        <w:t>Основная обязательная часть Программы  музыкального развития детей реализуется в пространстве с материалами для</w:t>
      </w:r>
      <w:r w:rsidRPr="00954080">
        <w:rPr>
          <w:rFonts w:cs="Times New Roman"/>
        </w:rPr>
        <w:t xml:space="preserve"> </w:t>
      </w:r>
      <w:r w:rsidRPr="00954080">
        <w:rPr>
          <w:rFonts w:cs="Times New Roman"/>
          <w:b/>
        </w:rPr>
        <w:t>развития музыкальных способностей.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Музыка – одно из важнейших средств развития ребенка, его чувственной и духовной сферы жизни. Восприятие детьми мира звуков происходит через чувственное сравнение абсолютной тишины покоя  с  музыкой и шумами, производимыми любым движением. Упражнения в этом сравнении способствует утончению слуха и помогают формированию музыкальной интуиции ребенка.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называла их упражнениями в тишине, и они являются одной из составляющих музыкального воспитания в детском саду.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Вторая составляющая музыкального воспитания заключается в пробуждении чувства ритма и «в поощрении к спокойным и координированным движениям тех мускулов, которые уже вибрируют в тишине неподвижности». «Движение по линии» в ритме и темпе музыки, «уроки тишины» и несложные песенки с движением, которые очень любят дети – являются обязательными ежедневными «музыкальными процедурами», которые проводятся педагогами группы. А также звучание музыки может встречать детей по утрам, созывать на круг и использоваться, как фон, при рисовании и других видах спокойной деятельности.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С помощью музыки – песни, танца, игры в оркестре, ребята легко объединяются в общий коллектив, увлеченный одним творческим делом.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  <w:b/>
          <w:bCs/>
        </w:rPr>
        <w:t xml:space="preserve">Подготовленная среда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Музыкальные инструменты: фортепиано, металлофон, бубен, барабан, треугольники, колокольчики, ложки, ксилофон, треугольник, трещотка, погремушка, маракасы, колотушка.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Оборудование для художественно-театральной деятельности.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Атрибуты и костюмы.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  <w:b/>
        </w:rPr>
        <w:t>2.1.5. Образовательная область «Физическое развитие»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Цель: достижение целей формирования у детей интереса и ценностного отношения к занятиям физической культурой, становление ценностей здорового образа жизни, гармоничное физическое развитие через решение следующих специфических задач: </w:t>
      </w:r>
    </w:p>
    <w:p w:rsidR="0059253C" w:rsidRPr="00954080" w:rsidRDefault="0059253C" w:rsidP="00954080">
      <w:pPr>
        <w:pStyle w:val="ac"/>
        <w:numPr>
          <w:ilvl w:val="0"/>
          <w:numId w:val="14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развитие физических качеств: координация и гибкость; равновесия, координации движения, крупной и мелкой моторики обеих рук, </w:t>
      </w:r>
    </w:p>
    <w:p w:rsidR="0059253C" w:rsidRPr="00954080" w:rsidRDefault="0059253C" w:rsidP="00954080">
      <w:pPr>
        <w:pStyle w:val="ac"/>
        <w:numPr>
          <w:ilvl w:val="0"/>
          <w:numId w:val="14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освоение основных движений (ходьба, бег, мягкие прыжки, повороты в обе стороны), с правильным, не наносящем ущерба организму выполнением;</w:t>
      </w:r>
    </w:p>
    <w:p w:rsidR="0059253C" w:rsidRPr="00954080" w:rsidRDefault="0059253C" w:rsidP="00954080">
      <w:pPr>
        <w:pStyle w:val="ac"/>
        <w:numPr>
          <w:ilvl w:val="0"/>
          <w:numId w:val="14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формирование начальных представлений о некоторых видах спорта, </w:t>
      </w:r>
    </w:p>
    <w:p w:rsidR="0059253C" w:rsidRPr="00954080" w:rsidRDefault="0059253C" w:rsidP="00954080">
      <w:pPr>
        <w:pStyle w:val="ac"/>
        <w:numPr>
          <w:ilvl w:val="0"/>
          <w:numId w:val="14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овладение подвижными играми с правилами; </w:t>
      </w:r>
    </w:p>
    <w:p w:rsidR="0059253C" w:rsidRPr="00954080" w:rsidRDefault="0059253C" w:rsidP="00954080">
      <w:pPr>
        <w:pStyle w:val="ac"/>
        <w:numPr>
          <w:ilvl w:val="0"/>
          <w:numId w:val="14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становление целенаправленности и </w:t>
      </w:r>
      <w:proofErr w:type="spellStart"/>
      <w:r w:rsidRPr="00954080">
        <w:rPr>
          <w:rFonts w:cs="Times New Roman"/>
        </w:rPr>
        <w:t>саморегуляции</w:t>
      </w:r>
      <w:proofErr w:type="spellEnd"/>
      <w:r w:rsidRPr="00954080">
        <w:rPr>
          <w:rFonts w:cs="Times New Roman"/>
        </w:rPr>
        <w:t xml:space="preserve"> в двигательной сфере;</w:t>
      </w:r>
    </w:p>
    <w:p w:rsidR="0059253C" w:rsidRPr="00954080" w:rsidRDefault="0059253C" w:rsidP="00954080">
      <w:pPr>
        <w:pStyle w:val="ac"/>
        <w:numPr>
          <w:ilvl w:val="0"/>
          <w:numId w:val="14"/>
        </w:numPr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lastRenderedPageBreak/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Организация образовательного процесса по методу Марии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включает принцип свободы движения В течение всего дня дети находятся в постоянном движении при работе с </w:t>
      </w:r>
      <w:proofErr w:type="spellStart"/>
      <w:r w:rsidRPr="00954080">
        <w:rPr>
          <w:rFonts w:cs="Times New Roman"/>
        </w:rPr>
        <w:t>Монтессори-материалами</w:t>
      </w:r>
      <w:proofErr w:type="spellEnd"/>
      <w:r w:rsidRPr="00954080">
        <w:rPr>
          <w:rFonts w:cs="Times New Roman"/>
        </w:rPr>
        <w:t xml:space="preserve">, так, например, упражнения в практической жизни, работа с сенсорным, математическим, языковым материалом предполагает двигательную активность ребенка.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Свобода выбора места работы позволяет ребенку выполнять задания как сидя за столом, так и сидя или лежа на коврике,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Свобода выбора деятельности позволяет ребенку в любое время выбирать двигательную активность спортивного уголка в зависимости от собственной потребности.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Свобода выбора времени занятия позволяет ребенку заниматься той или иной деятельностью, в том числе и двигательной, столько времени, сколько ребенок ощущает потребность в движении.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Помимо двигательной активности во время свободной деятельности, в ходе режимных моментов, самостоятельной двигательной активности предполагается организация непосредственной деятельности по физкультуре в соответствии с СанПиН 3 раза в неделю: один раз свободная двигательная активность детей в подготовленной среде (напр., в зале с выставленным спортивным оборудованием), один раз в подгруппе детей с заданиями, один раз на улице.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Двигательная активность на улице во время прогулок осуществляется в соответствии с принципами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- педагогики (свобода выбора деятельности, свобода выбора времени), включает игровую, трудовую, экспериментальную деятельность на природе.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  <w:bCs/>
        </w:rPr>
      </w:pPr>
      <w:r w:rsidRPr="00954080">
        <w:rPr>
          <w:rFonts w:cs="Times New Roman"/>
          <w:b/>
          <w:bCs/>
        </w:rPr>
        <w:t>Подготовленная среда для занятий физкультурой.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- флажки 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гимнастические палки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гимнастическая скамейка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гимнастическая стенка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 ленты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султанчики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кубики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обручи 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погремушки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гантели 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маты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скакалки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мячи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дуги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кегли 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канат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ребристая доска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мешочки с песком</w:t>
      </w: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скамья для хождения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t>Возможные формы и приемы организации образовательного процесса  физического развития детей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tbl>
      <w:tblPr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7"/>
        <w:gridCol w:w="2951"/>
        <w:gridCol w:w="2065"/>
        <w:gridCol w:w="1787"/>
      </w:tblGrid>
      <w:tr w:rsidR="0059253C" w:rsidRPr="00954080" w:rsidTr="00467D68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59253C" w:rsidRPr="00954080" w:rsidTr="00467D6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в режимных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3C" w:rsidRPr="00954080" w:rsidTr="00467D6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занятия: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сюжетно-игровые,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тематические,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-классические,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-тренирующие,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на улице,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-с предметами,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без предметов,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-сюжетные,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-имитационные.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Игровые ситуации.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-классическая,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-игровая,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-полоса препятствий,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имитационные движения.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Физкультминутки.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Проблемные ситуации.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Спортивные  праздники и развлечения.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-оздоровительная,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-коррекционная,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-полоса препятствий.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- корригирующие 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-классические.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праздников</w:t>
            </w: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3C" w:rsidRPr="00954080" w:rsidRDefault="0059253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53C" w:rsidRPr="00954080" w:rsidRDefault="0059253C" w:rsidP="00954080">
      <w:pPr>
        <w:pStyle w:val="Default"/>
        <w:rPr>
          <w:color w:val="auto"/>
        </w:rPr>
      </w:pPr>
      <w:r w:rsidRPr="00954080">
        <w:rPr>
          <w:b/>
        </w:rPr>
        <w:t xml:space="preserve">Вариативная часть: </w:t>
      </w:r>
      <w:r w:rsidRPr="00954080">
        <w:rPr>
          <w:color w:val="auto"/>
        </w:rPr>
        <w:t xml:space="preserve">Авторская программа Елена </w:t>
      </w:r>
      <w:proofErr w:type="spellStart"/>
      <w:r w:rsidRPr="00954080">
        <w:rPr>
          <w:color w:val="auto"/>
        </w:rPr>
        <w:t>Хилтунен</w:t>
      </w:r>
      <w:proofErr w:type="spellEnd"/>
      <w:r w:rsidRPr="00954080">
        <w:rPr>
          <w:color w:val="auto"/>
        </w:rPr>
        <w:t xml:space="preserve"> «Воспитание и обучение в российском  </w:t>
      </w:r>
      <w:proofErr w:type="spellStart"/>
      <w:r w:rsidRPr="00954080">
        <w:rPr>
          <w:color w:val="auto"/>
        </w:rPr>
        <w:t>Монтессори</w:t>
      </w:r>
      <w:proofErr w:type="spellEnd"/>
      <w:r w:rsidRPr="00954080">
        <w:rPr>
          <w:color w:val="auto"/>
        </w:rPr>
        <w:t xml:space="preserve"> - детском саду и начальной школе»</w:t>
      </w:r>
    </w:p>
    <w:p w:rsidR="0059253C" w:rsidRPr="00954080" w:rsidRDefault="0059253C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«Упражнения для развития двигательной активности» </w:t>
      </w: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2.2</w:t>
      </w: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Вариативные формы ,способы, методы и средства реализации программы с учетом возрастных и индивидуальных особенностей воспитанников  </w:t>
      </w:r>
    </w:p>
    <w:p w:rsidR="0059253C" w:rsidRPr="00954080" w:rsidRDefault="0059253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t xml:space="preserve">В соответствии с основными принципами, заложенными в ФГОС ДО программа направлена на поддержку разнообразия детства, сохранения его уникальности и </w:t>
      </w:r>
      <w:proofErr w:type="spellStart"/>
      <w:r w:rsidRPr="00954080">
        <w:rPr>
          <w:color w:val="auto"/>
        </w:rPr>
        <w:t>самоценности</w:t>
      </w:r>
      <w:proofErr w:type="spellEnd"/>
      <w:r w:rsidRPr="00954080">
        <w:rPr>
          <w:color w:val="auto"/>
        </w:rPr>
        <w:t>, осуществление личностно-ориентированного, гуманистического характера взаимодействия детей и взрослых, уважение личности ребенка. Программа обеспечивает реализацию основных принципов дошкольного образования. Предназначение Центра развития ребенка – детского сада № 10 определяется его местом в муниципальной системе образования. Дошкольное учреждение, обеспечивает право семьи на оказание ей помощи в воспитании и образовании детей дошкольного возраста с учетом реальных социально-экономических и национально-культурных условий города и микрорайона.</w:t>
      </w:r>
    </w:p>
    <w:p w:rsidR="0059253C" w:rsidRPr="00954080" w:rsidRDefault="0059253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t xml:space="preserve">В основу организации пространства воспитания и развития детей положены на следующие принципы: </w:t>
      </w:r>
    </w:p>
    <w:p w:rsidR="0059253C" w:rsidRPr="00954080" w:rsidRDefault="0059253C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 Обеспечение безопасности жизнеобеспечения, событийность, связанность взрослого и ребенка в образовательном процессе; </w:t>
      </w:r>
    </w:p>
    <w:p w:rsidR="0059253C" w:rsidRPr="00954080" w:rsidRDefault="0059253C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 приоритет развивающих и воспитательных задач, способствующих формированию личности ребенка с учетом особенностей его физического, психического развития, индивидуальных возможностей и способностей; </w:t>
      </w:r>
    </w:p>
    <w:p w:rsidR="0059253C" w:rsidRPr="00954080" w:rsidRDefault="0059253C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 обеспечение равных стартовых возможностей для обучения детей в общеобразовательной школе. </w:t>
      </w:r>
    </w:p>
    <w:p w:rsidR="0059253C" w:rsidRPr="00954080" w:rsidRDefault="0059253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lastRenderedPageBreak/>
        <w:t xml:space="preserve">Генеральной линией Федерального государственного образовательного стандарта дошкольного образования является развитие личности ребенка, которое происходит в процессе присвоения им общекультурных норм, заложенных в предметах, способах деятельности, отношениях, общении. Целостный педагогический процесс в МДОУ направлен на полноценное всестороннее развитие детей – физическое, социально-личностное, познавательно-речевое, художественно-эстетическое при освоении примерной основной общеобразовательной программы дошкольного образования «Детский сад по системе </w:t>
      </w:r>
      <w:proofErr w:type="spellStart"/>
      <w:r w:rsidRPr="00954080">
        <w:rPr>
          <w:color w:val="auto"/>
        </w:rPr>
        <w:t>Монтессори</w:t>
      </w:r>
      <w:proofErr w:type="spellEnd"/>
      <w:r w:rsidRPr="00954080">
        <w:rPr>
          <w:color w:val="auto"/>
        </w:rPr>
        <w:t>».</w:t>
      </w:r>
    </w:p>
    <w:p w:rsidR="0059253C" w:rsidRPr="00954080" w:rsidRDefault="0059253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t xml:space="preserve">Организация образовательного процесса осуществляется с учетом принципов интеграции образовательных областей (физическое, социально-коммуникативное, познавательное, речевое, художественно-эстетическое развитие) в соответствии с возрастными возможностями и особенностями воспитанников. Основу организации образовательного процесса составляет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детей, с учетом климатических и сезонных особенностей окружающего мира. Климатические условия учитываются при построении режима дня и при организации ФОД (программа «Играйте на здоровье» строится с учетом сезонных явлений). </w:t>
      </w:r>
    </w:p>
    <w:p w:rsidR="0059253C" w:rsidRPr="00954080" w:rsidRDefault="0059253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bCs/>
          <w:bdr w:val="none" w:sz="0" w:space="0" w:color="auto" w:frame="1"/>
        </w:rPr>
        <w:t xml:space="preserve"> В детском саду создана модель образовательного процесса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образовательного процесса с учетом социального заказа. ( вариативная часть)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794"/>
        <w:gridCol w:w="1984"/>
        <w:gridCol w:w="1276"/>
        <w:gridCol w:w="1843"/>
        <w:gridCol w:w="1563"/>
      </w:tblGrid>
      <w:tr w:rsidR="0059253C" w:rsidRPr="00954080" w:rsidTr="00467D68">
        <w:tc>
          <w:tcPr>
            <w:tcW w:w="900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Образовательные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области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9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Группы воспитательных задач</w:t>
            </w:r>
          </w:p>
        </w:tc>
        <w:tc>
          <w:tcPr>
            <w:tcW w:w="198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Сквозные механизмы развития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ребенка</w:t>
            </w:r>
          </w:p>
        </w:tc>
        <w:tc>
          <w:tcPr>
            <w:tcW w:w="1276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Приоритетные виды детской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деятельности</w:t>
            </w:r>
          </w:p>
        </w:tc>
        <w:tc>
          <w:tcPr>
            <w:tcW w:w="184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Формы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организации детских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видов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деятельности</w:t>
            </w:r>
          </w:p>
        </w:tc>
        <w:tc>
          <w:tcPr>
            <w:tcW w:w="156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Технологии и методики</w:t>
            </w:r>
          </w:p>
        </w:tc>
      </w:tr>
      <w:tr w:rsidR="0059253C" w:rsidRPr="00954080" w:rsidTr="00467D68">
        <w:trPr>
          <w:trHeight w:val="601"/>
        </w:trPr>
        <w:tc>
          <w:tcPr>
            <w:tcW w:w="900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Физическое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179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Охрана и укрепление здоровья, закаливание, развитие движений; Формирование нравственно физических навыков, потребности в физическом совершенстве; воспитание культурно-физических качеств; формирование представлений о своем организме, здоровье, режиме, об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активности и отдыхе; формирование навыков выполнения основных движений </w:t>
            </w:r>
          </w:p>
        </w:tc>
        <w:tc>
          <w:tcPr>
            <w:tcW w:w="198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Общение,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Познавательно-исследовательская деятельность </w:t>
            </w:r>
          </w:p>
        </w:tc>
        <w:tc>
          <w:tcPr>
            <w:tcW w:w="1276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Двигательная </w:t>
            </w:r>
          </w:p>
        </w:tc>
        <w:tc>
          <w:tcPr>
            <w:tcW w:w="184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Утренняя гимнастика, подвижные игры с правилами ( в том числе народные) игровые упражнения, двигательные паузы, спортивные пробежки, соревнования и праздники, эстафеты, физкультурные минутки.</w:t>
            </w:r>
          </w:p>
        </w:tc>
        <w:tc>
          <w:tcPr>
            <w:tcW w:w="1563" w:type="dxa"/>
          </w:tcPr>
          <w:p w:rsidR="0059253C" w:rsidRPr="00954080" w:rsidRDefault="0059253C" w:rsidP="00954080">
            <w:pPr>
              <w:pStyle w:val="Default"/>
              <w:rPr>
                <w:color w:val="auto"/>
              </w:rPr>
            </w:pPr>
            <w:r w:rsidRPr="00954080">
              <w:rPr>
                <w:color w:val="auto"/>
              </w:rPr>
              <w:t xml:space="preserve">1.Авторская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 xml:space="preserve"> - детском саду и начальной школе»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53C" w:rsidRPr="00954080" w:rsidTr="00467D68">
        <w:tc>
          <w:tcPr>
            <w:tcW w:w="900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Социально - коммуникативное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179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Формирование механизма нравственного воспитания: представлений, нравственных чувств, нравственных привычек и норм, практики поведения; воспитание нравственных качеств, востребованных в современном обществе. Помощь ребенку в овладении трудовой деятельностью; развитие личности ребенка в труде.</w:t>
            </w:r>
          </w:p>
        </w:tc>
        <w:tc>
          <w:tcPr>
            <w:tcW w:w="198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Самостоятельная деятельность в специально подготовленной культурно- развивающей среде,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Общение,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Трудовая </w:t>
            </w:r>
          </w:p>
        </w:tc>
        <w:tc>
          <w:tcPr>
            <w:tcW w:w="184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Игровые ситуации, игры с правилами дидактические (с предметами и игрушками, настольно-печатные, словесные), подвижные, творческие. Беседы, речевые ситуации, составление рассказов и сказок, творческие пересказы, разгадывание загадок, ситуативные разговоры. Индивидуальные и подгрупповые поручения, дежурства, труд, Упражнения практической жизни, уроки тишины.</w:t>
            </w:r>
          </w:p>
        </w:tc>
        <w:tc>
          <w:tcPr>
            <w:tcW w:w="1563" w:type="dxa"/>
          </w:tcPr>
          <w:p w:rsidR="0059253C" w:rsidRPr="00954080" w:rsidRDefault="0059253C" w:rsidP="00954080">
            <w:pPr>
              <w:pStyle w:val="Default"/>
              <w:rPr>
                <w:color w:val="auto"/>
              </w:rPr>
            </w:pPr>
            <w:r w:rsidRPr="00954080">
              <w:rPr>
                <w:color w:val="auto"/>
              </w:rPr>
              <w:t xml:space="preserve">1.Авторская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>- детском саду и начальной школе».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. Елена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«Помоги мне стать самостоятельным»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59253C" w:rsidRPr="00954080" w:rsidTr="00467D68">
        <w:tc>
          <w:tcPr>
            <w:tcW w:w="900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Познавательное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развитие</w:t>
            </w: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79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Сенсорное воспитание, развитие мыслительной деятельности; воспитание любознательности, познавательных интересов;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Формирование элементарных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знаний о предметах и явлениях окружающей жизни как условие умственно роста.</w:t>
            </w:r>
          </w:p>
        </w:tc>
        <w:tc>
          <w:tcPr>
            <w:tcW w:w="198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Общение,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Конструктивная </w:t>
            </w:r>
          </w:p>
        </w:tc>
        <w:tc>
          <w:tcPr>
            <w:tcW w:w="184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Наблюдения, экскурсии, целевые прогулки, решение проблемных ситуаций, опыты, экспериментирование, дидактические, конструктивны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е игры.</w:t>
            </w:r>
          </w:p>
        </w:tc>
        <w:tc>
          <w:tcPr>
            <w:tcW w:w="1563" w:type="dxa"/>
          </w:tcPr>
          <w:p w:rsidR="0059253C" w:rsidRPr="00954080" w:rsidRDefault="0059253C" w:rsidP="00954080">
            <w:pPr>
              <w:pStyle w:val="Default"/>
              <w:rPr>
                <w:color w:val="auto"/>
              </w:rPr>
            </w:pPr>
            <w:r w:rsidRPr="00954080">
              <w:rPr>
                <w:color w:val="auto"/>
              </w:rPr>
              <w:lastRenderedPageBreak/>
              <w:t xml:space="preserve">1.Авторская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>- детском саду и начальной школе»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2.Елена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: «Воспитание чувств», «Космическое воспитание».</w:t>
            </w:r>
          </w:p>
        </w:tc>
      </w:tr>
      <w:tr w:rsidR="0059253C" w:rsidRPr="00954080" w:rsidTr="00467D68">
        <w:tc>
          <w:tcPr>
            <w:tcW w:w="900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Художественно - эстетическое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179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Формирование эстетического отношения к окружающему; формирование художественных умений в области разных искусств</w:t>
            </w:r>
          </w:p>
        </w:tc>
        <w:tc>
          <w:tcPr>
            <w:tcW w:w="198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Игра,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Общение,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Изобразительная, музыкальная  </w:t>
            </w:r>
          </w:p>
        </w:tc>
        <w:tc>
          <w:tcPr>
            <w:tcW w:w="184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Мастерские детского творчества, выставки изобразительного искусства, рассказы и беседы об искусстве. Слушание и исполнение музыкальных произведений, музыкально-ритмические движения, музыкальные игры и импровизации, инсценировки, </w:t>
            </w:r>
          </w:p>
          <w:p w:rsidR="00FD66EC" w:rsidRPr="00954080" w:rsidRDefault="00FD66E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563" w:type="dxa"/>
          </w:tcPr>
          <w:p w:rsidR="0059253C" w:rsidRPr="00954080" w:rsidRDefault="0059253C" w:rsidP="00954080">
            <w:pPr>
              <w:pStyle w:val="Default"/>
              <w:rPr>
                <w:color w:val="auto"/>
              </w:rPr>
            </w:pPr>
            <w:r w:rsidRPr="00954080">
              <w:rPr>
                <w:color w:val="auto"/>
              </w:rPr>
              <w:t xml:space="preserve">1.Авторская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>- детском саду и начальной школе»</w:t>
            </w:r>
          </w:p>
          <w:p w:rsidR="0059253C" w:rsidRPr="00954080" w:rsidRDefault="0059253C" w:rsidP="009540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«Цветные ладошки» И. А. Лыкова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59253C" w:rsidRPr="00954080" w:rsidTr="00467D68">
        <w:tc>
          <w:tcPr>
            <w:tcW w:w="900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Речевое 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179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Формирование целостной картины мира, развитие мыслительной деятельности, воспитание любознательности, приобщение к словесному искусству</w:t>
            </w:r>
          </w:p>
        </w:tc>
        <w:tc>
          <w:tcPr>
            <w:tcW w:w="1984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Игра,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Общение,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 художественной литературы, фольклора.</w:t>
            </w:r>
          </w:p>
        </w:tc>
        <w:tc>
          <w:tcPr>
            <w:tcW w:w="1843" w:type="dxa"/>
          </w:tcPr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НОД по речевому развитию; рассказы, беседы, пересказы, загадывание загадок, словесные и настольно-печатные игры с правилами, ситуативные разговоры. Рассказывание, чтение, обсуждение, разучивание,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инсценирование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произведений, театрализованные игры,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различные виды театра</w:t>
            </w:r>
          </w:p>
        </w:tc>
        <w:tc>
          <w:tcPr>
            <w:tcW w:w="1563" w:type="dxa"/>
          </w:tcPr>
          <w:p w:rsidR="0059253C" w:rsidRPr="00954080" w:rsidRDefault="0059253C" w:rsidP="00954080">
            <w:pPr>
              <w:pStyle w:val="Default"/>
              <w:rPr>
                <w:color w:val="auto"/>
              </w:rPr>
            </w:pPr>
            <w:r w:rsidRPr="00954080">
              <w:rPr>
                <w:color w:val="auto"/>
              </w:rPr>
              <w:lastRenderedPageBreak/>
              <w:t xml:space="preserve">1.Авторская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 xml:space="preserve"> - детском саду и начальной школе»</w:t>
            </w:r>
          </w:p>
          <w:p w:rsidR="0059253C" w:rsidRPr="00954080" w:rsidRDefault="0059253C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2. Елена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«Говорю, пишу, читаю»</w:t>
            </w:r>
          </w:p>
        </w:tc>
      </w:tr>
    </w:tbl>
    <w:p w:rsidR="0059253C" w:rsidRPr="00954080" w:rsidRDefault="0059253C" w:rsidP="00954080">
      <w:pPr>
        <w:pStyle w:val="Default"/>
        <w:ind w:firstLine="708"/>
      </w:pPr>
      <w:r w:rsidRPr="00954080">
        <w:lastRenderedPageBreak/>
        <w:t xml:space="preserve"> </w:t>
      </w:r>
    </w:p>
    <w:p w:rsidR="0059253C" w:rsidRPr="00954080" w:rsidRDefault="0059253C" w:rsidP="00954080">
      <w:pPr>
        <w:pStyle w:val="Default"/>
      </w:pPr>
    </w:p>
    <w:p w:rsidR="0059253C" w:rsidRPr="00954080" w:rsidRDefault="0059253C" w:rsidP="00954080">
      <w:pPr>
        <w:pStyle w:val="Default"/>
      </w:pPr>
    </w:p>
    <w:p w:rsidR="0059253C" w:rsidRPr="00954080" w:rsidRDefault="0059253C" w:rsidP="00954080">
      <w:pPr>
        <w:pStyle w:val="Default"/>
      </w:pPr>
    </w:p>
    <w:p w:rsidR="0059253C" w:rsidRPr="00954080" w:rsidRDefault="0059253C" w:rsidP="00954080">
      <w:pPr>
        <w:pStyle w:val="Default"/>
        <w:rPr>
          <w:bCs/>
          <w:bdr w:val="none" w:sz="0" w:space="0" w:color="auto" w:frame="1"/>
          <w:lang w:eastAsia="en-US"/>
        </w:rPr>
      </w:pPr>
      <w:r w:rsidRPr="00954080">
        <w:t xml:space="preserve">1. </w:t>
      </w:r>
      <w:r w:rsidRPr="00954080">
        <w:rPr>
          <w:b/>
        </w:rPr>
        <w:t>Образовательная область «Познавательное развитие»-</w:t>
      </w:r>
      <w:r w:rsidRPr="00954080">
        <w:t xml:space="preserve">  </w:t>
      </w:r>
      <w:r w:rsidRPr="00954080">
        <w:rPr>
          <w:b/>
        </w:rPr>
        <w:t>представлено в познавательной деятельности</w:t>
      </w:r>
      <w:r w:rsidRPr="00954080">
        <w:t xml:space="preserve"> «Мир природы и мир человека, математические и сенсорное представления». Развитие </w:t>
      </w:r>
      <w:proofErr w:type="spellStart"/>
      <w:r w:rsidRPr="00954080">
        <w:t>сенсорики</w:t>
      </w:r>
      <w:proofErr w:type="spellEnd"/>
      <w:r w:rsidRPr="00954080">
        <w:t xml:space="preserve"> в группе происходит   в процессе самостоятельной деятельности  и в режимных моментах с использованием авторской программы Елены </w:t>
      </w:r>
      <w:proofErr w:type="spellStart"/>
      <w:r w:rsidRPr="00954080">
        <w:t>Хилтунен</w:t>
      </w:r>
      <w:proofErr w:type="spellEnd"/>
      <w:r w:rsidRPr="00954080">
        <w:t xml:space="preserve"> </w:t>
      </w:r>
      <w:r w:rsidRPr="00954080">
        <w:rPr>
          <w:color w:val="auto"/>
        </w:rPr>
        <w:t xml:space="preserve">«Воспитание и обучение в российском  </w:t>
      </w:r>
      <w:proofErr w:type="spellStart"/>
      <w:r w:rsidRPr="00954080">
        <w:rPr>
          <w:color w:val="auto"/>
        </w:rPr>
        <w:t>Монтессори</w:t>
      </w:r>
      <w:proofErr w:type="spellEnd"/>
      <w:r w:rsidRPr="00954080">
        <w:rPr>
          <w:color w:val="auto"/>
        </w:rPr>
        <w:t xml:space="preserve"> - детском саду и начальной школе» - ежедневно, а также технологии Елены </w:t>
      </w:r>
      <w:proofErr w:type="spellStart"/>
      <w:r w:rsidRPr="00954080">
        <w:rPr>
          <w:color w:val="auto"/>
        </w:rPr>
        <w:t>Хилтунен</w:t>
      </w:r>
      <w:proofErr w:type="spellEnd"/>
      <w:r w:rsidRPr="00954080">
        <w:rPr>
          <w:color w:val="auto"/>
        </w:rPr>
        <w:t xml:space="preserve"> </w:t>
      </w:r>
      <w:r w:rsidRPr="00954080">
        <w:rPr>
          <w:bCs/>
          <w:bdr w:val="none" w:sz="0" w:space="0" w:color="auto" w:frame="1"/>
          <w:lang w:eastAsia="en-US"/>
        </w:rPr>
        <w:t xml:space="preserve">«Воспитание чувств», «Космическое воспитание».                        </w:t>
      </w:r>
    </w:p>
    <w:p w:rsidR="0059253C" w:rsidRPr="00954080" w:rsidRDefault="0059253C" w:rsidP="00954080">
      <w:pPr>
        <w:pStyle w:val="Default"/>
        <w:ind w:firstLine="708"/>
        <w:rPr>
          <w:color w:val="auto"/>
        </w:rPr>
      </w:pPr>
      <w:r w:rsidRPr="00954080">
        <w:rPr>
          <w:b/>
        </w:rPr>
        <w:t>2</w:t>
      </w:r>
      <w:r w:rsidRPr="00954080">
        <w:t xml:space="preserve">. </w:t>
      </w:r>
      <w:r w:rsidRPr="00954080">
        <w:rPr>
          <w:b/>
        </w:rPr>
        <w:t xml:space="preserve">Образовательная область «Речевое развитие» </w:t>
      </w:r>
      <w:r w:rsidRPr="00954080">
        <w:t xml:space="preserve"> </w:t>
      </w:r>
      <w:r w:rsidRPr="00954080">
        <w:rPr>
          <w:b/>
        </w:rPr>
        <w:t>представлено в речевой деятельности.</w:t>
      </w:r>
      <w:r w:rsidRPr="00954080">
        <w:t xml:space="preserve"> Чтение художественной литературы проводится  ежедневно не менее 10мин., вынесено в совместно - самостоятельную  деятельность.  «Речевое развитие» ( владение речью как средством общения и культуры) также происходит в группе в процессе свободной самостоятельной деятельности (повседневное общение, самостоятельная деятельность с речевыми материалами в подготовленной среде; индивидуальные трехступенчатые уроки, или уроки названий, расширение словарного запаса через индивидуальные и групповые занятия с материалами на классификацию; коллективные упражнения с речевым материалом в дидактическом круге; занятия с подгруппой детей, состав которой определяется уровнем развития и интересов детей) – ежедневно. Используется программа Елены </w:t>
      </w:r>
      <w:proofErr w:type="spellStart"/>
      <w:r w:rsidRPr="00954080">
        <w:t>Хилтунен</w:t>
      </w:r>
      <w:proofErr w:type="spellEnd"/>
      <w:r w:rsidRPr="00954080">
        <w:t xml:space="preserve"> «Воспитание и обучение в российском  </w:t>
      </w:r>
      <w:proofErr w:type="spellStart"/>
      <w:r w:rsidRPr="00954080">
        <w:t>Монтессори</w:t>
      </w:r>
      <w:proofErr w:type="spellEnd"/>
      <w:r w:rsidRPr="00954080">
        <w:t xml:space="preserve"> - детском саду и начальной школе», технологии Елены </w:t>
      </w:r>
      <w:proofErr w:type="spellStart"/>
      <w:r w:rsidRPr="00954080">
        <w:t>Хилтунен</w:t>
      </w:r>
      <w:proofErr w:type="spellEnd"/>
      <w:r w:rsidRPr="00954080">
        <w:t xml:space="preserve"> «Говорю, пишу, читаю».   </w:t>
      </w:r>
    </w:p>
    <w:p w:rsidR="0059253C" w:rsidRPr="00954080" w:rsidRDefault="0059253C" w:rsidP="00954080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ab/>
      </w:r>
      <w:r w:rsidRPr="0095408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b/>
          <w:sz w:val="24"/>
          <w:szCs w:val="24"/>
        </w:rPr>
        <w:t>Образовательные области «Социально-коммуникативная» представлено в коммуникативной деятельности</w:t>
      </w:r>
      <w:r w:rsidRPr="00954080">
        <w:rPr>
          <w:rFonts w:ascii="Times New Roman" w:hAnsi="Times New Roman" w:cs="Times New Roman"/>
          <w:sz w:val="24"/>
          <w:szCs w:val="24"/>
        </w:rPr>
        <w:t xml:space="preserve"> конструирование  и ручной труд вынесено в самостоятельную деятельность под руководством  воспитателя.  </w:t>
      </w:r>
    </w:p>
    <w:p w:rsidR="0059253C" w:rsidRPr="00954080" w:rsidRDefault="0059253C" w:rsidP="00954080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080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954080">
        <w:rPr>
          <w:rFonts w:ascii="Times New Roman" w:hAnsi="Times New Roman" w:cs="Times New Roman"/>
          <w:sz w:val="24"/>
          <w:szCs w:val="24"/>
        </w:rPr>
        <w:t xml:space="preserve">: социально-коммуникативная деятельность   интегрируется с другими образовательными областями в процессе режимных моментов. Образовательная область  «Безопасность» вынесена в совместно-игровую деятельность  на прогулках, трудовая деятельность проводится  ежедневно ,вынесена  в режимные  моменты в совместно - самостоятельную деятельность.  Упражнения практической жизни в группе происходит в процессе свободной самостоятельной деятельности – ежедневно с использованием программы Елены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«Воспитание и обучение в российском 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- детском саду и начальной школе»,  технологии «Помоги мне стать самостоятельным». Уроки тишины проводим в кругу – ежедневно, используем методическое пособие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Растаргуевой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Т.Н. «Тишина учит – тишине учимся».</w:t>
      </w:r>
    </w:p>
    <w:p w:rsidR="0059253C" w:rsidRPr="00954080" w:rsidRDefault="0059253C" w:rsidP="00954080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      </w:t>
      </w:r>
      <w:r w:rsidRPr="00954080">
        <w:rPr>
          <w:rFonts w:ascii="Times New Roman" w:hAnsi="Times New Roman" w:cs="Times New Roman"/>
          <w:sz w:val="24"/>
          <w:szCs w:val="24"/>
        </w:rPr>
        <w:tab/>
      </w:r>
      <w:r w:rsidRPr="00954080">
        <w:rPr>
          <w:rFonts w:ascii="Times New Roman" w:hAnsi="Times New Roman" w:cs="Times New Roman"/>
          <w:sz w:val="24"/>
          <w:szCs w:val="24"/>
        </w:rPr>
        <w:tab/>
      </w:r>
      <w:r w:rsidRPr="0095408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54080">
        <w:rPr>
          <w:rFonts w:ascii="Times New Roman" w:hAnsi="Times New Roman" w:cs="Times New Roman"/>
          <w:sz w:val="24"/>
          <w:szCs w:val="24"/>
        </w:rPr>
        <w:t>.</w:t>
      </w:r>
      <w:r w:rsidRPr="00954080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 представлено в двигательной деятельности</w:t>
      </w:r>
      <w:r w:rsidRPr="00954080">
        <w:rPr>
          <w:rFonts w:ascii="Times New Roman" w:hAnsi="Times New Roman" w:cs="Times New Roman"/>
          <w:sz w:val="24"/>
          <w:szCs w:val="24"/>
        </w:rPr>
        <w:t xml:space="preserve"> 3 раза в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неделю.Движение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по линии проводится ежедневно  с использованием  программы Елены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«Воспитание и обучение в российском 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- детском саду и начальной школе»,   </w:t>
      </w:r>
    </w:p>
    <w:p w:rsidR="0059253C" w:rsidRPr="00954080" w:rsidRDefault="0059253C" w:rsidP="00954080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54080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954080">
        <w:rPr>
          <w:rFonts w:ascii="Times New Roman" w:hAnsi="Times New Roman" w:cs="Times New Roman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 Художественно-эстетическое» представлено в художественной деятельности и в музыкальной деятельности.  </w:t>
      </w:r>
      <w:r w:rsidRPr="00954080">
        <w:rPr>
          <w:rFonts w:ascii="Times New Roman" w:hAnsi="Times New Roman" w:cs="Times New Roman"/>
          <w:sz w:val="24"/>
          <w:szCs w:val="24"/>
        </w:rPr>
        <w:t xml:space="preserve">В вариативной части используются  методические разработки И.А.Лыковой «Изобразительная деятельность в детском саду» -   3 раза в неделю в совместной деятельности .«Художественно-эстетическое развитие» также происходит в группе в процессе свободной самостоятельной деятельности – ежедневно. Используется программа Елены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«Воспитание и обучение в российском 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- детском саду и начальной школе»,   </w:t>
      </w:r>
    </w:p>
    <w:p w:rsidR="0059253C" w:rsidRPr="00954080" w:rsidRDefault="0059253C" w:rsidP="009540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A84566" w:rsidRPr="00954080" w:rsidRDefault="00A84566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59253C" w:rsidRPr="00954080" w:rsidRDefault="0059253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/>
        </w:rPr>
        <w:t xml:space="preserve"> 2.3 Формы ,способы , методы и средства реализации рабочей программы</w:t>
      </w:r>
    </w:p>
    <w:p w:rsidR="00F51B5C" w:rsidRPr="00954080" w:rsidRDefault="00F51B5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Программа реализуется:</w:t>
      </w:r>
    </w:p>
    <w:p w:rsidR="006D35D0" w:rsidRPr="00954080" w:rsidRDefault="00F51B5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</w:t>
      </w:r>
      <w:r w:rsidR="00890470"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д</w:t>
      </w:r>
      <w:r w:rsidR="006D35D0"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етской деятельности, пр</w:t>
      </w: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 выполнении культурных практик,</w:t>
      </w:r>
    </w:p>
    <w:p w:rsidR="006D35D0" w:rsidRPr="00954080" w:rsidRDefault="006D35D0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Режимных моментов</w:t>
      </w:r>
      <w:r w:rsidR="00F51B5C"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</w:p>
    <w:p w:rsidR="006D35D0" w:rsidRPr="00954080" w:rsidRDefault="006D35D0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Самостоятельной деятельности детей</w:t>
      </w:r>
      <w:r w:rsidR="00F51B5C"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</w:p>
    <w:p w:rsidR="006D35D0" w:rsidRPr="00954080" w:rsidRDefault="006D35D0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Игровой деятельности детей</w:t>
      </w:r>
      <w:r w:rsidR="00F51B5C"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</w:p>
    <w:p w:rsidR="006D35D0" w:rsidRPr="00954080" w:rsidRDefault="006D35D0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  <w:bCs/>
          <w:bdr w:val="none" w:sz="0" w:space="0" w:color="auto" w:frame="1"/>
        </w:rPr>
        <w:t>- Взаимодействия с семьями детей</w:t>
      </w:r>
      <w:r w:rsidR="00F51B5C" w:rsidRPr="00954080">
        <w:rPr>
          <w:rFonts w:cs="Times New Roman"/>
          <w:bCs/>
          <w:bdr w:val="none" w:sz="0" w:space="0" w:color="auto" w:frame="1"/>
        </w:rPr>
        <w:t>.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 xml:space="preserve">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индивидуальными особенностями воспитанников, спецификой  </w:t>
      </w:r>
      <w:r w:rsidRPr="00954080">
        <w:rPr>
          <w:rFonts w:ascii="Times New Roman" w:hAnsi="Times New Roman" w:cs="Times New Roman"/>
          <w:sz w:val="24"/>
          <w:szCs w:val="24"/>
        </w:rPr>
        <w:t>данной группы</w:t>
      </w:r>
    </w:p>
    <w:p w:rsidR="00F51B5C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 xml:space="preserve">            Сроки реализации учебного плана с  15 сентября по 15 мая. В первые две недели сентября и последние две недели мая проводится  мониторинг достижения детьми результатов освоения программы. </w:t>
      </w:r>
    </w:p>
    <w:p w:rsidR="00890470" w:rsidRPr="00954080" w:rsidRDefault="00F51B5C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4080">
        <w:rPr>
          <w:rFonts w:ascii="Times New Roman" w:eastAsia="Calibri" w:hAnsi="Times New Roman" w:cs="Times New Roman"/>
          <w:b/>
          <w:sz w:val="24"/>
          <w:szCs w:val="24"/>
        </w:rPr>
        <w:t>Рабочий план</w:t>
      </w: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5245"/>
        <w:gridCol w:w="4115"/>
      </w:tblGrid>
      <w:tr w:rsidR="00890470" w:rsidRPr="00954080" w:rsidTr="00467D68">
        <w:tc>
          <w:tcPr>
            <w:tcW w:w="524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890470" w:rsidRPr="00954080" w:rsidTr="00467D68">
        <w:trPr>
          <w:trHeight w:val="303"/>
        </w:trPr>
        <w:tc>
          <w:tcPr>
            <w:tcW w:w="5245" w:type="dxa"/>
          </w:tcPr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890470" w:rsidRPr="00954080" w:rsidTr="00467D68">
        <w:tc>
          <w:tcPr>
            <w:tcW w:w="5245" w:type="dxa"/>
          </w:tcPr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rPr>
                <w:bCs/>
              </w:rPr>
              <w:t>Объём образовательной нагрузки в неделю (кол/мин)</w:t>
            </w: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95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90470" w:rsidRPr="00954080" w:rsidTr="00467D68">
        <w:trPr>
          <w:trHeight w:val="379"/>
        </w:trPr>
        <w:tc>
          <w:tcPr>
            <w:tcW w:w="524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 Объём образовательной нагрузки в 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год (кол)</w:t>
            </w: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890470" w:rsidRPr="00954080" w:rsidTr="00467D68">
        <w:tc>
          <w:tcPr>
            <w:tcW w:w="524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 Сроки проведения мониторинга достижений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 с 02.09.2017 г. по 15.09.2018 г.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с 15.05.2017 г. по 25.05.2018 г.</w:t>
            </w:r>
          </w:p>
        </w:tc>
      </w:tr>
      <w:tr w:rsidR="00890470" w:rsidRPr="00954080" w:rsidTr="00467D68">
        <w:tc>
          <w:tcPr>
            <w:tcW w:w="524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проведения родительских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собраний</w:t>
            </w: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собрание – август-сентябрь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собрание – ноябрь-декабрь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3 собрание – апрель - май</w:t>
            </w:r>
          </w:p>
        </w:tc>
      </w:tr>
      <w:tr w:rsidR="00890470" w:rsidRPr="00954080" w:rsidTr="00467D68">
        <w:tc>
          <w:tcPr>
            <w:tcW w:w="524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(выходные) дни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год экологии – «Особо охраняемые участки природы.»</w:t>
            </w:r>
          </w:p>
        </w:tc>
        <w:tc>
          <w:tcPr>
            <w:tcW w:w="4115" w:type="dxa"/>
          </w:tcPr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сентября- День знаний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10 сентября – День безопасности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октября – День пожилых людей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 2 по 31 октября – «Международный месячник школьной библиотеки»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ноября – День матери в России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( русские народные сказки: «Колобок»- право на жизнь, «Теремок – право на жилье, «Кто сказал «Мяу»?»- право на имя)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1- 10 января - Новогодние каникулы;</w:t>
            </w:r>
          </w:p>
          <w:p w:rsidR="00890470" w:rsidRPr="00954080" w:rsidRDefault="00890470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 января -Рождество Христово;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8 февраля- День Российской науки (</w:t>
            </w:r>
            <w:proofErr w:type="spellStart"/>
            <w:r w:rsidRPr="00954080">
              <w:t>эксперементирование</w:t>
            </w:r>
            <w:proofErr w:type="spellEnd"/>
            <w:r w:rsidRPr="00954080">
              <w:t>)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21 февраля- Международный день родного языка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23 февраля- День защитника отечества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8 марта- Женский день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 xml:space="preserve">С 26 марта- 31 марта – Неделя детской книги 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( С.Маршак ,С.Михалков ,</w:t>
            </w:r>
            <w:proofErr w:type="spellStart"/>
            <w:r w:rsidRPr="00954080">
              <w:t>А.Борто</w:t>
            </w:r>
            <w:proofErr w:type="spellEnd"/>
            <w:r w:rsidRPr="00954080">
              <w:t>)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12 апреля – День космонавтики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30 апреля – Пожарная охрана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9 мая- День победы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1 июня- День защиты детей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6 июня- Пушкинский день в России</w:t>
            </w:r>
          </w:p>
          <w:p w:rsidR="00890470" w:rsidRPr="00954080" w:rsidRDefault="00890470" w:rsidP="00954080">
            <w:pPr>
              <w:pStyle w:val="a6"/>
              <w:shd w:val="clear" w:color="auto" w:fill="FFFFFF" w:themeFill="background1"/>
              <w:spacing w:before="240" w:after="200"/>
              <w:ind w:left="0"/>
            </w:pPr>
            <w:r w:rsidRPr="00954080">
              <w:t>(отрывки из произведений А.С.Пушкина)</w:t>
            </w:r>
          </w:p>
        </w:tc>
      </w:tr>
    </w:tbl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 xml:space="preserve">     Каждому направлению, согласно федеральным государственным стандартам, соответствуют определенные образовательные области: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>- познавательное: «Познание»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>- речевое направление:  «Коммуникация», «Чтение художественной литературы»;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>- социально-коммуникативное направление: «Безопасность», «Социализация», «Труд»;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 направление: «Художественное творчество», «Музыка»;</w:t>
      </w:r>
    </w:p>
    <w:p w:rsidR="00890470" w:rsidRPr="00954080" w:rsidRDefault="00890470" w:rsidP="00954080">
      <w:pPr>
        <w:shd w:val="clear" w:color="auto" w:fill="FFFFFF" w:themeFill="background1"/>
        <w:tabs>
          <w:tab w:val="left" w:pos="851"/>
        </w:tabs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0">
        <w:rPr>
          <w:rFonts w:ascii="Times New Roman" w:eastAsia="Calibri" w:hAnsi="Times New Roman" w:cs="Times New Roman"/>
          <w:sz w:val="24"/>
          <w:szCs w:val="24"/>
        </w:rPr>
        <w:t>- физическое направление: «Физическая культура», «Здоровье».</w:t>
      </w:r>
    </w:p>
    <w:p w:rsidR="00FC1763" w:rsidRPr="00954080" w:rsidRDefault="00FC1763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954080" w:rsidRPr="00954080" w:rsidRDefault="00954080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954080" w:rsidRPr="00954080" w:rsidRDefault="00954080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FC1763" w:rsidRPr="00954080" w:rsidRDefault="00FC1763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</w:p>
    <w:p w:rsidR="006D35D0" w:rsidRPr="00954080" w:rsidRDefault="006D35D0" w:rsidP="0095408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Содержание образовательного процесса осуществляется с учетом основных видов детской деятельности дошкольника. ( ФГОС  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90"/>
        <w:gridCol w:w="3088"/>
      </w:tblGrid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Виды детской деятельности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Формы работы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Планирование</w:t>
            </w:r>
          </w:p>
        </w:tc>
      </w:tr>
      <w:tr w:rsidR="006D35D0" w:rsidRPr="00954080" w:rsidTr="00467D68">
        <w:tc>
          <w:tcPr>
            <w:tcW w:w="6272" w:type="dxa"/>
            <w:gridSpan w:val="2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Самостоятельная деятельность детей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6D35D0" w:rsidRPr="00954080" w:rsidTr="00467D68">
        <w:tc>
          <w:tcPr>
            <w:tcW w:w="6272" w:type="dxa"/>
            <w:gridSpan w:val="2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Совместная деятельность детей и взрослого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Двигательная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Движение по линии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Игровые упражнения.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5D0" w:rsidRPr="00954080" w:rsidRDefault="006D35D0" w:rsidP="009540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Игровая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Игры с правилами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Коммуникативные игры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Художественно- продуктивная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Изобразительная деятельность,  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творческо-продуктивная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2раз в неделю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 раз в неделю 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Восприятие художественной литературы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Обсуждение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Разучивание.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Рассматривание иллюстраций</w:t>
            </w: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 раз в неделю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 раз в неделю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Познавательная 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Экскурсии.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Экспериментирование и исследование.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Наблюдения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Беседы в кругу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 раз в месяц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Коммуникативная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Беседа 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Ситуативный разговор 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Отгадывание загадок 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Речевая ситуация,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Упражнения в развитии родного языка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Уроки тишины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 раз в неделю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6D35D0" w:rsidRPr="00954080" w:rsidTr="00467D68">
        <w:tc>
          <w:tcPr>
            <w:tcW w:w="3082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Музыкально- творческая</w:t>
            </w:r>
          </w:p>
        </w:tc>
        <w:tc>
          <w:tcPr>
            <w:tcW w:w="3190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Импровизация 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Театрализованная деятельность,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Пение,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Танцы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Упражнения для развития чувства ритма.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88" w:type="dxa"/>
          </w:tcPr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 раз в месяц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 раз в неделю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 раза в неделю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 раза в неделю</w:t>
            </w:r>
          </w:p>
          <w:p w:rsidR="006D35D0" w:rsidRPr="00954080" w:rsidRDefault="006D35D0" w:rsidP="00954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 раза в неделю</w:t>
            </w:r>
          </w:p>
        </w:tc>
      </w:tr>
    </w:tbl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второй  группы раннего развития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9360" w:type="dxa"/>
        <w:tblInd w:w="108" w:type="dxa"/>
        <w:tblLook w:val="04A0"/>
      </w:tblPr>
      <w:tblGrid>
        <w:gridCol w:w="2170"/>
        <w:gridCol w:w="2468"/>
        <w:gridCol w:w="4722"/>
      </w:tblGrid>
      <w:tr w:rsidR="00315B42" w:rsidRPr="00954080" w:rsidTr="00467D68">
        <w:tc>
          <w:tcPr>
            <w:tcW w:w="2170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468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2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15B42" w:rsidRPr="00954080" w:rsidTr="00467D68">
        <w:trPr>
          <w:trHeight w:val="1899"/>
        </w:trPr>
        <w:tc>
          <w:tcPr>
            <w:tcW w:w="2170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««Мы пришли в детский сад»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Познакомить с детским садом, помещениями, оборудованием группы (личный шкафчик, кроватка, игрушки), воспитателями. </w:t>
            </w:r>
          </w:p>
        </w:tc>
        <w:tc>
          <w:tcPr>
            <w:tcW w:w="472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сыпучими материалами. Работа с пособиями на тему фрукты. Работа с пирамидкой, работа со шнуровкой. Работа с красками пластилином. Нанизывание бусин-фруктов.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книжной графикой на примере иллюстраций Ю. Васнецова (сборник русских народных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«Сорока - белобока»).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«Изобразительная деятельность в детском саду». 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42" w:rsidRPr="00954080" w:rsidTr="00467D68">
        <w:tc>
          <w:tcPr>
            <w:tcW w:w="2170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 Овощи»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 «Фрукты»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овощах. </w:t>
            </w:r>
            <w:r w:rsidRPr="0095408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Обогащать  представления о сборе урожая, о некоторых овощах, фруктах, ягодах, грибах.</w:t>
            </w:r>
            <w:r w:rsidRPr="00954080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Различать по внешнему виду овощи (помидор, огурец, морковь), фрукты (яблоко, груша </w:t>
            </w:r>
            <w:r w:rsidRPr="00954080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т.д.) Различать их по вкусу, на ощупь.</w:t>
            </w:r>
          </w:p>
        </w:tc>
        <w:tc>
          <w:tcPr>
            <w:tcW w:w="472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сыпучими материалами. Работа с пособиями на тему овощи. Работа с пирамидкой, работа со шнуровкой. Работа с красками пластилином.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режим.моменты</w:t>
            </w:r>
            <w:proofErr w:type="spellEnd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«Веселые игрушки»(установление взаимосвязи между  картинкой и игрушкой)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Лыковой И.А. «Изобразительная деятельность в детском саду. Первая младшая группа</w:t>
            </w:r>
          </w:p>
        </w:tc>
      </w:tr>
      <w:tr w:rsidR="00315B42" w:rsidRPr="00954080" w:rsidTr="00467D68">
        <w:tc>
          <w:tcPr>
            <w:tcW w:w="2170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spacing w:before="240"/>
            </w:pPr>
            <w:r w:rsidRPr="00954080">
              <w:t>неделя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«Дом в котором мы живем»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названиями предметов ближайшего окружения:  мебель.</w:t>
            </w:r>
            <w:r w:rsidRPr="00954080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Познакомить с назначением  предмета мебели </w:t>
            </w:r>
            <w:proofErr w:type="spellStart"/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Стул,стол</w:t>
            </w:r>
            <w:proofErr w:type="spellEnd"/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Пальчиковые игры. Работа с демонстрационным материалом, Работа с сыпучими материалами. Работа со шнуровкой. Работа с красками, пластилином, аппликация.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«Переносим стул правильно»-урок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Тема: «Тяп - ляп - и готово…» (знакомство с пластическими материалами –тестом и глиной)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«Изобразительная деятельность в детском саду» 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Месяц «Октябрь»</w:t>
      </w:r>
    </w:p>
    <w:tbl>
      <w:tblPr>
        <w:tblStyle w:val="a5"/>
        <w:tblW w:w="9360" w:type="dxa"/>
        <w:tblInd w:w="108" w:type="dxa"/>
        <w:tblLook w:val="04A0"/>
      </w:tblPr>
      <w:tblGrid>
        <w:gridCol w:w="1843"/>
        <w:gridCol w:w="2552"/>
        <w:gridCol w:w="4965"/>
      </w:tblGrid>
      <w:tr w:rsidR="00315B42" w:rsidRPr="00954080" w:rsidTr="00467D68">
        <w:tc>
          <w:tcPr>
            <w:tcW w:w="1843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65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15B42" w:rsidRPr="00954080" w:rsidTr="00467D68">
        <w:trPr>
          <w:trHeight w:val="1899"/>
        </w:trPr>
        <w:tc>
          <w:tcPr>
            <w:tcW w:w="1843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95408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об осени (сезонные изменения </w:t>
            </w:r>
            <w:r w:rsidRPr="0095408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408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природе, одежде людей, на участке детского сада), </w:t>
            </w:r>
            <w:r w:rsidRPr="009540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представления об осенних изменениях в природе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сыпучими материалами. Работа с пособиями на тему фрукты. Работа с пирамидкой, работа со шнуровкой. Работа с красками пластилином. Нанизывание бусин-фруктов.</w:t>
            </w:r>
          </w:p>
          <w:p w:rsidR="00315B42" w:rsidRPr="00954080" w:rsidRDefault="00315B4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и рисование на тесте «Веселые картинки»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ЛыковаИ.А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«Изобразительная деятельность в детском саду. Первая младшая группа</w:t>
            </w:r>
          </w:p>
        </w:tc>
      </w:tr>
      <w:tr w:rsidR="00315B42" w:rsidRPr="00954080" w:rsidTr="00467D68">
        <w:tc>
          <w:tcPr>
            <w:tcW w:w="1843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«Овощи»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овощах.</w:t>
            </w:r>
          </w:p>
        </w:tc>
        <w:tc>
          <w:tcPr>
            <w:tcW w:w="4965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сыпучими материалами. Работа с пособиями на тему овощи. Работа с пирамидкой, работа со шнуровкой. Работа с красками пластилином.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«Вот какие листочки»(природный материал)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ЛыковаИ.А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«Изобразительная деятельность в детском саду. Первая младшая группа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42" w:rsidRPr="00954080" w:rsidTr="00467D68">
        <w:tc>
          <w:tcPr>
            <w:tcW w:w="1843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«Осенние деревья»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об осеннем лесе, форме листьев, времени года осени.</w:t>
            </w:r>
          </w:p>
        </w:tc>
        <w:tc>
          <w:tcPr>
            <w:tcW w:w="4965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демонстрационным материалом, трафаретами (листья). Работа с сыпучими материалами. Работа со шнуровкой. Работа с красками, пластилином, аппликация.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парциальной программы(НОД)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рельефная из пластилина «Падают ,падают листья»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ЛыковаИ.А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«Изобразительная деятельность в детском саду. Первая младшая группа</w:t>
            </w:r>
          </w:p>
        </w:tc>
      </w:tr>
      <w:tr w:rsidR="00315B42" w:rsidRPr="00954080" w:rsidTr="00467D68">
        <w:trPr>
          <w:trHeight w:val="1517"/>
        </w:trPr>
        <w:tc>
          <w:tcPr>
            <w:tcW w:w="1843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«Дары осеннего леса»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3966"/>
              </w:tabs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дарах осеннего леса.</w:t>
            </w:r>
          </w:p>
        </w:tc>
        <w:tc>
          <w:tcPr>
            <w:tcW w:w="4965" w:type="dxa"/>
          </w:tcPr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демонстрационным материалом. Работа с сыпучими материалами.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Рисование-эксперементирование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«Кисточка танцует»(знакомство с кисточкой и краской)</w:t>
            </w:r>
          </w:p>
          <w:p w:rsidR="00315B42" w:rsidRPr="00954080" w:rsidRDefault="00315B4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Месяц «Ноябрь»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ook w:val="04A0"/>
      </w:tblPr>
      <w:tblGrid>
        <w:gridCol w:w="2197"/>
        <w:gridCol w:w="2198"/>
        <w:gridCol w:w="4965"/>
      </w:tblGrid>
      <w:tr w:rsidR="00037A72" w:rsidRPr="00954080" w:rsidTr="00037A72">
        <w:tc>
          <w:tcPr>
            <w:tcW w:w="2197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98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65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37A72" w:rsidRPr="00954080" w:rsidTr="00037A72">
        <w:tc>
          <w:tcPr>
            <w:tcW w:w="2197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«Птицы»</w:t>
            </w:r>
          </w:p>
        </w:tc>
        <w:tc>
          <w:tcPr>
            <w:tcW w:w="2198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перелетных птицах.</w:t>
            </w:r>
          </w:p>
        </w:tc>
        <w:tc>
          <w:tcPr>
            <w:tcW w:w="4965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сыпучими материалами. Работа с демонстрационным материалом, трафаретами птиц. Работа со шнуровкой. Работа с красками, пластилином.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</w:t>
            </w:r>
          </w:p>
          <w:p w:rsidR="00037A72" w:rsidRPr="00954080" w:rsidRDefault="00037A7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37A72" w:rsidRPr="00954080" w:rsidRDefault="00037A7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Тема: «Вкусное угощенье для друзей»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c>
          <w:tcPr>
            <w:tcW w:w="2197" w:type="dxa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«Животные»</w:t>
            </w:r>
          </w:p>
        </w:tc>
        <w:tc>
          <w:tcPr>
            <w:tcW w:w="2198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лесных животных.</w:t>
            </w:r>
          </w:p>
        </w:tc>
        <w:tc>
          <w:tcPr>
            <w:tcW w:w="4965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Работа с трафаретами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(лесные звери), со шнуровкой, красками, аппликация. Работа с дидактическими материалами.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 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«Ветерок ,подуй слегка»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Лыковой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c>
          <w:tcPr>
            <w:tcW w:w="2197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«Колобок»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2198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геометрическими фигурами: круг,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квадрат, треугольник, прямоугольник.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сыпучими материалами. Рамки-вкладыши «Геометрические формы», обыгрывание сказки «Колобок». Игра «Волшебный мешочек». Работа с красками, пластилином, аппликация.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 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«Дождик, чаще, кап-кап, кап!…»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Лыковой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c>
          <w:tcPr>
            <w:tcW w:w="2197" w:type="dxa"/>
            <w:tcBorders>
              <w:bottom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«Транспорт»</w:t>
            </w:r>
          </w:p>
        </w:tc>
        <w:tc>
          <w:tcPr>
            <w:tcW w:w="2198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геометрических формах. Закрепление знаний основных цветов.</w:t>
            </w:r>
          </w:p>
        </w:tc>
        <w:tc>
          <w:tcPr>
            <w:tcW w:w="4965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со шнуровкой, демонстрационным материалом, работа с трафаретами (транспорт, геометрические фигуры). Игра «Волшебный мешочек». Работа с красками, пластилином, аппликация.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 (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режим.моменты</w:t>
            </w:r>
            <w:proofErr w:type="spellEnd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7A72" w:rsidRPr="00954080" w:rsidRDefault="00037A7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и фломастерами «Дождик, дождик, веселей!»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ЛыковаИ.А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«Изобразительная деятельность в детском саду. Первая младшая группа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Месяц «Декабрь»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2160"/>
        <w:gridCol w:w="2160"/>
        <w:gridCol w:w="5040"/>
      </w:tblGrid>
      <w:tr w:rsidR="00037A72" w:rsidRPr="00954080" w:rsidTr="00037A72">
        <w:trPr>
          <w:trHeight w:val="345"/>
        </w:trPr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Задачи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37A72" w:rsidRPr="00954080" w:rsidTr="00037A72">
        <w:trPr>
          <w:trHeight w:val="1977"/>
        </w:trPr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«Животные зимнего леса»</w:t>
            </w: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животных зимнего леса.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Трафареты «Животные».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кубиков. Рисование на манке.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красками, пластилином, аппликация.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модульная «Пушистая тучка»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6271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ЛыковаИ.А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rPr>
          <w:trHeight w:val="1123"/>
        </w:trPr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«Зима вокруг нас»</w:t>
            </w: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зимней одежде.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Упражнения на мелкую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кистей рук. Работа с пирамидкой.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Нанизывание бусин. Игра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мешочек». Работа с красками,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пластилином, аппликация.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 «Пушистая тучка»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rPr>
          <w:trHeight w:val="1722"/>
        </w:trPr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«Зима»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времени года зима.</w:t>
            </w:r>
          </w:p>
          <w:p w:rsidR="00037A72" w:rsidRPr="00954080" w:rsidRDefault="00037A72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 Упражнения на мелкую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моторику кистей рук. Работа с кубиками,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красками,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пластилином.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ватной палочкой «Снежок порхает , кружится»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rPr>
          <w:trHeight w:val="2067"/>
        </w:trPr>
        <w:tc>
          <w:tcPr>
            <w:tcW w:w="2160" w:type="dxa"/>
            <w:tcBorders>
              <w:bottom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«Новый год»</w:t>
            </w: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 новый год: новогодние игрушки, елочка, Дед Мороз.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Закреплять о геометрической форме (треугольник)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Работа с геометрической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пирамидкой. Рисование на манке.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сыпучими материалами.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красками, пластилином, аппликация.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режим.моменты</w:t>
            </w:r>
            <w:proofErr w:type="spellEnd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Моделирование-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(Выкладывание из брусков)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Месяц «Январь»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69" w:type="dxa"/>
        <w:tblInd w:w="-1701" w:type="dxa"/>
        <w:tblLook w:val="04A0"/>
      </w:tblPr>
      <w:tblGrid>
        <w:gridCol w:w="1809"/>
        <w:gridCol w:w="2160"/>
        <w:gridCol w:w="2160"/>
        <w:gridCol w:w="5040"/>
      </w:tblGrid>
      <w:tr w:rsidR="00037A72" w:rsidRPr="00954080" w:rsidTr="00037A72">
        <w:trPr>
          <w:trHeight w:val="342"/>
        </w:trPr>
        <w:tc>
          <w:tcPr>
            <w:tcW w:w="1809" w:type="dxa"/>
            <w:vMerge w:val="restart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Задачи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37A72" w:rsidRPr="00954080" w:rsidTr="00037A72">
        <w:trPr>
          <w:trHeight w:val="1962"/>
        </w:trPr>
        <w:tc>
          <w:tcPr>
            <w:tcW w:w="1809" w:type="dxa"/>
            <w:vMerge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«Животные жарких стран»</w:t>
            </w:r>
          </w:p>
        </w:tc>
        <w:tc>
          <w:tcPr>
            <w:tcW w:w="2160" w:type="dxa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животных жарких стран: жираф, черепаха, зебра.</w:t>
            </w:r>
          </w:p>
        </w:tc>
        <w:tc>
          <w:tcPr>
            <w:tcW w:w="5040" w:type="dxa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Трафареты «Животные». Демонстрационный материал. Складывание кубиков с тематикой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Работа с красками,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пластилином.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,соленого теста или снега Веселые снеговики»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rPr>
          <w:trHeight w:val="2051"/>
        </w:trPr>
        <w:tc>
          <w:tcPr>
            <w:tcW w:w="1809" w:type="dxa"/>
            <w:vMerge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домашних животных.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мелкую моторику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кистей рук.  Демонстрационный материал.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кубиков с тематикой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животные. Игра «Волшебный мешочек».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красками, пластилином.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или раскрашивание «Вкусные картинки»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Источник: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ЛыковаИ.А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rPr>
          <w:trHeight w:val="1709"/>
        </w:trPr>
        <w:tc>
          <w:tcPr>
            <w:tcW w:w="1809" w:type="dxa"/>
            <w:vMerge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«Мебель»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мебели.     </w:t>
            </w:r>
          </w:p>
        </w:tc>
        <w:tc>
          <w:tcPr>
            <w:tcW w:w="5040" w:type="dxa"/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мелкую моторику кистей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рук. Трафареты «Мебель»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красками, пластилином.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 «Колобок катится по дорожке»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037A72" w:rsidRPr="00954080" w:rsidTr="00037A72">
        <w:trPr>
          <w:trHeight w:val="2310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«Посуда»</w:t>
            </w:r>
          </w:p>
        </w:tc>
        <w:tc>
          <w:tcPr>
            <w:tcW w:w="2160" w:type="dxa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посуде.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на подносе с манной крупой 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сыпучими материалами.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красками, пластилином, 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предметная «Угощение на тарелочке»(тесто)</w:t>
            </w:r>
          </w:p>
          <w:p w:rsidR="00037A72" w:rsidRPr="00954080" w:rsidRDefault="00037A72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Месяц «Февраль»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2160"/>
        <w:gridCol w:w="2160"/>
        <w:gridCol w:w="5040"/>
      </w:tblGrid>
      <w:tr w:rsidR="00A811BD" w:rsidRPr="00954080" w:rsidTr="00A811BD">
        <w:trPr>
          <w:trHeight w:val="346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811BD" w:rsidRPr="00954080" w:rsidTr="00A811BD">
        <w:trPr>
          <w:trHeight w:val="1984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диких животных.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Трафареты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кубиков с тематикой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Работа с красками,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«Баранки –калачи»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2074"/>
        </w:trPr>
        <w:tc>
          <w:tcPr>
            <w:tcW w:w="2160" w:type="dxa"/>
            <w:tcBorders>
              <w:top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54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пожарные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правилами противопожарной безопасности, формировать элементарные знания об опасности шалостей с огнем</w:t>
            </w:r>
          </w:p>
        </w:tc>
        <w:tc>
          <w:tcPr>
            <w:tcW w:w="5040" w:type="dxa"/>
            <w:tcBorders>
              <w:top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мелкую моторику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кистей рук. 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красками, пластилином.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режим.мом</w:t>
            </w:r>
            <w:proofErr w:type="spellEnd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Раскрашивание в книжках-раскрасках «Угощение для зайки»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Лыкова И.А. «Изобразительная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1728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«Транспорт»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«военными» профессиями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(солдат, танкист, летчик, моряк, пограничник);с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военной техникой (танк, самолет, военный крейсер).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трафаретами (), со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шнуровкой, красками, аппликация.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из фантиков «Лоскутное одеяло»(коллективная композиция)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1761"/>
        </w:trPr>
        <w:tc>
          <w:tcPr>
            <w:tcW w:w="2160" w:type="dxa"/>
            <w:tcBorders>
              <w:bottom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профессиях.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Работа с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трафаретами со шнуровкой,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красками, аппликация.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предметная «Колеса для папиной машины»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54080" w:rsidRPr="00954080" w:rsidRDefault="00954080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Месяц «Март»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ook w:val="04A0"/>
      </w:tblPr>
      <w:tblGrid>
        <w:gridCol w:w="2160"/>
        <w:gridCol w:w="2160"/>
        <w:gridCol w:w="5040"/>
      </w:tblGrid>
      <w:tr w:rsidR="00A811BD" w:rsidRPr="00954080" w:rsidTr="00A811BD">
        <w:trPr>
          <w:trHeight w:val="335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811BD" w:rsidRPr="00954080" w:rsidTr="00A811BD">
        <w:trPr>
          <w:trHeight w:val="2141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отношения к природе, умение замечать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красоту весенней природы.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Демонстрационный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материал. Работа с красками,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подносе с манной крупой.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сыпучими материалами.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</w:t>
            </w:r>
            <w:proofErr w:type="spellStart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режим.мом</w:t>
            </w:r>
            <w:proofErr w:type="spellEnd"/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«Платочек»(наклейки)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2009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54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Мамин праздник»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 8 марта.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Трафареты «Цветы».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красками, пластилином,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подносе с манной крупой.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цветными камнями.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«Праздничный букет»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1674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Тема: «Цветущие комнатные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ухода за растениями.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 Демонстрационный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материал. Работа с красками,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подносе с манной крупой.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сыпучими материалами.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«Расцвели у нас цветы»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1543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«Дикие животные и их детеныши»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взрослых животных и их детёнышей.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Трафареты «взрослых животных и их детенышей». Демонстрационный материал. Работа с красками, 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предметная «Вот какие у нас сосульки»</w:t>
            </w:r>
          </w:p>
          <w:p w:rsidR="00A811BD" w:rsidRPr="00954080" w:rsidRDefault="00A811BD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Месяц «Апрель</w:t>
      </w:r>
      <w:r w:rsidRPr="00954080">
        <w:rPr>
          <w:rFonts w:ascii="Times New Roman" w:hAnsi="Times New Roman" w:cs="Times New Roman"/>
          <w:sz w:val="24"/>
          <w:szCs w:val="24"/>
        </w:rPr>
        <w:t>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ook w:val="04A0"/>
      </w:tblPr>
      <w:tblGrid>
        <w:gridCol w:w="2160"/>
        <w:gridCol w:w="2160"/>
        <w:gridCol w:w="5040"/>
      </w:tblGrid>
      <w:tr w:rsidR="00A811BD" w:rsidRPr="00954080" w:rsidTr="00A811BD">
        <w:trPr>
          <w:trHeight w:val="2055"/>
        </w:trPr>
        <w:tc>
          <w:tcPr>
            <w:tcW w:w="2160" w:type="dxa"/>
            <w:tcBorders>
              <w:top w:val="nil"/>
              <w:left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54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Домашние животные и их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детеныши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взрослых животных и их детёнышей.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Трафареты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«взрослых животных и их детенышей».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красками, пластилином,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«Вот какие у нас кораблики»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70"/>
        </w:trPr>
        <w:tc>
          <w:tcPr>
            <w:tcW w:w="2160" w:type="dxa"/>
            <w:tcBorders>
              <w:left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цветах первоцветах.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22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BD" w:rsidRPr="00954080" w:rsidTr="00A811BD">
        <w:trPr>
          <w:trHeight w:val="2055"/>
        </w:trPr>
        <w:tc>
          <w:tcPr>
            <w:tcW w:w="2160" w:type="dxa"/>
            <w:tcBorders>
              <w:left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«Насекомые»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насекомых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Демонстрационный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материал. Работа с красками,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сыпучими материалами,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 шнуровкой, работа с трафаретами.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«Солнышко»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A811BD" w:rsidRPr="00954080" w:rsidRDefault="00A811BD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811BD" w:rsidRPr="00954080" w:rsidRDefault="00A811BD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Месяц «Май»</w:t>
      </w:r>
    </w:p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108" w:type="dxa"/>
        <w:tblLook w:val="04A0"/>
      </w:tblPr>
      <w:tblGrid>
        <w:gridCol w:w="2160"/>
        <w:gridCol w:w="2160"/>
        <w:gridCol w:w="5040"/>
      </w:tblGrid>
      <w:tr w:rsidR="00A811BD" w:rsidRPr="00954080" w:rsidTr="00A811BD">
        <w:trPr>
          <w:trHeight w:val="260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811BD" w:rsidRPr="00954080" w:rsidTr="00A811BD">
        <w:trPr>
          <w:trHeight w:val="1931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«Моя страна. День Победы»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spacing w:before="24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A811BD" w:rsidRPr="00954080" w:rsidRDefault="00A811BD" w:rsidP="00954080">
            <w:pPr>
              <w:shd w:val="clear" w:color="auto" w:fill="FFFFFF" w:themeFill="background1"/>
              <w:spacing w:before="24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празднике, посвященном Дню </w:t>
            </w:r>
          </w:p>
          <w:p w:rsidR="00A811BD" w:rsidRPr="00954080" w:rsidRDefault="00A811BD" w:rsidP="00954080">
            <w:pPr>
              <w:shd w:val="clear" w:color="auto" w:fill="FFFFFF" w:themeFill="background1"/>
              <w:spacing w:before="24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Победы. Воспитывать уважение к ветеранам </w:t>
            </w:r>
          </w:p>
          <w:p w:rsidR="00A811BD" w:rsidRPr="00954080" w:rsidRDefault="00A811BD" w:rsidP="00954080">
            <w:pPr>
              <w:shd w:val="clear" w:color="auto" w:fill="FFFFFF" w:themeFill="background1"/>
              <w:spacing w:before="24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Пальчиковые игры. Демонстрационный материал.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красками, 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сыпучими материалами.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Вот какие у нас флажки»(выкладывание из готовых форм)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2019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54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Цветущий сад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цветущих деревьях.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Трафареты деревьев,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листиков деревьев. Демонстрационный материал.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красками, пластилином, аппликация.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«Волшебные пальчики»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Источник: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1682"/>
        </w:trPr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«Цветущий сад»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кустарниках.</w:t>
            </w:r>
          </w:p>
        </w:tc>
        <w:tc>
          <w:tcPr>
            <w:tcW w:w="5040" w:type="dxa"/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 Демонстрационный материал.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шнуровкой. Работа с красами,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Рисование «Вот какие птички» (отпечатки ладошек)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  <w:tr w:rsidR="00A811BD" w:rsidRPr="00954080" w:rsidTr="00A811BD">
        <w:trPr>
          <w:trHeight w:val="1347"/>
        </w:trPr>
        <w:tc>
          <w:tcPr>
            <w:tcW w:w="2160" w:type="dxa"/>
            <w:tcBorders>
              <w:top w:val="nil"/>
              <w:bottom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Тема: «Цветы»</w:t>
            </w:r>
          </w:p>
        </w:tc>
        <w:tc>
          <w:tcPr>
            <w:tcW w:w="2160" w:type="dxa"/>
            <w:tcBorders>
              <w:top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цветах.</w:t>
            </w:r>
          </w:p>
        </w:tc>
        <w:tc>
          <w:tcPr>
            <w:tcW w:w="5040" w:type="dxa"/>
            <w:tcBorders>
              <w:top w:val="nil"/>
            </w:tcBorders>
          </w:tcPr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Демонстрационный материал.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Работа с сыпучим материалом,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трафаретами. Работа с красками, 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пластилином, аппликация.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парциальной программы(НОД)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Аппликация «Шарики воздушные, ветерку послушные»</w:t>
            </w:r>
          </w:p>
          <w:p w:rsidR="00A811BD" w:rsidRPr="00954080" w:rsidRDefault="00A811BD" w:rsidP="00954080">
            <w:pPr>
              <w:shd w:val="clear" w:color="auto" w:fill="FFFFFF" w:themeFill="background1"/>
              <w:tabs>
                <w:tab w:val="left" w:pos="59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: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</w:t>
            </w:r>
          </w:p>
        </w:tc>
      </w:tr>
    </w:tbl>
    <w:p w:rsidR="00315B42" w:rsidRPr="00954080" w:rsidRDefault="00315B42" w:rsidP="00954080">
      <w:pPr>
        <w:shd w:val="clear" w:color="auto" w:fill="FFFFFF" w:themeFill="background1"/>
        <w:tabs>
          <w:tab w:val="left" w:pos="598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6D35D0" w:rsidRPr="00954080" w:rsidRDefault="006D35D0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15B42" w:rsidRPr="00954080" w:rsidRDefault="00315B42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944D9" w:rsidRPr="00954080" w:rsidRDefault="00B944D9" w:rsidP="00954080">
      <w:pPr>
        <w:pStyle w:val="a7"/>
        <w:shd w:val="clear" w:color="auto" w:fill="FFFFFF" w:themeFill="background1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Формы организации детской деятельности:</w:t>
      </w:r>
    </w:p>
    <w:p w:rsidR="00315B42" w:rsidRPr="00954080" w:rsidRDefault="00315B42" w:rsidP="00954080">
      <w:pPr>
        <w:pStyle w:val="a7"/>
        <w:shd w:val="clear" w:color="auto" w:fill="FFFFFF" w:themeFill="background1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3385"/>
        <w:gridCol w:w="3402"/>
      </w:tblGrid>
      <w:tr w:rsidR="00B944D9" w:rsidRPr="00954080" w:rsidTr="00467D68">
        <w:tc>
          <w:tcPr>
            <w:tcW w:w="267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85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402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B944D9" w:rsidRPr="00954080" w:rsidTr="00467D68">
        <w:tc>
          <w:tcPr>
            <w:tcW w:w="2677" w:type="dxa"/>
          </w:tcPr>
          <w:p w:rsidR="00B944D9" w:rsidRPr="00954080" w:rsidRDefault="00B944D9" w:rsidP="00954080">
            <w:pPr>
              <w:shd w:val="clear" w:color="auto" w:fill="FFFFFF" w:themeFill="background1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385" w:type="dxa"/>
          </w:tcPr>
          <w:p w:rsidR="00B944D9" w:rsidRPr="00954080" w:rsidRDefault="00B944D9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lastRenderedPageBreak/>
              <w:t xml:space="preserve">Свободное саморазвитие ребенка в специально - </w:t>
            </w:r>
            <w:r w:rsidRPr="00954080">
              <w:rPr>
                <w:color w:val="auto"/>
              </w:rPr>
              <w:lastRenderedPageBreak/>
              <w:t xml:space="preserve">подготовленной культурной развивающей среде </w:t>
            </w:r>
            <w:proofErr w:type="spellStart"/>
            <w:r w:rsidRPr="00954080">
              <w:rPr>
                <w:color w:val="auto"/>
              </w:rPr>
              <w:t>М.Монтессори</w:t>
            </w:r>
            <w:proofErr w:type="spellEnd"/>
          </w:p>
          <w:p w:rsidR="00B944D9" w:rsidRPr="00954080" w:rsidRDefault="00B944D9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трудовая,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402" w:type="dxa"/>
          </w:tcPr>
          <w:p w:rsidR="00B944D9" w:rsidRPr="00954080" w:rsidRDefault="00B944D9" w:rsidP="00954080">
            <w:pPr>
              <w:shd w:val="clear" w:color="auto" w:fill="FFFFFF" w:themeFill="background1"/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правилами, творческие игры, беседы, досуги,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и развлечения,  проблемные ситуации. Индивидуальные и коллективные поручения,   коллективный труд.</w:t>
            </w:r>
          </w:p>
        </w:tc>
      </w:tr>
      <w:tr w:rsidR="00B944D9" w:rsidRPr="00954080" w:rsidTr="00467D68">
        <w:tc>
          <w:tcPr>
            <w:tcW w:w="267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385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Свободное саморазвитие ребенка в специально - подготовленной культурной развивающей среде.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Восприятие литературных произведений с последующими: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 xml:space="preserve">свободным общением на  тему литературного произведения, 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 xml:space="preserve">решением проблемных ситуаций, 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 xml:space="preserve">дидактическими играми по литературному произведению, 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>игрой-фантазией,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 xml:space="preserve">придумыванием и рисованием собственных иллюстраций, 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>театрализованными играми.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дидактические, настольно-печатные игры, игровое упражнение, пальчиковые игры, </w:t>
            </w:r>
            <w:proofErr w:type="spellStart"/>
            <w:r w:rsidRPr="00954080">
              <w:rPr>
                <w:rStyle w:val="c7"/>
              </w:rPr>
              <w:t>физминутки</w:t>
            </w:r>
            <w:proofErr w:type="spellEnd"/>
            <w:r w:rsidRPr="00954080">
              <w:rPr>
                <w:rStyle w:val="c7"/>
              </w:rPr>
              <w:t>, игра-драматизация.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>Беседа, ситуативный разговор; речевая ситуация;  отгадывание загадок; игры с правилами; заучивание пословиц и поговорок, стихов;    дыхательная гимнастика.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Чтение; обсуждение; беседа; разучивание, просмотр театра; развлечение; 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 </w:t>
            </w:r>
          </w:p>
        </w:tc>
      </w:tr>
      <w:tr w:rsidR="00B944D9" w:rsidRPr="00954080" w:rsidTr="00467D68">
        <w:tc>
          <w:tcPr>
            <w:tcW w:w="267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85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Свободное саморазвитие ребенка в специально - подготовленной культурной развивающей среде. Рисование (гуашь, акварель, мелки); лепка (глина, пластилин); аппликация (бумага, ткань, природные материалы). Художественный труд (поделки  из бумаги, картона, поролона, ткани; природного, бросового материала и др.): украшения к праздникам. Свободное конструирование из природного материала (постройки из песка и снега).</w:t>
            </w:r>
            <w:r w:rsidRPr="0095408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9540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соответствующей возрасту народной, классической, детской музыки.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540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на детских музыкальных инструментах.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540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9540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9540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Музыкально-театрализованные игры.</w:t>
            </w:r>
          </w:p>
        </w:tc>
        <w:tc>
          <w:tcPr>
            <w:tcW w:w="3402" w:type="dxa"/>
          </w:tcPr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Создание выставок детского творчества. 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>Слушание; исполнение; импровизация;  музыкально-дидактические игры; игра на музыкальных инструментах;   хороводные игры.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31"/>
              </w:rPr>
              <w:t xml:space="preserve">Русские народные игры,  с использованием  </w:t>
            </w:r>
            <w:proofErr w:type="spellStart"/>
            <w:r w:rsidRPr="00954080">
              <w:rPr>
                <w:rStyle w:val="c31"/>
              </w:rPr>
              <w:t>закличек</w:t>
            </w:r>
            <w:proofErr w:type="spellEnd"/>
            <w:r w:rsidRPr="00954080">
              <w:rPr>
                <w:rStyle w:val="c31"/>
              </w:rPr>
              <w:t xml:space="preserve">, </w:t>
            </w:r>
            <w:proofErr w:type="spellStart"/>
            <w:r w:rsidRPr="00954080">
              <w:rPr>
                <w:rStyle w:val="c31"/>
              </w:rPr>
              <w:t>потешек</w:t>
            </w:r>
            <w:proofErr w:type="spellEnd"/>
            <w:r w:rsidRPr="00954080">
              <w:rPr>
                <w:rStyle w:val="c31"/>
              </w:rPr>
              <w:t xml:space="preserve">, песенок; ритмическая гимнастика, </w:t>
            </w:r>
            <w:r w:rsidRPr="00954080">
              <w:rPr>
                <w:rStyle w:val="c7"/>
              </w:rPr>
              <w:t xml:space="preserve">танцевальные этюды.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9" w:rsidRPr="00954080" w:rsidTr="00467D68">
        <w:tc>
          <w:tcPr>
            <w:tcW w:w="267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85" w:type="dxa"/>
          </w:tcPr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1"/>
              </w:rPr>
            </w:pPr>
            <w:r w:rsidRPr="00954080">
              <w:t xml:space="preserve">Свободное саморазвитие ребенка в специально - подготовленной культурной </w:t>
            </w:r>
            <w:r w:rsidRPr="00954080">
              <w:lastRenderedPageBreak/>
              <w:t>развивающей среде.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Физические упражнения</w:t>
            </w:r>
            <w:r w:rsidRPr="00954080">
              <w:rPr>
                <w:rStyle w:val="c2"/>
              </w:rPr>
              <w:t>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proofErr w:type="spellStart"/>
            <w:r w:rsidRPr="00954080">
              <w:rPr>
                <w:rStyle w:val="c1"/>
              </w:rPr>
              <w:t>Физминутки</w:t>
            </w:r>
            <w:proofErr w:type="spellEnd"/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Гимнастика (утренняя, бодрящая, дыхательная).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Подвижные игры, игры с элементами спорта, игры-соревнования.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Народные подвижные игры.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Пальчиковые игры.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Спортивные упражнения:</w:t>
            </w:r>
            <w:r w:rsidRPr="00954080">
              <w:rPr>
                <w:rStyle w:val="c2"/>
              </w:rPr>
              <w:t> катание на санках.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2"/>
              </w:rPr>
            </w:pPr>
            <w:r w:rsidRPr="00954080">
              <w:rPr>
                <w:rStyle w:val="c1"/>
              </w:rPr>
              <w:t>Разнообразная двигательная деятельность</w:t>
            </w:r>
            <w:r w:rsidRPr="00954080">
              <w:rPr>
                <w:rStyle w:val="c2"/>
              </w:rPr>
              <w:t> в физкультурном уголке,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2"/>
              </w:rPr>
              <w:t>Движение по линии.</w:t>
            </w:r>
          </w:p>
        </w:tc>
        <w:tc>
          <w:tcPr>
            <w:tcW w:w="3402" w:type="dxa"/>
          </w:tcPr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lastRenderedPageBreak/>
              <w:t xml:space="preserve">Подвижные игры, подвижные игры с правилами, игровое упражнение, хороводные </w:t>
            </w:r>
            <w:r w:rsidRPr="00954080">
              <w:rPr>
                <w:rStyle w:val="c7"/>
              </w:rPr>
              <w:lastRenderedPageBreak/>
              <w:t>игры, русские народные игры,  пальчиковые игры, музыкально-ритмические игры,</w:t>
            </w:r>
            <w:r w:rsidRPr="00954080">
              <w:t xml:space="preserve"> 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954080">
              <w:rPr>
                <w:rStyle w:val="c7"/>
              </w:rPr>
              <w:t>физминутки</w:t>
            </w:r>
            <w:proofErr w:type="spellEnd"/>
            <w:r w:rsidRPr="00954080">
              <w:rPr>
                <w:rStyle w:val="c7"/>
              </w:rPr>
              <w:t>, гимнастика после сна, закаливающие процедуры,   , развлечения, праздники.</w:t>
            </w:r>
          </w:p>
        </w:tc>
      </w:tr>
      <w:tr w:rsidR="00B944D9" w:rsidRPr="00954080" w:rsidTr="00467D68">
        <w:tc>
          <w:tcPr>
            <w:tcW w:w="267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385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Свободное саморазвитие ребенка в специально - подготовленной культурной развивающей среде.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Опыты, исследования; игры-экспериментирования,  с разными материалами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Рассматривание, обследование, наблюдение.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Решение занимательных задач, проблемных ситуаций.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Рассматривание иллюстраций, фотографий</w:t>
            </w:r>
            <w:r w:rsidRPr="00954080">
              <w:rPr>
                <w:rStyle w:val="c2"/>
              </w:rPr>
              <w:t> в познавательных книгах и детских иллюстрированных энциклопедиях.</w:t>
            </w:r>
          </w:p>
          <w:p w:rsidR="00B944D9" w:rsidRPr="00954080" w:rsidRDefault="00B944D9" w:rsidP="00954080">
            <w:pPr>
              <w:pStyle w:val="c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1"/>
              </w:rPr>
              <w:t>Оформление уголка природы.</w:t>
            </w:r>
          </w:p>
        </w:tc>
        <w:tc>
          <w:tcPr>
            <w:tcW w:w="3402" w:type="dxa"/>
          </w:tcPr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Наблюдение,  экспериментирование, беседа, экскурсии,  , игры с правилами, дидактическое упражнение;  </w:t>
            </w:r>
          </w:p>
          <w:p w:rsidR="00B944D9" w:rsidRPr="00954080" w:rsidRDefault="00B944D9" w:rsidP="00954080">
            <w:pPr>
              <w:pStyle w:val="c5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54080">
              <w:rPr>
                <w:rStyle w:val="c7"/>
              </w:rPr>
              <w:t xml:space="preserve">Чтение; обсуждение; рассматривание иллюстраций; слушание; разучивание,  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72" w:rsidRPr="00954080" w:rsidRDefault="00D64572" w:rsidP="00954080">
      <w:pPr>
        <w:pStyle w:val="Default"/>
        <w:rPr>
          <w:b/>
          <w:bCs/>
          <w:color w:val="auto"/>
        </w:rPr>
      </w:pPr>
    </w:p>
    <w:p w:rsidR="00D64572" w:rsidRPr="00954080" w:rsidRDefault="00D64572" w:rsidP="00954080">
      <w:pPr>
        <w:pStyle w:val="Default"/>
        <w:rPr>
          <w:b/>
          <w:bCs/>
          <w:color w:val="auto"/>
        </w:rPr>
      </w:pPr>
    </w:p>
    <w:p w:rsidR="006D35D0" w:rsidRPr="00954080" w:rsidRDefault="006D35D0" w:rsidP="00954080">
      <w:pPr>
        <w:pStyle w:val="Default"/>
        <w:rPr>
          <w:b/>
          <w:bCs/>
          <w:color w:val="000000" w:themeColor="text1"/>
        </w:rPr>
      </w:pPr>
      <w:r w:rsidRPr="00954080">
        <w:rPr>
          <w:b/>
          <w:bCs/>
          <w:color w:val="auto"/>
        </w:rPr>
        <w:t>2.4</w:t>
      </w:r>
      <w:r w:rsidRPr="00954080">
        <w:rPr>
          <w:b/>
          <w:color w:val="000000" w:themeColor="text1"/>
        </w:rPr>
        <w:t xml:space="preserve"> Образовательная деятельность по профессиональной коррекции нарушений развития детей</w:t>
      </w:r>
    </w:p>
    <w:p w:rsidR="006D35D0" w:rsidRPr="00954080" w:rsidRDefault="006D35D0" w:rsidP="00954080">
      <w:pPr>
        <w:pStyle w:val="Default"/>
        <w:rPr>
          <w:b/>
          <w:bCs/>
          <w:color w:val="000000" w:themeColor="text1"/>
        </w:rPr>
      </w:pPr>
    </w:p>
    <w:p w:rsidR="006D35D0" w:rsidRPr="00954080" w:rsidRDefault="006D35D0" w:rsidP="00954080">
      <w:pPr>
        <w:pStyle w:val="Default"/>
        <w:rPr>
          <w:b/>
          <w:color w:val="000000" w:themeColor="text1"/>
        </w:rPr>
      </w:pPr>
      <w:r w:rsidRPr="00954080">
        <w:rPr>
          <w:b/>
          <w:bCs/>
          <w:color w:val="000000" w:themeColor="text1"/>
        </w:rPr>
        <w:t>Содержание работы психолого-педагогической службы в МДОУ.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Основные функции педагога-психолога заключаются в создании условий, способствующих охране психического и физического здоровья детей, обеспечение их эмоциональное благополучие, свободное и эффективное развитие способностей каждого ребёнка.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Педагог-психолог: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разрабатывает мероприятия по улучшению психолого-педагогических условий пребывания воспитанников в МДОУ;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обеспечивает психическое, соматическое и социальное благополучие воспитанников в ходе непрерывного воспитательно-образовательного процесса;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содействует охране прав личности в соответствии с Конвенцией о правах ребёнка;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контролирует психическое развитие воспитанников;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lastRenderedPageBreak/>
        <w:t xml:space="preserve"> оказывает практическую помощь воспитанникам, родителям, педагогическому коллективу в решении конкретных педагогических и воспитательно-образовательных задач.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Работа педагога-психолога осуществляется по следующим направлениям: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диагностическое;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консультативное;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</w:t>
      </w:r>
      <w:proofErr w:type="spellStart"/>
      <w:r w:rsidRPr="00954080">
        <w:rPr>
          <w:color w:val="000000" w:themeColor="text1"/>
        </w:rPr>
        <w:t>психопросветительное</w:t>
      </w:r>
      <w:proofErr w:type="spellEnd"/>
      <w:r w:rsidRPr="00954080">
        <w:rPr>
          <w:color w:val="000000" w:themeColor="text1"/>
        </w:rPr>
        <w:t xml:space="preserve"> и психопрофилактическое;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коррекционное.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В качестве основного диагностического инструментария применяется: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Мясоед П.А. Непрямая экспресс-диагностика;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</w:t>
      </w:r>
      <w:proofErr w:type="spellStart"/>
      <w:r w:rsidRPr="00954080">
        <w:rPr>
          <w:color w:val="000000" w:themeColor="text1"/>
        </w:rPr>
        <w:t>Стебелева</w:t>
      </w:r>
      <w:proofErr w:type="spellEnd"/>
      <w:r w:rsidRPr="00954080">
        <w:rPr>
          <w:color w:val="000000" w:themeColor="text1"/>
        </w:rPr>
        <w:t xml:space="preserve"> Е.А. Углубленная диагностика познавательных процессов;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Соколовская Н.В. Оценка уровня адаптации детей к условиям детского сада.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Помимо непосредственной работы участвует в проведении педагогических советов в ДОУ, принимает участие в методических объединениях города, ведёт консультативную </w:t>
      </w:r>
      <w:proofErr w:type="spellStart"/>
      <w:r w:rsidRPr="00954080">
        <w:rPr>
          <w:color w:val="000000" w:themeColor="text1"/>
        </w:rPr>
        <w:t>коррекционно</w:t>
      </w:r>
      <w:proofErr w:type="spellEnd"/>
      <w:r w:rsidRPr="00954080">
        <w:rPr>
          <w:color w:val="000000" w:themeColor="text1"/>
        </w:rPr>
        <w:t xml:space="preserve"> - педагогическую работу с родителями, в т.ч. в рамках консультативного пункта.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b/>
          <w:bCs/>
          <w:color w:val="000000" w:themeColor="text1"/>
        </w:rPr>
        <w:t xml:space="preserve">Блоки работы по основным направлениям деятельности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b/>
          <w:bCs/>
          <w:color w:val="000000" w:themeColor="text1"/>
        </w:rPr>
        <w:t xml:space="preserve">педагога – психолога: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b/>
          <w:bCs/>
          <w:color w:val="000000" w:themeColor="text1"/>
        </w:rPr>
        <w:t xml:space="preserve">Работа с детьми: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помощь детям в адаптации к детскому саду;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проведение обследования детей и выработка рекомендаций по коррекции отклонений в их развитии;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диагностика деятельности детей;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организация и регулирование взаимоотношений детей со взрослыми;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диагностика взаимоотношений со сверстниками (социометрия).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b/>
          <w:bCs/>
          <w:color w:val="000000" w:themeColor="text1"/>
        </w:rPr>
        <w:t xml:space="preserve">Работа с родителями: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психолого-педагогическое просвещение родителей (консультации, родительские собрания, консультативный пункт, наблюдение за ребенком);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развитие осознания педагогического воздействия родителей на детей в процессе общения;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ознакомление родителей с элементами диагностики психических процессов (внимание, память);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b/>
          <w:bCs/>
          <w:color w:val="000000" w:themeColor="text1"/>
        </w:rPr>
        <w:t xml:space="preserve">Работа с педагогами: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индивидуальное и групповое консультирование;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подготовка и выступление на педсовете, методическом объединении и т.д.; </w:t>
      </w:r>
    </w:p>
    <w:p w:rsidR="006D35D0" w:rsidRPr="00954080" w:rsidRDefault="006D35D0" w:rsidP="00954080">
      <w:pPr>
        <w:pStyle w:val="Default"/>
        <w:rPr>
          <w:color w:val="000000" w:themeColor="text1"/>
        </w:rPr>
      </w:pPr>
      <w:r w:rsidRPr="00954080">
        <w:rPr>
          <w:color w:val="000000" w:themeColor="text1"/>
        </w:rPr>
        <w:t xml:space="preserve"> повышение психологической компетенции педагогов. </w:t>
      </w:r>
    </w:p>
    <w:p w:rsidR="00F51B5C" w:rsidRPr="00954080" w:rsidRDefault="00F51B5C" w:rsidP="00954080">
      <w:pPr>
        <w:pStyle w:val="ac"/>
        <w:shd w:val="clear" w:color="auto" w:fill="FFFFFF" w:themeFill="background1"/>
        <w:spacing w:before="240" w:after="200"/>
        <w:rPr>
          <w:rFonts w:cs="Times New Roman"/>
          <w:b/>
        </w:rPr>
      </w:pPr>
    </w:p>
    <w:p w:rsidR="00D1648A" w:rsidRPr="00954080" w:rsidRDefault="00D1648A" w:rsidP="00954080">
      <w:pPr>
        <w:pStyle w:val="ac"/>
        <w:shd w:val="clear" w:color="auto" w:fill="FFFFFF" w:themeFill="background1"/>
        <w:spacing w:before="240" w:after="200"/>
        <w:rPr>
          <w:rFonts w:cs="Times New Roman"/>
          <w:b/>
        </w:rPr>
      </w:pPr>
      <w:r w:rsidRPr="00954080">
        <w:rPr>
          <w:rFonts w:cs="Times New Roman"/>
          <w:b/>
        </w:rPr>
        <w:t>Содержание психолого-педагогической работы по образовательным областям</w:t>
      </w:r>
    </w:p>
    <w:p w:rsidR="00D1648A" w:rsidRPr="00954080" w:rsidRDefault="00D1648A" w:rsidP="00954080">
      <w:pPr>
        <w:pStyle w:val="ac"/>
        <w:shd w:val="clear" w:color="auto" w:fill="FFFFFF" w:themeFill="background1"/>
        <w:spacing w:before="240" w:after="200"/>
        <w:rPr>
          <w:rFonts w:cs="Times New Roman"/>
          <w:b/>
        </w:rPr>
      </w:pPr>
    </w:p>
    <w:tbl>
      <w:tblPr>
        <w:tblStyle w:val="a5"/>
        <w:tblW w:w="9360" w:type="dxa"/>
        <w:tblInd w:w="108" w:type="dxa"/>
        <w:tblLook w:val="04A0"/>
      </w:tblPr>
      <w:tblGrid>
        <w:gridCol w:w="2431"/>
        <w:gridCol w:w="6929"/>
      </w:tblGrid>
      <w:tr w:rsidR="00D1648A" w:rsidRPr="00954080" w:rsidTr="00467D68">
        <w:tc>
          <w:tcPr>
            <w:tcW w:w="2431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29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D1648A" w:rsidRPr="00954080" w:rsidTr="00467D68">
        <w:tc>
          <w:tcPr>
            <w:tcW w:w="2431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Физическое 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9" w:type="dxa"/>
          </w:tcPr>
          <w:p w:rsidR="00D1648A" w:rsidRPr="00954080" w:rsidRDefault="00D1648A" w:rsidP="00954080">
            <w:pPr>
              <w:shd w:val="clear" w:color="auto" w:fill="FFFFFF" w:themeFill="background1"/>
              <w:tabs>
                <w:tab w:val="num" w:pos="0"/>
              </w:tabs>
              <w:spacing w:before="24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детском саду внедряются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зал оснащен различным спортивным оборудованием.  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num" w:pos="0"/>
              </w:tabs>
              <w:spacing w:before="24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Созданная развивающая среда отвечает принципам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обогащенности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, обеспечивает зону ближайшего развития и разнообразит двигательную активность детей.</w:t>
            </w:r>
          </w:p>
          <w:p w:rsidR="00D1648A" w:rsidRPr="00954080" w:rsidRDefault="00D1648A" w:rsidP="00954080">
            <w:pPr>
              <w:widowControl w:val="0"/>
              <w:shd w:val="clear" w:color="auto" w:fill="FFFFFF" w:themeFill="background1"/>
              <w:spacing w:before="24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Для осуществления оздоровительной работы с детьми разработана система взаимодействия всех специалистов ДОУ.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left="14" w:right="1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Развиваем творчество, самостоятельность, инициативу в двигательных </w:t>
            </w:r>
            <w:r w:rsidRPr="009540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действиях, осознанное отношение к ним, способность к самоконтролю, само</w:t>
            </w:r>
            <w:r w:rsidRPr="009540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9540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оценке при выполнении движений. Воспитатели формируют интерес и любовь к спорту через различные спортивные развлечения, праздники, досуги.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left="19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Систематически проводятся с согласия родителей и под руководством медицинского работника </w:t>
            </w:r>
            <w:r w:rsidRPr="009540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различные виды закаливающих процедур с учетом индивидуальных </w:t>
            </w:r>
            <w:r w:rsidRPr="009540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особенностей детей.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left="34" w:right="1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Ежедневно дети делают утреннюю гимнастику продолжительностью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left="10" w:right="19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 время самостоятельной деятельности дети все время находятся в движении.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Обеспечивается оптимальная двигательная активность детей в течение </w:t>
            </w:r>
            <w:r w:rsidRPr="00954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 дня, используя подвижные, спортивные, народные игры и физиче</w:t>
            </w:r>
            <w:r w:rsidRPr="00954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540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ские упражнения.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 детей в соответствии с возрастными и индивидуальными особенностями развития; формирование силы, выносливости, быстроты, смелости; проявление инициативности, активности творчества в двигательной деятельности.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общения в процессе оздоровительных мероприятий, обогащение словарного запаса, диалогической речи детей.   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здоровье, об организме, его потребностях, роли физкультуры, закаливания и правильного питания.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гендерной принадлежности к мировому сообществу,  реализация партнерских взаимоотношений «взрослый-ребенок», «ребенок-ребенок», формирование таких качеств как взаимопомощь, сострадание; поддержание положительного микроклимата, использование музыкальных произведений в качестве элемента релаксации, приобщение к различным музыкальным жанрам искусства; 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right" w:pos="935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трудолюбия, осознанной потребности организма в трудовых действиях, их координация, желания самостоятельно ухаживать за собственным организмом  использование художественной литературы в качестве ознакомительного и развивающего момента, использование  художественного творчества в качестве терапевтического воздействия; развитие творческих навыков детей знакомство с правилами безопасного поведения, предупреждение фактов травматизма, умение использовать свои знания в различных ситуациях, оказывать необходимую помощь развитие двигательных навыков детей в соответствии с возрастными и индивидуальными особенностями развития; формирование силы, выносливости, быстроты, смелости; проявление инициативности, активности творчества в двигательной деятельности.</w:t>
            </w:r>
          </w:p>
        </w:tc>
      </w:tr>
      <w:tr w:rsidR="00D1648A" w:rsidRPr="00954080" w:rsidTr="00467D68">
        <w:tc>
          <w:tcPr>
            <w:tcW w:w="2431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929" w:type="dxa"/>
          </w:tcPr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Вхождение ребенка в современный мир невозможно вне освоения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им первоначальных представлений социального характера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 включения его в систему социальных отношений.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социализации дошкольника огромное значение имеет игра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самостоятельная детская деятельность, в которой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отражается окружающая действительность, мир взрослых людей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и других детей, природы, общественной жизни.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работы: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 развитие игровой деятельности;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- 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приобщение к элементарным общепринятым  нормам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 правилам взаимоотношения со сверстниками и взрослыми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том числе моральным);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первичных личностных представлений (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о себе, собственных особенностях, возможностях, проявлениях и др.);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первичных гендерных представлений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(о собственной принадлежности и принадлежности других людей к определенному полу, гендерных отношениях и взаимосвязях);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первичных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представлений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семье (ее составе,  родственных отношениях и взаимосвязях, распределении семейных обязанностей, традициях и др.);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360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формирование первичных представлений об обществе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360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(ближайшем социуме и месте в нем);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формирование первичных представлений о государстве (в том числе его символах, «малой» и «большой» Родине, ее природе) и принадлежности к нему;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первичных представлений</w:t>
            </w:r>
            <w:r w:rsidRPr="00954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мире (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планете Земля,  многообразии стран и государств,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населения,природы</w:t>
            </w:r>
            <w:proofErr w:type="spellEnd"/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планеты и др.).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реализации данной области заключается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следующем: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вышеназванных основных задач невозможно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без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выделение «Социализации» в отдельную образовательную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область условно, так как процесс социализации «пронизывает» содержание Программы разнообразными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left="-108"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социализирующими аспектами;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значительное место в реализации области занимают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сюжетно-ролевые, режиссерские и театрализованные игры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способы освоения ребенком социальных ролей,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развития интеллектуальных и личностных качеств детей, </w:t>
            </w:r>
          </w:p>
          <w:p w:rsidR="00D1648A" w:rsidRPr="00954080" w:rsidRDefault="00D1648A" w:rsidP="00954080">
            <w:pPr>
              <w:pStyle w:val="3"/>
              <w:shd w:val="clear" w:color="auto" w:fill="FFFFFF" w:themeFill="background1"/>
              <w:spacing w:before="240" w:after="200"/>
              <w:ind w:right="-18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их творческих способностей.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num" w:pos="0"/>
              </w:tabs>
              <w:spacing w:before="24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имеет свою специфику -  учитывать настроение и пожелания детей при планировании их жизни в детском саду; привлекать детей к обустройству группы, обеспечивать условия для разнообразной содержательной самостоятельной деятельности детей; устраивать концерты, выставки, посещение театров, организовывать спектакли, праздники, развлечения. </w:t>
            </w:r>
          </w:p>
        </w:tc>
      </w:tr>
      <w:tr w:rsidR="00D1648A" w:rsidRPr="00954080" w:rsidTr="00467D68">
        <w:tc>
          <w:tcPr>
            <w:tcW w:w="2431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929" w:type="dxa"/>
          </w:tcPr>
          <w:p w:rsidR="00D1648A" w:rsidRPr="00954080" w:rsidRDefault="00D1648A" w:rsidP="00954080">
            <w:pPr>
              <w:widowControl w:val="0"/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под групповых занятий с учетом здоровья ребенка, его уровня интеллектуального развития, развития психических процессов. Образовательный процесс строится на интеграции технологий оздоровления и образования, что дает возможность изменить форму и содержание обучающихся занятий, сократить их численность за счет отбора наиболее эффективных для развития;</w:t>
            </w:r>
          </w:p>
          <w:p w:rsidR="00D1648A" w:rsidRPr="00954080" w:rsidRDefault="00D1648A" w:rsidP="00954080">
            <w:pPr>
              <w:widowControl w:val="0"/>
              <w:shd w:val="clear" w:color="auto" w:fill="FFFFFF" w:themeFill="background1"/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внимания уделяется самостоятельной и индивидуальной работе. 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num" w:pos="0"/>
              </w:tabs>
              <w:spacing w:before="24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внедряются современные образовательные технологии по развитию речи, ознакомлению с окружающим миром.</w:t>
            </w:r>
          </w:p>
        </w:tc>
      </w:tr>
      <w:tr w:rsidR="00D1648A" w:rsidRPr="00954080" w:rsidTr="00467D68">
        <w:tc>
          <w:tcPr>
            <w:tcW w:w="2431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929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 числу наиболее важных личностных проявлений, составляющих коммуникативный потенциал, относят: уровень потребности в общении; его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локализованность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; наличие установки на общение с другими людьми; особенности эмоциональной реакции на партнера; собственное самочувствие человека в ситуации общения, а также коммуникативные умения и навыки.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 рамках данного направления необходимо учить детей умению общаться, культуре общения. Обучение детей основам коммуникации нужно начинать как можно раньше, используя для этого разнообразные методы и приемы.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осуществляем через общение со взрослыми, ранний опыт дошкольника создает тот фон, который ведет к развитию речи, умению слушать и думать, подготавливает ребенка к вычленению смысла слова.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Важным условием успешного формирования культуры речевого общения и поведения дошкольников является соответствующая воспитанность их эмоциональной сферы,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проявляется в том, умеет ли ребенок сопереживать другим людям, чувствовать чужую боль или радость; находить общий язык и взаимодействовать с окружающими; добиваться успеха, сообразуя свои интересы с интересами и потребностями других.</w:t>
            </w:r>
          </w:p>
          <w:p w:rsidR="00D1648A" w:rsidRPr="00954080" w:rsidRDefault="00D1648A" w:rsidP="00954080">
            <w:pPr>
              <w:shd w:val="clear" w:color="auto" w:fill="FFFFFF" w:themeFill="background1"/>
              <w:tabs>
                <w:tab w:val="num" w:pos="0"/>
              </w:tabs>
              <w:spacing w:before="24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Общение с ребенком организованно в соответствии с нравственными принципами, оно должно сопровождается воспитанием внимания к другим людям и сообщением ему нужных знаний по культуре человеческого общения</w:t>
            </w:r>
          </w:p>
        </w:tc>
      </w:tr>
      <w:tr w:rsidR="00D1648A" w:rsidRPr="00954080" w:rsidTr="00467D68">
        <w:trPr>
          <w:trHeight w:val="3890"/>
        </w:trPr>
        <w:tc>
          <w:tcPr>
            <w:tcW w:w="2431" w:type="dxa"/>
          </w:tcPr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929" w:type="dxa"/>
          </w:tcPr>
          <w:p w:rsidR="00D1648A" w:rsidRPr="00954080" w:rsidRDefault="00D1648A" w:rsidP="00954080">
            <w:pPr>
              <w:widowControl w:val="0"/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Задачи по развитию художественного творчества реализуется через:</w:t>
            </w:r>
          </w:p>
          <w:p w:rsidR="00D1648A" w:rsidRPr="00954080" w:rsidRDefault="00D1648A" w:rsidP="00954080">
            <w:pPr>
              <w:widowControl w:val="0"/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- нетрадиционные формы занятий по изобразительной деятельности: тематические, с элементами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, на фольклорной основе, интегрированные; в самостоятельной, индивидуальной работе.</w:t>
            </w:r>
          </w:p>
          <w:p w:rsidR="00D1648A" w:rsidRPr="00954080" w:rsidRDefault="00D1648A" w:rsidP="00954080">
            <w:pPr>
              <w:pStyle w:val="Default"/>
              <w:widowControl w:val="0"/>
              <w:shd w:val="clear" w:color="auto" w:fill="FFFFFF" w:themeFill="background1"/>
              <w:spacing w:before="240" w:after="200"/>
              <w:rPr>
                <w:color w:val="auto"/>
              </w:rPr>
            </w:pPr>
            <w:r w:rsidRPr="00954080">
              <w:rPr>
                <w:color w:val="auto"/>
              </w:rPr>
              <w:t xml:space="preserve">Самостоятельная деятельность, игры, тренинги, практикумы, посредством встреч с представителями творческих профессий, экскурсий в местный краеведческий музей, знакомства с лучшими произведениями искусства по репродукциям, учебным фильмам; </w:t>
            </w:r>
          </w:p>
          <w:p w:rsidR="00D1648A" w:rsidRPr="00954080" w:rsidRDefault="00D1648A" w:rsidP="00954080">
            <w:pPr>
              <w:pStyle w:val="Default"/>
              <w:widowControl w:val="0"/>
              <w:shd w:val="clear" w:color="auto" w:fill="FFFFFF" w:themeFill="background1"/>
              <w:spacing w:before="240" w:after="200"/>
              <w:rPr>
                <w:color w:val="auto"/>
              </w:rPr>
            </w:pPr>
            <w:r w:rsidRPr="00954080">
              <w:rPr>
                <w:color w:val="auto"/>
              </w:rPr>
              <w:t>-посещение мероприятий, способствующих ознакомлению с традициями художественной культуры родного края и народными художественными промыслами;</w:t>
            </w:r>
          </w:p>
          <w:p w:rsidR="00D1648A" w:rsidRPr="00954080" w:rsidRDefault="00D1648A" w:rsidP="00954080">
            <w:pPr>
              <w:pStyle w:val="Default"/>
              <w:widowControl w:val="0"/>
              <w:shd w:val="clear" w:color="auto" w:fill="FFFFFF" w:themeFill="background1"/>
              <w:spacing w:before="240" w:after="200"/>
              <w:rPr>
                <w:color w:val="auto"/>
              </w:rPr>
            </w:pPr>
            <w:r w:rsidRPr="00954080">
              <w:rPr>
                <w:color w:val="auto"/>
              </w:rPr>
              <w:t>- участие вместе с родителями в проведении выставок семейного художественного творчества, реализации культурно-досуговых программ, включая посещение объектов художественной культуры с последующим представлением в детском саду своих впечатлений и созданных по мотивам экскурсий творческих работ.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предметно-равивающую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среду. В каждой группе имеется уголок художественного творчества, где расположена выставка народно-прикладного искусства, выставка детских работ, необходимый материал для самостоятельной деятельности детей. </w:t>
            </w:r>
          </w:p>
          <w:p w:rsidR="00D1648A" w:rsidRPr="00954080" w:rsidRDefault="00D1648A" w:rsidP="00954080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художественно-эстетическому развитию цель достигается через музыкальную деятельность детей.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форме занятий предусматриваются все виды исполнительства: слушание, пение, музыкально-ритмические движения, игра на детских музыкальных инструментах. Сфера основных видов исполнительства расширяется за счёт включения элементов песенного, игрового, танцевального творчества.</w:t>
            </w:r>
          </w:p>
          <w:p w:rsidR="00D1648A" w:rsidRPr="00954080" w:rsidRDefault="00D1648A" w:rsidP="00954080">
            <w:pPr>
              <w:widowControl w:val="0"/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по слушанию музыки строится на произведениях композиторов - классиков. Для более полного восприятия произведения детьми  используются наглядные различные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- литературный текст, условные обозначения, карточки, соответствующие характеру пьесы, движению мелодии.</w:t>
            </w:r>
          </w:p>
          <w:p w:rsidR="00D1648A" w:rsidRPr="00954080" w:rsidRDefault="00D1648A" w:rsidP="00954080">
            <w:pPr>
              <w:widowControl w:val="0"/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направлены на наиболее полное восприятие музыкального произведения, музыкального образа. Для занятий ритмикой используется, в основном народная музыка и музыка, написанная для детей отечественными композиторами.</w:t>
            </w:r>
          </w:p>
        </w:tc>
      </w:tr>
    </w:tbl>
    <w:p w:rsidR="006D35D0" w:rsidRPr="00954080" w:rsidRDefault="006D35D0" w:rsidP="00954080">
      <w:pPr>
        <w:pStyle w:val="Default"/>
        <w:shd w:val="clear" w:color="auto" w:fill="FFFFFF" w:themeFill="background1"/>
        <w:outlineLvl w:val="0"/>
        <w:rPr>
          <w:b/>
          <w:bCs/>
          <w:color w:val="auto"/>
        </w:rPr>
      </w:pPr>
    </w:p>
    <w:p w:rsidR="00B944D9" w:rsidRPr="00954080" w:rsidRDefault="00B944D9" w:rsidP="00954080">
      <w:pPr>
        <w:pStyle w:val="Default"/>
        <w:shd w:val="clear" w:color="auto" w:fill="FFFFFF" w:themeFill="background1"/>
        <w:outlineLvl w:val="0"/>
        <w:rPr>
          <w:b/>
          <w:bCs/>
          <w:color w:val="auto"/>
        </w:rPr>
      </w:pPr>
    </w:p>
    <w:p w:rsidR="00B944D9" w:rsidRPr="00954080" w:rsidRDefault="00B944D9" w:rsidP="00954080">
      <w:pPr>
        <w:pStyle w:val="Default"/>
        <w:shd w:val="clear" w:color="auto" w:fill="FFFFFF" w:themeFill="background1"/>
        <w:outlineLvl w:val="0"/>
        <w:rPr>
          <w:b/>
          <w:bCs/>
          <w:color w:val="auto"/>
        </w:rPr>
      </w:pPr>
    </w:p>
    <w:p w:rsidR="00B944D9" w:rsidRPr="00954080" w:rsidRDefault="00B944D9" w:rsidP="00954080">
      <w:pPr>
        <w:pStyle w:val="Default"/>
        <w:shd w:val="clear" w:color="auto" w:fill="FFFFFF" w:themeFill="background1"/>
        <w:outlineLvl w:val="0"/>
        <w:rPr>
          <w:b/>
          <w:bCs/>
          <w:color w:val="auto"/>
        </w:rPr>
      </w:pPr>
    </w:p>
    <w:p w:rsidR="006D35D0" w:rsidRPr="00954080" w:rsidRDefault="006D35D0" w:rsidP="00954080">
      <w:pPr>
        <w:pStyle w:val="Default"/>
        <w:shd w:val="clear" w:color="auto" w:fill="FFFFFF" w:themeFill="background1"/>
        <w:outlineLvl w:val="0"/>
        <w:rPr>
          <w:b/>
          <w:bCs/>
          <w:color w:val="auto"/>
        </w:rPr>
      </w:pPr>
      <w:r w:rsidRPr="00954080">
        <w:rPr>
          <w:b/>
          <w:bCs/>
          <w:color w:val="auto"/>
        </w:rPr>
        <w:t xml:space="preserve"> 2.5 Особенности образовательной деятельности разных видов и культурных практик</w:t>
      </w:r>
    </w:p>
    <w:p w:rsidR="000A549C" w:rsidRPr="00954080" w:rsidRDefault="000A549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решением конкретных образовательных задач</w:t>
      </w:r>
    </w:p>
    <w:p w:rsidR="000A549C" w:rsidRPr="00954080" w:rsidRDefault="000A549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Образовательная деятельность органично сочетается с другими формами организации детей и позволяет детям использовать приобретенные знания, навыки и умения в самостоятельных играх, продуктивных видах деятельности, в театральной и музыкальной деятельности.</w:t>
      </w:r>
      <w:r w:rsidRPr="00954080">
        <w:rPr>
          <w:rFonts w:ascii="Times New Roman" w:hAnsi="Times New Roman" w:cs="Times New Roman"/>
          <w:sz w:val="24"/>
          <w:szCs w:val="24"/>
        </w:rPr>
        <w:t xml:space="preserve"> Содержание образовательных областей реализуется в различных видах детской деятельности.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ind w:firstLine="708"/>
        <w:rPr>
          <w:rFonts w:cs="Times New Roman"/>
        </w:rPr>
      </w:pPr>
      <w:r w:rsidRPr="00954080">
        <w:rPr>
          <w:rFonts w:cs="Times New Roman"/>
        </w:rPr>
        <w:t xml:space="preserve">Приоритетным направлением деятельности детского сада по системе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является организация жизни и деятельности детей в специально подготовленной предметно-пространственной развивающей образовательной среде. Это означает, что среда призвана обеспечить оптимальные условия для самостоятельной образовательной деятельности детей. В тоже время среда дошкольной группы в целом должна обеспечивать условия для полноценного и внимательного со стороны взрослого ухода за ребенком. Образовательная деятельность детей дошкольного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развития. Детский сад по системе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следует назвать свободным, так как организации жизни в нем строится не по предметным занятиям, а предпочтительной деятельности детей.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наблюдения. Она представляет собой: 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описание  организационно-педагогических условий образовательного процесса, а именно специально-подготовленной среды;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>характеристику содержания педагогической работы по организации свободной деятельности детей в ней;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rPr>
          <w:rFonts w:cs="Times New Roman"/>
          <w:b/>
        </w:rPr>
      </w:pPr>
      <w:r w:rsidRPr="00954080">
        <w:rPr>
          <w:rFonts w:cs="Times New Roman"/>
        </w:rPr>
        <w:t>руководство по созданию благоприятного уклада и доброжелательной атмосферы в группе и/или Организации для всех участников образовательного процесса.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ind w:firstLine="708"/>
        <w:rPr>
          <w:rFonts w:cs="Times New Roman"/>
        </w:rPr>
      </w:pPr>
      <w:r w:rsidRPr="00954080">
        <w:rPr>
          <w:rFonts w:cs="Times New Roman"/>
        </w:rPr>
        <w:t xml:space="preserve">Свободная работа и игра детей с дидактическим материалом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помогает наилучшим образом развитию </w:t>
      </w:r>
      <w:proofErr w:type="spellStart"/>
      <w:r w:rsidRPr="00954080">
        <w:rPr>
          <w:rFonts w:cs="Times New Roman"/>
        </w:rPr>
        <w:t>нейро-физиологических</w:t>
      </w:r>
      <w:proofErr w:type="spellEnd"/>
      <w:r w:rsidRPr="00954080">
        <w:rPr>
          <w:rFonts w:cs="Times New Roman"/>
        </w:rPr>
        <w:t xml:space="preserve"> процессов коры головного мозга.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Ребенок с малых лет получает опыт организованной индивидуальной и коллективной </w:t>
      </w:r>
      <w:r w:rsidRPr="00954080">
        <w:rPr>
          <w:rFonts w:cs="Times New Roman"/>
        </w:rPr>
        <w:lastRenderedPageBreak/>
        <w:t>работы в группе.</w:t>
      </w:r>
    </w:p>
    <w:p w:rsidR="000A549C" w:rsidRPr="00954080" w:rsidRDefault="000A549C" w:rsidP="00954080">
      <w:pPr>
        <w:pStyle w:val="ac"/>
        <w:shd w:val="clear" w:color="auto" w:fill="FFFFFF" w:themeFill="background1"/>
        <w:spacing w:after="0"/>
        <w:rPr>
          <w:rFonts w:cs="Times New Roman"/>
        </w:rPr>
      </w:pPr>
      <w:r w:rsidRPr="00954080">
        <w:rPr>
          <w:rFonts w:cs="Times New Roman"/>
        </w:rPr>
        <w:t xml:space="preserve">Уважение со стороны взрослых к желанию ребенка, поддержку его собственной  инициативы и предоставления возможности выбора предмета познавательной деятельности. </w:t>
      </w:r>
    </w:p>
    <w:p w:rsidR="00B944D9" w:rsidRPr="00954080" w:rsidRDefault="00B944D9" w:rsidP="0095408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Формы детской деятельности, при выполнении культурных практик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551"/>
        <w:gridCol w:w="2694"/>
        <w:gridCol w:w="2697"/>
      </w:tblGrid>
      <w:tr w:rsidR="00B944D9" w:rsidRPr="00954080" w:rsidTr="00467D68">
        <w:trPr>
          <w:trHeight w:val="536"/>
        </w:trPr>
        <w:tc>
          <w:tcPr>
            <w:tcW w:w="1418" w:type="dxa"/>
            <w:vMerge w:val="restart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Образовательные направления развития</w:t>
            </w:r>
          </w:p>
        </w:tc>
        <w:tc>
          <w:tcPr>
            <w:tcW w:w="2551" w:type="dxa"/>
            <w:vMerge w:val="restart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Содержание образовательных областей</w:t>
            </w:r>
          </w:p>
        </w:tc>
        <w:tc>
          <w:tcPr>
            <w:tcW w:w="5391" w:type="dxa"/>
            <w:gridSpan w:val="2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Деятельностный модуль</w:t>
            </w:r>
          </w:p>
        </w:tc>
      </w:tr>
      <w:tr w:rsidR="00B944D9" w:rsidRPr="00954080" w:rsidTr="00467D68">
        <w:trPr>
          <w:trHeight w:val="536"/>
        </w:trPr>
        <w:tc>
          <w:tcPr>
            <w:tcW w:w="1418" w:type="dxa"/>
            <w:vMerge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551" w:type="dxa"/>
            <w:vMerge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694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Виды детской деятельности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( ФГОС ДО п.2.7)</w:t>
            </w:r>
          </w:p>
        </w:tc>
        <w:tc>
          <w:tcPr>
            <w:tcW w:w="269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Формы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детской деятельности, при выполнении культурных практик</w:t>
            </w:r>
          </w:p>
        </w:tc>
      </w:tr>
      <w:tr w:rsidR="00B944D9" w:rsidRPr="00954080" w:rsidTr="00467D68">
        <w:tc>
          <w:tcPr>
            <w:tcW w:w="1418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Социально- коммуникативное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2551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«Социализация»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«Безопасность»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«Труд»</w:t>
            </w:r>
          </w:p>
        </w:tc>
        <w:tc>
          <w:tcPr>
            <w:tcW w:w="2694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Самообслуживание и элементарный бытовой труд (в помещении и на улице).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Коммуникативная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(общение и взаимодействие со взрослыми и сверстниками)</w:t>
            </w:r>
          </w:p>
        </w:tc>
        <w:tc>
          <w:tcPr>
            <w:tcW w:w="269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B944D9" w:rsidRPr="00954080" w:rsidTr="00467D68">
        <w:tc>
          <w:tcPr>
            <w:tcW w:w="1418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Познавательное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развитие</w:t>
            </w:r>
          </w:p>
        </w:tc>
        <w:tc>
          <w:tcPr>
            <w:tcW w:w="2551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«Познание»</w:t>
            </w:r>
          </w:p>
        </w:tc>
        <w:tc>
          <w:tcPr>
            <w:tcW w:w="2694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Познавательно - исследовательская (исследование объектов окружающего мира и экспериментирования с ними). Конструирование из разного материала, включая конструкторы, модули, бумагу, природный и иной материал.</w:t>
            </w:r>
          </w:p>
        </w:tc>
        <w:tc>
          <w:tcPr>
            <w:tcW w:w="269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B944D9" w:rsidRPr="00954080" w:rsidTr="00467D68">
        <w:tc>
          <w:tcPr>
            <w:tcW w:w="1418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Речевое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2551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«Коммуникация «Чтение художественной литературы»</w:t>
            </w:r>
          </w:p>
        </w:tc>
        <w:tc>
          <w:tcPr>
            <w:tcW w:w="2694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Коммуникативная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(общение и взаимодействие со взрослыми и сверстниками). Восприятие художественной литературы и фольклора.</w:t>
            </w:r>
          </w:p>
        </w:tc>
        <w:tc>
          <w:tcPr>
            <w:tcW w:w="269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B944D9" w:rsidRPr="00954080" w:rsidTr="00467D68">
        <w:tc>
          <w:tcPr>
            <w:tcW w:w="1418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Художественно эстетическое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2551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«Художественное творчество» «Музыка»</w:t>
            </w:r>
          </w:p>
        </w:tc>
        <w:tc>
          <w:tcPr>
            <w:tcW w:w="2694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Изобразительная (рисование; лепка, аппликация). Музыкальная (восприятие и понимание смысла музыкальных произведений, пение, музыкально-ритмические движения, игры на детских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музыкальных инструментах</w:t>
            </w:r>
          </w:p>
        </w:tc>
        <w:tc>
          <w:tcPr>
            <w:tcW w:w="269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B944D9" w:rsidRPr="00954080" w:rsidTr="00467D68">
        <w:tc>
          <w:tcPr>
            <w:tcW w:w="1418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Физическое </w:t>
            </w:r>
          </w:p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2551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«Физическая культура» «Здоровье»</w:t>
            </w:r>
          </w:p>
        </w:tc>
        <w:tc>
          <w:tcPr>
            <w:tcW w:w="2694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Двигательная  (овладение основными движениями), формы активности ребенка.</w:t>
            </w:r>
          </w:p>
        </w:tc>
        <w:tc>
          <w:tcPr>
            <w:tcW w:w="2697" w:type="dxa"/>
          </w:tcPr>
          <w:p w:rsidR="00B944D9" w:rsidRPr="00954080" w:rsidRDefault="00B944D9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</w:tbl>
    <w:p w:rsidR="000A549C" w:rsidRPr="00954080" w:rsidRDefault="000A549C" w:rsidP="00954080">
      <w:pPr>
        <w:pStyle w:val="a7"/>
        <w:shd w:val="clear" w:color="auto" w:fill="FFFFFF" w:themeFill="background1"/>
        <w:outlineLvl w:val="0"/>
        <w:rPr>
          <w:rFonts w:ascii="Times New Roman" w:hAnsi="Times New Roman" w:cs="Times New Roman"/>
          <w:sz w:val="24"/>
          <w:szCs w:val="24"/>
        </w:rPr>
      </w:pPr>
    </w:p>
    <w:p w:rsidR="000A549C" w:rsidRPr="00954080" w:rsidRDefault="000A549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t xml:space="preserve">В образовательной деятельности, осуществляемой в ходе режимных моментов,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включает в себя: наблюдения, индивидуальные игры (дидактические, развивающие, 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 </w:t>
      </w:r>
    </w:p>
    <w:p w:rsidR="000A549C" w:rsidRPr="00954080" w:rsidRDefault="000A549C" w:rsidP="00954080">
      <w:pPr>
        <w:pStyle w:val="Default"/>
        <w:shd w:val="clear" w:color="auto" w:fill="FFFFFF" w:themeFill="background1"/>
        <w:ind w:firstLine="708"/>
        <w:outlineLvl w:val="0"/>
        <w:rPr>
          <w:b/>
          <w:bCs/>
          <w:iCs/>
          <w:color w:val="auto"/>
        </w:rPr>
      </w:pPr>
      <w:r w:rsidRPr="00954080">
        <w:rPr>
          <w:b/>
          <w:bCs/>
          <w:iCs/>
          <w:color w:val="auto"/>
        </w:rPr>
        <w:t xml:space="preserve">Культурные практики. </w:t>
      </w:r>
    </w:p>
    <w:p w:rsidR="000A549C" w:rsidRPr="00954080" w:rsidRDefault="000A549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t xml:space="preserve">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954080">
        <w:rPr>
          <w:iCs/>
          <w:color w:val="auto"/>
        </w:rPr>
        <w:t xml:space="preserve">Совместная игра </w:t>
      </w:r>
      <w:r w:rsidRPr="00954080">
        <w:rPr>
          <w:color w:val="auto"/>
        </w:rPr>
        <w:t>воспитателя и детей, направлена на обогащение содержания творческих игр, необходимых для организации самостоятельной игры.</w:t>
      </w:r>
    </w:p>
    <w:p w:rsidR="000A549C" w:rsidRPr="00954080" w:rsidRDefault="000A549C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iCs/>
          <w:color w:val="auto"/>
        </w:rPr>
        <w:t xml:space="preserve">Ситуации общения и накопления положительного социально- эмоционального опыта </w:t>
      </w:r>
      <w:r w:rsidRPr="00954080">
        <w:rPr>
          <w:color w:val="auto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0A549C" w:rsidRPr="00954080" w:rsidRDefault="000A549C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iCs/>
          <w:color w:val="auto"/>
        </w:rPr>
        <w:t xml:space="preserve">Творческая деятельность, </w:t>
      </w:r>
      <w:r w:rsidRPr="00954080">
        <w:rPr>
          <w:color w:val="auto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 </w:t>
      </w:r>
    </w:p>
    <w:p w:rsidR="000A549C" w:rsidRPr="00954080" w:rsidRDefault="000A549C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iCs/>
          <w:color w:val="auto"/>
        </w:rPr>
        <w:t xml:space="preserve">Система игр и заданий. </w:t>
      </w:r>
      <w:r w:rsidRPr="00954080">
        <w:rPr>
          <w:color w:val="auto"/>
        </w:rPr>
        <w:t xml:space="preserve">Сюда относятся развивающие игры, логические упражнения, занимательные задачи. </w:t>
      </w:r>
    </w:p>
    <w:p w:rsidR="000A549C" w:rsidRPr="00954080" w:rsidRDefault="000A549C" w:rsidP="00954080">
      <w:pPr>
        <w:pStyle w:val="Default"/>
        <w:shd w:val="clear" w:color="auto" w:fill="FFFFFF" w:themeFill="background1"/>
        <w:rPr>
          <w:iCs/>
          <w:color w:val="auto"/>
        </w:rPr>
      </w:pPr>
      <w:r w:rsidRPr="00954080">
        <w:rPr>
          <w:color w:val="auto"/>
        </w:rPr>
        <w:t xml:space="preserve">Также организуются </w:t>
      </w:r>
      <w:r w:rsidRPr="00954080">
        <w:rPr>
          <w:iCs/>
          <w:color w:val="auto"/>
        </w:rPr>
        <w:t>досуги и развлечения, коллективная и индивидуальная трудовая деятельность.</w:t>
      </w:r>
    </w:p>
    <w:p w:rsidR="000A549C" w:rsidRPr="00954080" w:rsidRDefault="000A549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A549C" w:rsidRPr="00954080" w:rsidRDefault="000A549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Система образовательной деятельности педагога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1"/>
        <w:gridCol w:w="2585"/>
        <w:gridCol w:w="2433"/>
        <w:gridCol w:w="2151"/>
      </w:tblGrid>
      <w:tr w:rsidR="000A549C" w:rsidRPr="00954080" w:rsidTr="00467D68">
        <w:tc>
          <w:tcPr>
            <w:tcW w:w="2191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Образовательная деятельность</w:t>
            </w:r>
          </w:p>
        </w:tc>
        <w:tc>
          <w:tcPr>
            <w:tcW w:w="2585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В ходе режимных моментов</w:t>
            </w:r>
          </w:p>
        </w:tc>
        <w:tc>
          <w:tcPr>
            <w:tcW w:w="2433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Самостоятельная деятельность детей</w:t>
            </w:r>
          </w:p>
        </w:tc>
        <w:tc>
          <w:tcPr>
            <w:tcW w:w="2151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Взаимодействие с семьей 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воспитанников</w:t>
            </w:r>
          </w:p>
        </w:tc>
      </w:tr>
      <w:tr w:rsidR="000A549C" w:rsidRPr="00954080" w:rsidTr="00467D68">
        <w:tc>
          <w:tcPr>
            <w:tcW w:w="2191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Занятия в кругу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Игры разной направленности.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Проектная деятельность</w:t>
            </w:r>
          </w:p>
        </w:tc>
        <w:tc>
          <w:tcPr>
            <w:tcW w:w="2585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Наблюдения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Беседы,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Экскурсии,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Чтение,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Подвижные и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спортивные игры,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Физические упражнения,  Проблемные ситуации,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Опытно- экспериментальная деятельность</w:t>
            </w:r>
          </w:p>
        </w:tc>
        <w:tc>
          <w:tcPr>
            <w:tcW w:w="2433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Практическая жизнь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Спортивные, подвижные,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дидактические игры;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Продуктивная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деятельность, Театрализованная деятельность, работа с материалами М.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Монтессори</w:t>
            </w:r>
            <w:proofErr w:type="spellEnd"/>
          </w:p>
        </w:tc>
        <w:tc>
          <w:tcPr>
            <w:tcW w:w="2151" w:type="dxa"/>
          </w:tcPr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Участие в управлении ДОУ (родительские комитеты групп, родительский </w:t>
            </w: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комитет сада), коллективные и индивидуальные формы взаимодействия, совместные мероприятия)</w:t>
            </w:r>
          </w:p>
          <w:p w:rsidR="000A549C" w:rsidRPr="00954080" w:rsidRDefault="000A549C" w:rsidP="009540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</w:tbl>
    <w:p w:rsidR="000A549C" w:rsidRPr="00954080" w:rsidRDefault="000A549C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</w:p>
    <w:p w:rsidR="000A549C" w:rsidRPr="00954080" w:rsidRDefault="000A549C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</w:p>
    <w:p w:rsidR="000A549C" w:rsidRPr="00954080" w:rsidRDefault="000A549C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</w:p>
    <w:p w:rsidR="007736C0" w:rsidRPr="00954080" w:rsidRDefault="000A549C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2.6 Способы и направления поддержки детской инициативы</w:t>
      </w:r>
    </w:p>
    <w:p w:rsidR="00B02DC3" w:rsidRPr="00954080" w:rsidRDefault="00B02DC3" w:rsidP="00954080">
      <w:pPr>
        <w:pStyle w:val="Default"/>
        <w:shd w:val="clear" w:color="auto" w:fill="FFFFFF" w:themeFill="background1"/>
        <w:spacing w:before="240" w:after="200"/>
        <w:ind w:firstLine="708"/>
        <w:rPr>
          <w:color w:val="auto"/>
        </w:rPr>
      </w:pPr>
      <w:r w:rsidRPr="00954080">
        <w:rPr>
          <w:color w:val="auto"/>
        </w:rPr>
        <w:t>«Общие наблюдения и индивидуальное обучение с точным объяснением материала – вот два способа, которые педагог использует, помогая развитию ребенка» (</w:t>
      </w:r>
      <w:proofErr w:type="spellStart"/>
      <w:r w:rsidRPr="00954080">
        <w:rPr>
          <w:color w:val="auto"/>
        </w:rPr>
        <w:t>М.Монтессори</w:t>
      </w:r>
      <w:proofErr w:type="spellEnd"/>
      <w:r w:rsidRPr="00954080">
        <w:rPr>
          <w:color w:val="auto"/>
        </w:rPr>
        <w:t>). В них состоит главный способ поддержки становления личностного своеобразия детей.</w:t>
      </w:r>
    </w:p>
    <w:p w:rsidR="00B02DC3" w:rsidRPr="00954080" w:rsidRDefault="00B02DC3" w:rsidP="00954080">
      <w:pPr>
        <w:pStyle w:val="ac"/>
        <w:shd w:val="clear" w:color="auto" w:fill="FFFFFF" w:themeFill="background1"/>
        <w:spacing w:before="240" w:after="200"/>
        <w:ind w:firstLine="708"/>
        <w:rPr>
          <w:rFonts w:cs="Times New Roman"/>
        </w:rPr>
      </w:pPr>
      <w:r w:rsidRPr="00954080">
        <w:rPr>
          <w:rFonts w:cs="Times New Roman"/>
        </w:rPr>
        <w:t xml:space="preserve">Попадая в специально-подготовленную среду детского сада, ребенок постоянно стоит перед выбором, чем бы заняться, на каком предмете сосредоточит свое внимание. Он действует при этом самостоятельно, в своем собственном темпе и занимается столько времени, сколько пожелает, т.е. он свободен. </w:t>
      </w:r>
    </w:p>
    <w:p w:rsidR="00B02DC3" w:rsidRPr="00954080" w:rsidRDefault="00B02DC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 xml:space="preserve">Есть ли ограничения этой свободе? Есть! И главное ограничение носит социальный оттенок. Ребенок, как и любой другой человек, не может быть полностью свободен, если он мешает жить другим людям, другим детям в группе. Не мешать другим можно только в ситуации, когда все действия направлены к определенным целям и сопровождаются внутренней концентрацией. М.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 xml:space="preserve"> называла это состояние «нормализацией». Обучение точному обращению с предметами окружающей среды, использование их по назначению и есть гарантия свободы. В конце адаптационного периода мы наблюдаем нормализованных, а потому свободных детей.</w:t>
      </w:r>
    </w:p>
    <w:p w:rsidR="00B02DC3" w:rsidRPr="00954080" w:rsidRDefault="00B02DC3" w:rsidP="00954080">
      <w:pPr>
        <w:pStyle w:val="ac"/>
        <w:shd w:val="clear" w:color="auto" w:fill="FFFFFF" w:themeFill="background1"/>
        <w:spacing w:before="240" w:after="200"/>
        <w:ind w:firstLine="708"/>
        <w:rPr>
          <w:rFonts w:cs="Times New Roman"/>
        </w:rPr>
      </w:pPr>
      <w:r w:rsidRPr="00954080">
        <w:rPr>
          <w:rFonts w:cs="Times New Roman"/>
        </w:rPr>
        <w:t xml:space="preserve">Организуя детский сад по системе </w:t>
      </w:r>
      <w:proofErr w:type="spellStart"/>
      <w:r w:rsidRPr="00954080">
        <w:rPr>
          <w:rFonts w:cs="Times New Roman"/>
        </w:rPr>
        <w:t>Монтессори</w:t>
      </w:r>
      <w:proofErr w:type="spellEnd"/>
      <w:r w:rsidRPr="00954080">
        <w:rPr>
          <w:rFonts w:cs="Times New Roman"/>
        </w:rPr>
        <w:t>, и, реализуя Программу, в которой инициатива в выборе занятия принадлежит самим детям, педагог направляет свои силы на отбор тех материалов – предметов для исследования, которые  могут привлечь внимание любого из его воспитанников. Он без устали вдохновляет детей разными способами (упражнениями) с этими материалами, а когда «точка контакта»  между ребенком и предметом окружающей среды установлена, отступает на второй план и дает каждому из детей  необходимое время и возможность для свободной самостоятельной деятельности.</w:t>
      </w:r>
    </w:p>
    <w:p w:rsidR="00B02DC3" w:rsidRPr="00954080" w:rsidRDefault="00B02DC3" w:rsidP="00954080">
      <w:pPr>
        <w:pStyle w:val="ac"/>
        <w:shd w:val="clear" w:color="auto" w:fill="FFFFFF" w:themeFill="background1"/>
        <w:spacing w:before="240" w:after="200"/>
        <w:rPr>
          <w:rFonts w:cs="Times New Roman"/>
        </w:rPr>
      </w:pPr>
      <w:r w:rsidRPr="00954080">
        <w:rPr>
          <w:rFonts w:cs="Times New Roman"/>
        </w:rPr>
        <w:t>«Прежде чем удастся достичь такого внимания и концентрации детей,  руководительница должна научиться контролировать себя, чтобы дух ребенка был свободен для роста и мог показать свои силы. Суть ее обязанности – не прерывать усилия ребенка»(</w:t>
      </w:r>
      <w:proofErr w:type="spellStart"/>
      <w:r w:rsidRPr="00954080">
        <w:rPr>
          <w:rFonts w:cs="Times New Roman"/>
        </w:rPr>
        <w:t>М.Монтессори</w:t>
      </w:r>
      <w:proofErr w:type="spellEnd"/>
      <w:r w:rsidRPr="00954080">
        <w:rPr>
          <w:rFonts w:cs="Times New Roman"/>
        </w:rPr>
        <w:t>)</w:t>
      </w:r>
      <w:r w:rsidRPr="00954080">
        <w:rPr>
          <w:rFonts w:cs="Times New Roman"/>
          <w:color w:val="FF0000"/>
        </w:rPr>
        <w:t xml:space="preserve">. </w:t>
      </w:r>
    </w:p>
    <w:p w:rsidR="00B02DC3" w:rsidRPr="00954080" w:rsidRDefault="00B02DC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 </w:t>
      </w:r>
    </w:p>
    <w:p w:rsidR="00B02DC3" w:rsidRPr="00954080" w:rsidRDefault="00B02DC3" w:rsidP="00954080">
      <w:pPr>
        <w:pStyle w:val="Default"/>
        <w:shd w:val="clear" w:color="auto" w:fill="FFFFFF" w:themeFill="background1"/>
        <w:spacing w:before="240" w:after="200"/>
        <w:ind w:firstLine="708"/>
        <w:rPr>
          <w:color w:val="auto"/>
        </w:rPr>
      </w:pPr>
      <w:r w:rsidRPr="00954080">
        <w:rPr>
          <w:color w:val="auto"/>
        </w:rPr>
        <w:t xml:space="preserve">В свободной деятельности дети по желанию выбирают интересные занятия в организованных в группе центрах активности. Воспитатель специально создаёт ситуации </w:t>
      </w:r>
      <w:r w:rsidRPr="00954080">
        <w:rPr>
          <w:color w:val="auto"/>
        </w:rPr>
        <w:lastRenderedPageBreak/>
        <w:t xml:space="preserve">общения для пробуждения эмоциональной отзывчивости детей, направляет её на сочувствие сверстникам, элементарную взаимопомощь. </w:t>
      </w:r>
    </w:p>
    <w:p w:rsidR="00B02DC3" w:rsidRPr="00954080" w:rsidRDefault="00B02DC3" w:rsidP="00954080">
      <w:pPr>
        <w:pStyle w:val="Default"/>
        <w:shd w:val="clear" w:color="auto" w:fill="FFFFFF" w:themeFill="background1"/>
        <w:spacing w:before="240" w:after="200"/>
        <w:rPr>
          <w:color w:val="FF0000"/>
        </w:rPr>
      </w:pPr>
      <w:r w:rsidRPr="00954080">
        <w:rPr>
          <w:color w:val="auto"/>
        </w:rPr>
        <w:t>Много внимания уделяется развитию творческих способностей детей – в игре.</w:t>
      </w:r>
    </w:p>
    <w:p w:rsidR="00B02DC3" w:rsidRPr="00954080" w:rsidRDefault="00B02DC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 xml:space="preserve"> Деятельность воспитателя направлена на развитие целенаправленности действий, на умение детей устанавливать связь между целью деятельности и её результатом, на умение находить и исправлять ошибки. </w:t>
      </w:r>
    </w:p>
    <w:p w:rsidR="00B02DC3" w:rsidRPr="00954080" w:rsidRDefault="00B02DC3" w:rsidP="00954080">
      <w:pPr>
        <w:pStyle w:val="Default"/>
        <w:shd w:val="clear" w:color="auto" w:fill="FFFFFF" w:themeFill="background1"/>
        <w:spacing w:before="240" w:after="200"/>
        <w:rPr>
          <w:color w:val="auto"/>
        </w:rPr>
      </w:pPr>
      <w:r w:rsidRPr="00954080">
        <w:rPr>
          <w:color w:val="auto"/>
        </w:rPr>
        <w:t>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B02DC3" w:rsidRPr="00954080" w:rsidRDefault="00B02DC3" w:rsidP="00954080">
      <w:pPr>
        <w:pStyle w:val="a3"/>
        <w:shd w:val="clear" w:color="auto" w:fill="FFFFFF" w:themeFill="background1"/>
        <w:spacing w:before="240" w:after="200"/>
        <w:rPr>
          <w:rFonts w:ascii="Times New Roman" w:hAnsi="Times New Roman" w:cs="Times New Roman"/>
          <w:b/>
          <w:sz w:val="24"/>
          <w:szCs w:val="24"/>
        </w:rPr>
      </w:pPr>
    </w:p>
    <w:p w:rsidR="00B02DC3" w:rsidRPr="00954080" w:rsidRDefault="00B02DC3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9C" w:rsidRPr="00954080" w:rsidRDefault="000A549C" w:rsidP="0095408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944D9" w:rsidRPr="00954080" w:rsidRDefault="00B944D9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49C" w:rsidRPr="00954080" w:rsidRDefault="00B02DC3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2.7 Особенности взаимодействия педагогического коллектива с семьями воспитанников</w:t>
      </w:r>
    </w:p>
    <w:p w:rsidR="00467D68" w:rsidRPr="00954080" w:rsidRDefault="00467D68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68" w:rsidRPr="00954080" w:rsidRDefault="00467D68" w:rsidP="0095408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Педагоги строят свою работу  по воспитанию и обучению в тесном контакте с семьей.</w:t>
      </w:r>
    </w:p>
    <w:p w:rsidR="00B02DC3" w:rsidRPr="00954080" w:rsidRDefault="00B02DC3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DC3" w:rsidRPr="00954080" w:rsidRDefault="00B02DC3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color w:val="auto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Основными задачами, стоящими перед коллективом в работе с родителями, являются: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изучение семьи;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привлечение родителей к активному участию в деятельности МДОУ;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изучение семейного опыта воспитания и обучения детей;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просвещение родителей в области педагогики и детской психологии;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> 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старший воспитатель, учитель-логопед, воспитатели и музыкальный руководитель, медицинские работники).</w:t>
      </w:r>
    </w:p>
    <w:p w:rsidR="00B02DC3" w:rsidRPr="00954080" w:rsidRDefault="00B02DC3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bCs/>
          <w:color w:val="auto"/>
        </w:rPr>
        <w:t xml:space="preserve">Основные принципы: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партнёрство родителей и педагогов в воспитании и обучении детей;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единое понимание педагогами и родителями целей и задач воспитания и обучения;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помощь, уважение и доверие к ребёнку со стороны педагогов и родителей;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постоянный анализ процесса взаимодействия семьи и МДОУ, его промежуточных и конечных результатов. </w:t>
      </w:r>
    </w:p>
    <w:p w:rsidR="00B02DC3" w:rsidRPr="00954080" w:rsidRDefault="00B02DC3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bCs/>
          <w:color w:val="auto"/>
        </w:rPr>
        <w:t xml:space="preserve">Направления работы: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защита прав ребёнка в семье и детском саду;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воспитание, развитие и оздоровление детей;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детско-родительские отношения;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взаимоотношения детей со сверстниками и взрослыми;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коррекция нарушений в развитии детей;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подготовка детей старшего дошкольного возраста к обучению в школе. </w:t>
      </w:r>
    </w:p>
    <w:p w:rsidR="00B02DC3" w:rsidRPr="00954080" w:rsidRDefault="00B02DC3" w:rsidP="00954080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954080">
        <w:rPr>
          <w:bCs/>
          <w:color w:val="auto"/>
        </w:rPr>
        <w:t xml:space="preserve">Формы работы: </w:t>
      </w:r>
    </w:p>
    <w:p w:rsidR="00B02DC3" w:rsidRPr="00954080" w:rsidRDefault="00B02DC3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  <w:r w:rsidRPr="00954080">
        <w:rPr>
          <w:iCs/>
          <w:color w:val="auto"/>
        </w:rPr>
        <w:t xml:space="preserve">1) Педагогический мониторинг: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анкетирование родителей,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lastRenderedPageBreak/>
        <w:t xml:space="preserve"> беседы с родителями,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беседы с детьми о семье,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наблюдение за общением родителей и детей. </w:t>
      </w:r>
    </w:p>
    <w:p w:rsidR="00B02DC3" w:rsidRPr="00954080" w:rsidRDefault="00B02DC3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  <w:r w:rsidRPr="00954080">
        <w:rPr>
          <w:iCs/>
          <w:color w:val="auto"/>
        </w:rPr>
        <w:t xml:space="preserve">2) Педагогическая поддержка: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беседы с родителями,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экскурсии по детскому саду (для вновь поступивших детей),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проведение совместных детско-родительских мероприятий, конкурсов. </w:t>
      </w:r>
    </w:p>
    <w:p w:rsidR="00B02DC3" w:rsidRPr="00954080" w:rsidRDefault="00B02DC3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  <w:r w:rsidRPr="00954080">
        <w:rPr>
          <w:iCs/>
          <w:color w:val="auto"/>
        </w:rPr>
        <w:t xml:space="preserve">3) Педагогическое образование родителей: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- консультации,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- информация на сайте МДОУ,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 - родительские собрания,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- обучающие семинары для родителей, </w:t>
      </w:r>
      <w:r w:rsidRPr="00954080">
        <w:rPr>
          <w:color w:val="auto"/>
        </w:rPr>
        <w:tab/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- решение проблемных педагогических ситуаций,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- выпуск газет, информационных листов плакатов для родителей. </w:t>
      </w:r>
    </w:p>
    <w:p w:rsidR="00B02DC3" w:rsidRPr="00954080" w:rsidRDefault="00B02DC3" w:rsidP="00954080">
      <w:pPr>
        <w:pStyle w:val="Default"/>
        <w:shd w:val="clear" w:color="auto" w:fill="FFFFFF" w:themeFill="background1"/>
        <w:outlineLvl w:val="0"/>
        <w:rPr>
          <w:color w:val="auto"/>
        </w:rPr>
      </w:pPr>
      <w:r w:rsidRPr="00954080">
        <w:rPr>
          <w:color w:val="auto"/>
        </w:rPr>
        <w:t xml:space="preserve"> </w:t>
      </w:r>
      <w:r w:rsidRPr="00954080">
        <w:rPr>
          <w:iCs/>
          <w:color w:val="auto"/>
        </w:rPr>
        <w:t xml:space="preserve">4) Совместная деятельность педагогов и родителей: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проведение совместных праздников и посиделок, </w:t>
      </w:r>
    </w:p>
    <w:p w:rsidR="00B02DC3" w:rsidRPr="00954080" w:rsidRDefault="00B02DC3" w:rsidP="00954080">
      <w:pPr>
        <w:pStyle w:val="Default"/>
        <w:shd w:val="clear" w:color="auto" w:fill="FFFFFF" w:themeFill="background1"/>
        <w:rPr>
          <w:color w:val="auto"/>
        </w:rPr>
      </w:pPr>
      <w:r w:rsidRPr="00954080">
        <w:rPr>
          <w:color w:val="auto"/>
        </w:rPr>
        <w:t xml:space="preserve"> оформление совместных с детьми выставок,   </w:t>
      </w:r>
    </w:p>
    <w:p w:rsidR="00B02DC3" w:rsidRPr="00954080" w:rsidRDefault="00B02DC3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DC3" w:rsidRPr="00954080" w:rsidRDefault="00B02DC3" w:rsidP="00954080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4D9" w:rsidRPr="00954080" w:rsidRDefault="00B944D9" w:rsidP="0095408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C3" w:rsidRPr="00954080" w:rsidRDefault="00B02DC3" w:rsidP="0095408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Модель взаимодействия педагогов с родителями:</w:t>
      </w:r>
    </w:p>
    <w:tbl>
      <w:tblPr>
        <w:tblStyle w:val="a5"/>
        <w:tblW w:w="9360" w:type="dxa"/>
        <w:tblInd w:w="108" w:type="dxa"/>
        <w:tblLook w:val="04A0"/>
      </w:tblPr>
      <w:tblGrid>
        <w:gridCol w:w="3082"/>
        <w:gridCol w:w="3190"/>
        <w:gridCol w:w="3088"/>
      </w:tblGrid>
      <w:tr w:rsidR="00B02DC3" w:rsidRPr="00954080" w:rsidTr="00467D68">
        <w:tc>
          <w:tcPr>
            <w:tcW w:w="3082" w:type="dxa"/>
          </w:tcPr>
          <w:p w:rsidR="00B02DC3" w:rsidRPr="00954080" w:rsidRDefault="00B02DC3" w:rsidP="00954080">
            <w:pPr>
              <w:widowControl w:val="0"/>
              <w:shd w:val="clear" w:color="auto" w:fill="FFFFFF" w:themeFill="background1"/>
              <w:tabs>
                <w:tab w:val="left" w:pos="396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3190" w:type="dxa"/>
          </w:tcPr>
          <w:p w:rsidR="00B02DC3" w:rsidRPr="00954080" w:rsidRDefault="00B02DC3" w:rsidP="00954080">
            <w:pPr>
              <w:widowControl w:val="0"/>
              <w:shd w:val="clear" w:color="auto" w:fill="FFFFFF" w:themeFill="background1"/>
              <w:tabs>
                <w:tab w:val="left" w:pos="396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088" w:type="dxa"/>
          </w:tcPr>
          <w:p w:rsidR="00B02DC3" w:rsidRPr="00954080" w:rsidRDefault="00B02DC3" w:rsidP="00954080">
            <w:pPr>
              <w:widowControl w:val="0"/>
              <w:shd w:val="clear" w:color="auto" w:fill="FFFFFF" w:themeFill="background1"/>
              <w:tabs>
                <w:tab w:val="left" w:pos="3960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Формы работы</w:t>
            </w:r>
          </w:p>
        </w:tc>
      </w:tr>
      <w:tr w:rsidR="00B02DC3" w:rsidRPr="00954080" w:rsidTr="00467D68">
        <w:tc>
          <w:tcPr>
            <w:tcW w:w="3082" w:type="dxa"/>
          </w:tcPr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3190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-Выявление интересов и потребностей родителей, возможностей конкретного участия каждого родителя в педагогическом процессе детского сада.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-Знакомство с семейными традициями. </w:t>
            </w:r>
          </w:p>
        </w:tc>
        <w:tc>
          <w:tcPr>
            <w:tcW w:w="3088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-Анкетирование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родителей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-Беседы с родителями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-Беседы с детьми о семье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-Наблюдение за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общением родителей и детей </w:t>
            </w:r>
          </w:p>
        </w:tc>
      </w:tr>
      <w:tr w:rsidR="00B02DC3" w:rsidRPr="00954080" w:rsidTr="00467D68">
        <w:tc>
          <w:tcPr>
            <w:tcW w:w="3082" w:type="dxa"/>
          </w:tcPr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3190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-Оказание помощи родителям в понимании своих возможностей как родителя и особенностей своего ребёнка.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-Популяризация лучшего семейного опыта воспитания и семейных традиций. </w:t>
            </w:r>
          </w:p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-Сплочение родительского коллектива</w:t>
            </w:r>
          </w:p>
        </w:tc>
        <w:tc>
          <w:tcPr>
            <w:tcW w:w="3088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-Беседы с родителями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-Психолого-педагогические тренинги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-Экскурсии по детскому саду (для вновь поступивших)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-Дни открытых дверей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-Показ открытых занятий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-Родительские мастер-классы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-Проведение совместных детско-родительских мероприятий, конкурсов </w:t>
            </w:r>
          </w:p>
        </w:tc>
      </w:tr>
      <w:tr w:rsidR="00B02DC3" w:rsidRPr="00954080" w:rsidTr="00467D68">
        <w:tc>
          <w:tcPr>
            <w:tcW w:w="3082" w:type="dxa"/>
          </w:tcPr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Педагогическое образование родителей</w:t>
            </w:r>
          </w:p>
        </w:tc>
        <w:tc>
          <w:tcPr>
            <w:tcW w:w="3190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-Развитие компетентности родителей в области педагогики и детской психологии.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-Удовлетворение образовательных  запросов родителей. </w:t>
            </w:r>
          </w:p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88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Консультации </w:t>
            </w:r>
          </w:p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-Информация на сайте МДОУ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-Круглые столы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-Родительские собрания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-Вечера вопросов и ответов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-Семинары 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-Решение проблемных педагогических ситуаций </w:t>
            </w:r>
          </w:p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-Выпуск газет, информационных листов плакатов для родителей</w:t>
            </w:r>
          </w:p>
        </w:tc>
      </w:tr>
      <w:tr w:rsidR="00B02DC3" w:rsidRPr="00954080" w:rsidTr="00467D68">
        <w:tc>
          <w:tcPr>
            <w:tcW w:w="3082" w:type="dxa"/>
          </w:tcPr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3190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Развитие совместного общения взрослых и детей.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-Сплочение родителей и педагогов.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-Формирование позиции родителя как непосредственного участника образовательного процесса. </w:t>
            </w:r>
          </w:p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88" w:type="dxa"/>
          </w:tcPr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Проведение совместных праздников и посиделок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-Заседания семейного клуба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-Оформление совместных с детьми выставок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-Совместные проекты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-Семейные конкурсы </w:t>
            </w:r>
          </w:p>
          <w:p w:rsidR="00B02DC3" w:rsidRPr="00954080" w:rsidRDefault="00B02DC3" w:rsidP="00954080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 w:rsidRPr="00954080">
              <w:rPr>
                <w:color w:val="auto"/>
              </w:rPr>
              <w:t xml:space="preserve">-Совместные социально значимые акции </w:t>
            </w:r>
          </w:p>
          <w:p w:rsidR="00B02DC3" w:rsidRPr="00954080" w:rsidRDefault="00B02DC3" w:rsidP="0095408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-Совместная трудовая деятельность</w:t>
            </w:r>
          </w:p>
        </w:tc>
      </w:tr>
    </w:tbl>
    <w:p w:rsidR="00B02DC3" w:rsidRPr="00954080" w:rsidRDefault="00B02DC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решением конкретных образовательных задач.</w:t>
      </w:r>
    </w:p>
    <w:p w:rsidR="00B02DC3" w:rsidRPr="00954080" w:rsidRDefault="00B02DC3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Образовательная деятельность органично сочетается с другими формами организации детей и позволяет детям использовать приобретенные знания, навыки и умения в самостоятельных играх, продуктивных видах деятельности, в театральной и музыкальной деятельности.</w:t>
      </w:r>
    </w:p>
    <w:p w:rsidR="00D64572" w:rsidRPr="00954080" w:rsidRDefault="00D64572" w:rsidP="0095408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План работы с семьей </w:t>
      </w:r>
    </w:p>
    <w:p w:rsidR="00074AE3" w:rsidRPr="00954080" w:rsidRDefault="00074AE3" w:rsidP="0095408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работы с семьей второй группы раннего возраста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262"/>
        <w:gridCol w:w="178"/>
        <w:gridCol w:w="720"/>
        <w:gridCol w:w="720"/>
        <w:gridCol w:w="180"/>
        <w:gridCol w:w="47"/>
        <w:gridCol w:w="189"/>
        <w:gridCol w:w="93"/>
        <w:gridCol w:w="142"/>
        <w:gridCol w:w="879"/>
        <w:gridCol w:w="450"/>
        <w:gridCol w:w="1677"/>
        <w:gridCol w:w="303"/>
        <w:gridCol w:w="1256"/>
        <w:gridCol w:w="240"/>
      </w:tblGrid>
      <w:tr w:rsidR="00074AE3" w:rsidRPr="00954080" w:rsidTr="006627AC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2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480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Игры с песком»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Мастер  класс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Наша группа»</w:t>
            </w:r>
          </w:p>
        </w:tc>
        <w:tc>
          <w:tcPr>
            <w:tcW w:w="3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Собрание «Давайте познакомимся»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«Проблема адаптации»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12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«Фрукты. Овощи»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Совместные рисунки с родителями и детьми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c>
          <w:tcPr>
            <w:tcW w:w="8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30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пособия на развитие дыхания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Консультация «Речевые игры на прогулке осенью»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Аблезгова С.А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27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«Одежда детей в группе и на улице»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Рекомендации Консультация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41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Художественное творчество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этюды»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Осень золотая»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Совместные поделки  с родителями и детьми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Выставка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Л.А.,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Бессонова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trHeight w:val="4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074AE3" w:rsidRPr="00954080" w:rsidRDefault="00074AE3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E3" w:rsidRPr="00954080" w:rsidTr="006627AC">
        <w:trPr>
          <w:gridAfter w:val="1"/>
          <w:wAfter w:w="240" w:type="dxa"/>
          <w:trHeight w:val="210"/>
        </w:trPr>
        <w:tc>
          <w:tcPr>
            <w:tcW w:w="935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4AE3" w:rsidRPr="00954080" w:rsidRDefault="00074AE3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Ноябрь</w:t>
            </w:r>
          </w:p>
        </w:tc>
      </w:tr>
      <w:tr w:rsidR="006627AC" w:rsidRPr="00954080" w:rsidTr="006627AC">
        <w:trPr>
          <w:gridAfter w:val="1"/>
          <w:wAfter w:w="240" w:type="dxa"/>
          <w:trHeight w:val="3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о маме 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13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«</w:t>
            </w:r>
          </w:p>
        </w:tc>
        <w:tc>
          <w:tcPr>
            <w:tcW w:w="17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информация:папка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-передвижка ,плакат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«Мама солнышко моё»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чаепитие 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8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Художественное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Спичка, детям не игрушка»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«Игры и упражнения для профилактики плоскостопия у детей дошкольного возраста»</w:t>
            </w:r>
          </w:p>
        </w:tc>
        <w:tc>
          <w:tcPr>
            <w:tcW w:w="3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Семинар практикум»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68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Декабрь</w:t>
            </w:r>
          </w:p>
        </w:tc>
      </w:tr>
      <w:tr w:rsidR="006627AC" w:rsidRPr="00954080" w:rsidTr="006627AC">
        <w:trPr>
          <w:gridAfter w:val="1"/>
          <w:wAfter w:w="240" w:type="dxa"/>
          <w:trHeight w:val="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«Что читаем?»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книжки-раскладушки «Мой ребенок» (рисунки)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 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Монтесори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для полноценного развития ребенка » в контексте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ДО.»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Сообщение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- коммуникативное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««Мастерская Деда Мороза»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Совместные поделки  с родителями и детьми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2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зима»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Новый год 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Л.А., Бессонова Н.Н.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«Закаливающие процедуры – растирание сухой варежкой»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96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Январь</w:t>
            </w:r>
          </w:p>
        </w:tc>
      </w:tr>
      <w:tr w:rsidR="006627AC" w:rsidRPr="00954080" w:rsidTr="006627AC">
        <w:trPr>
          <w:gridAfter w:val="1"/>
          <w:wAfter w:w="240" w:type="dxa"/>
          <w:trHeight w:val="1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«Игры для развития речи детей раннего возраста»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«Театр картинок»</w:t>
            </w: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Н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«Игры со сказками»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- коммуникативное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прогулка родителей с детьми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52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«Встречаем сказку»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Просмотр сказки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 по физ.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вос.ЗыбинаА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..В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«Очень любим мы движение»</w:t>
            </w:r>
          </w:p>
        </w:tc>
        <w:tc>
          <w:tcPr>
            <w:tcW w:w="3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Семинар - практикум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76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627AC" w:rsidRPr="00954080" w:rsidTr="006627AC">
        <w:trPr>
          <w:gridAfter w:val="1"/>
          <w:wAfter w:w="240" w:type="dxa"/>
          <w:trHeight w:val="3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«Хотим говорить правильно»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Мастер-класс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Аблезгова С.А.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«Ледяное царство»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Постройки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«Я люблю тебя, папочка</w:t>
            </w:r>
          </w:p>
        </w:tc>
        <w:tc>
          <w:tcPr>
            <w:tcW w:w="18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мой папы «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44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</w:p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«Физкультура дома»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15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52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7AC" w:rsidRPr="00954080" w:rsidTr="006627AC">
        <w:trPr>
          <w:gridAfter w:val="1"/>
          <w:wAfter w:w="240" w:type="dxa"/>
          <w:trHeight w:val="1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Игрушка в жизни ребенка»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Круглый стол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48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«Весна пришла «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«Маму я свою люблю»</w:t>
            </w:r>
          </w:p>
        </w:tc>
        <w:tc>
          <w:tcPr>
            <w:tcW w:w="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«Подвижные игры и их роль в жизни дошкольников»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с детьми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79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3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«Делаем книжки  - малышки своими руками»</w:t>
            </w:r>
          </w:p>
        </w:tc>
        <w:tc>
          <w:tcPr>
            <w:tcW w:w="27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книжек, разучивание стихов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«Что читать детям»(животный мир)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«Встреча с муравьем Кузя»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«Дом ,в котором мы живем»</w:t>
            </w:r>
          </w:p>
        </w:tc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2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«Всемирный день семьи»</w:t>
            </w:r>
          </w:p>
        </w:tc>
        <w:tc>
          <w:tcPr>
            <w:tcW w:w="12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..Н.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33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Расти здоровым малыш»</w:t>
            </w:r>
          </w:p>
        </w:tc>
        <w:tc>
          <w:tcPr>
            <w:tcW w:w="27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Деловая игра с просмотром фотовыставки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98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627AC" w:rsidRPr="00954080" w:rsidTr="006627AC">
        <w:trPr>
          <w:gridAfter w:val="1"/>
          <w:wAfter w:w="240" w:type="dxa"/>
          <w:trHeight w:val="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«Чудеса весны»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ативное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 гости просим!»</w:t>
            </w:r>
          </w:p>
        </w:tc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День открытых дверь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1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Художественное творчество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Мое солнышко»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большие»</w:t>
            </w: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 Н.Н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  <w:p w:rsidR="006627AC" w:rsidRPr="00954080" w:rsidRDefault="006627AC" w:rsidP="00954080">
            <w:pPr>
              <w:shd w:val="clear" w:color="auto" w:fill="FFFFFF" w:themeFill="background1"/>
              <w:tabs>
                <w:tab w:val="left" w:pos="7950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Н..Н.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БуренинаЛ.А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AC" w:rsidRPr="00954080" w:rsidTr="006627AC">
        <w:trPr>
          <w:gridAfter w:val="1"/>
          <w:wAfter w:w="240" w:type="dxa"/>
          <w:trHeight w:val="2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Папа, мама, я спортивная семья</w:t>
            </w:r>
          </w:p>
        </w:tc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      Спортивные соревнования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Буренина Л.А</w:t>
            </w:r>
          </w:p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БессоноваН.Н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627AC" w:rsidRPr="00954080" w:rsidRDefault="006627AC" w:rsidP="00954080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4AE3" w:rsidRPr="00954080" w:rsidRDefault="00074AE3" w:rsidP="0095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DC3" w:rsidRPr="00954080" w:rsidRDefault="00B02DC3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3 Организационный раздел</w:t>
      </w:r>
    </w:p>
    <w:p w:rsidR="00B944D9" w:rsidRPr="00954080" w:rsidRDefault="00B944D9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3.1 Описание материально-технического обеспечения рабочей программы</w:t>
      </w: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B177C9" w:rsidRPr="00954080" w:rsidRDefault="00B177C9" w:rsidP="00954080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B1F" w:rsidRPr="00954080" w:rsidRDefault="00B177C9" w:rsidP="00954080">
      <w:pPr>
        <w:shd w:val="clear" w:color="auto" w:fill="FFFFFF" w:themeFill="background1"/>
        <w:tabs>
          <w:tab w:val="left" w:pos="426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4080">
        <w:rPr>
          <w:rFonts w:ascii="Times New Roman" w:hAnsi="Times New Roman" w:cs="Times New Roman"/>
          <w:b/>
          <w:sz w:val="24"/>
          <w:szCs w:val="24"/>
        </w:rPr>
        <w:tab/>
      </w:r>
      <w:r w:rsidRPr="00954080">
        <w:rPr>
          <w:rFonts w:ascii="Times New Roman" w:hAnsi="Times New Roman" w:cs="Times New Roman"/>
          <w:sz w:val="24"/>
          <w:szCs w:val="24"/>
        </w:rPr>
        <w:t xml:space="preserve"> Для построения работы использую групповое помещение МДОУ, оснащенное согласно требованиям ФГОС с учетом интеграции образовательных областей. Решающую роль в успехе работы создание организационно-педагогических условий, в которых большую часть жизни проводят воспитанники детского сада. Помещение в которой пребывает группа детей, состоит из нескольких комнат: раздевалка, гигиеническая комната, спальная комната, «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Монтессори-класс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>» со специально -подготовленной средой. Мебель (столы, стулья, открытые всегда доступные детям полки, на которых расположен материал и игрушки) должна соответствовать нормам СанПиН 2.4.1.3049 – 13 «Санитарно-эпидемиологические требования к устройству,</w:t>
      </w:r>
      <w:r w:rsidR="00BB3B1F" w:rsidRPr="0095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C9" w:rsidRPr="00954080" w:rsidRDefault="00B177C9" w:rsidP="00954080">
      <w:pPr>
        <w:shd w:val="clear" w:color="auto" w:fill="FFFFFF" w:themeFill="background1"/>
        <w:tabs>
          <w:tab w:val="left" w:pos="426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Материально – технические условия реализации программы соответствуют: </w:t>
      </w:r>
    </w:p>
    <w:p w:rsidR="00B177C9" w:rsidRPr="00954080" w:rsidRDefault="00B177C9" w:rsidP="00954080">
      <w:pPr>
        <w:pStyle w:val="Default"/>
      </w:pPr>
      <w:r w:rsidRPr="00954080">
        <w:t xml:space="preserve">- санитарно – эпидемиологическим требованиям и нормативам; </w:t>
      </w:r>
    </w:p>
    <w:p w:rsidR="00B177C9" w:rsidRPr="00954080" w:rsidRDefault="00B177C9" w:rsidP="00954080">
      <w:pPr>
        <w:pStyle w:val="Default"/>
      </w:pPr>
      <w:r w:rsidRPr="00954080">
        <w:t xml:space="preserve">- правилам пожарной безопасности; </w:t>
      </w:r>
    </w:p>
    <w:p w:rsidR="00B177C9" w:rsidRPr="00954080" w:rsidRDefault="00B177C9" w:rsidP="00954080">
      <w:pPr>
        <w:pStyle w:val="Default"/>
      </w:pPr>
      <w:r w:rsidRPr="00954080">
        <w:t xml:space="preserve">- требованиям к средствам обучения и воспитания в соответствии с возрастом и индивидуальными особенностями детей; </w:t>
      </w:r>
    </w:p>
    <w:p w:rsidR="00B177C9" w:rsidRPr="00954080" w:rsidRDefault="00B177C9" w:rsidP="00954080">
      <w:pPr>
        <w:pStyle w:val="Default"/>
      </w:pPr>
      <w:r w:rsidRPr="00954080">
        <w:t xml:space="preserve">- требованиям к оснащённости помещений развивающей предметно – пространственной средой; </w:t>
      </w:r>
    </w:p>
    <w:p w:rsidR="00B177C9" w:rsidRPr="00954080" w:rsidRDefault="00B177C9" w:rsidP="00954080">
      <w:pPr>
        <w:pStyle w:val="Default"/>
      </w:pPr>
      <w:r w:rsidRPr="00954080">
        <w:t>- требованиям к материально – техническому обеспечению программы (</w:t>
      </w:r>
      <w:proofErr w:type="spellStart"/>
      <w:r w:rsidRPr="00954080">
        <w:t>учебно</w:t>
      </w:r>
      <w:proofErr w:type="spellEnd"/>
      <w:r w:rsidRPr="00954080">
        <w:t xml:space="preserve"> – методический комплект), оборудование, оснащение. </w:t>
      </w:r>
    </w:p>
    <w:p w:rsidR="00B177C9" w:rsidRPr="00954080" w:rsidRDefault="00B177C9" w:rsidP="00954080">
      <w:pPr>
        <w:pStyle w:val="Default"/>
        <w:ind w:firstLine="708"/>
      </w:pPr>
      <w:r w:rsidRPr="00954080">
        <w:t>Педагогами группы в соответствии  с требованиями  ФГОС ДО созданы   центры: социально - коммуникативный  (практическая жизнь), познавательный, речевой, физический, художественно - эстетический.</w:t>
      </w:r>
    </w:p>
    <w:p w:rsidR="00B177C9" w:rsidRPr="00954080" w:rsidRDefault="00B177C9" w:rsidP="00954080">
      <w:pPr>
        <w:pStyle w:val="Default"/>
        <w:ind w:firstLine="708"/>
      </w:pPr>
      <w:r w:rsidRPr="00954080">
        <w:t xml:space="preserve">Прогулочные площадки оборудованы песочницами, малыми архитектурными формами согласно возрасту детей, спортивным и игровым оборудованием;  для </w:t>
      </w:r>
      <w:r w:rsidRPr="00954080">
        <w:lastRenderedPageBreak/>
        <w:t xml:space="preserve">образовательного процесса используем мини-стадион с футбольным полем, баскетбольным и волейбольным оборудованием, «Экологическая тропа», </w:t>
      </w:r>
      <w:proofErr w:type="spellStart"/>
      <w:r w:rsidRPr="00954080">
        <w:t>автоуголок</w:t>
      </w:r>
      <w:proofErr w:type="spellEnd"/>
      <w:r w:rsidRPr="00954080">
        <w:t xml:space="preserve">. </w:t>
      </w:r>
    </w:p>
    <w:p w:rsidR="00B177C9" w:rsidRPr="00954080" w:rsidRDefault="00B177C9" w:rsidP="00954080">
      <w:pPr>
        <w:pStyle w:val="Default"/>
        <w:ind w:firstLine="708"/>
      </w:pPr>
      <w:r w:rsidRPr="00954080">
        <w:t xml:space="preserve">Творческое применение содержания воспитательного и образовательного материала педагогами, реализуется в разнообразных формах работы с детьми: игра, секции и кружки, наблюдение, экспериментирование, беседа, решение проблемных ситуаций, проектная деятельность и др. </w:t>
      </w:r>
    </w:p>
    <w:p w:rsidR="00B177C9" w:rsidRPr="00954080" w:rsidRDefault="00B177C9" w:rsidP="00954080">
      <w:pPr>
        <w:pStyle w:val="Default"/>
        <w:ind w:firstLine="708"/>
      </w:pPr>
      <w:r w:rsidRPr="00954080">
        <w:rPr>
          <w:iCs/>
        </w:rPr>
        <w:t xml:space="preserve">Полнота образовательного процесса </w:t>
      </w:r>
      <w:r w:rsidRPr="00954080">
        <w:t xml:space="preserve">дошкольного учреждения отчетливо проявляется во введении в штатное расписание: педагога-психолога, учителя-логопеда, инструктора по физическому воспитанию, музыкального руководителя, что позволяет обеспечить полноценное, разностороннее развитие ребёнка до уровня, соответствующего возрастным возможностям и требованиям современного общества, удовлетворению запросов родителей. </w:t>
      </w:r>
    </w:p>
    <w:p w:rsidR="00B944D9" w:rsidRPr="00954080" w:rsidRDefault="00B944D9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177C9" w:rsidRPr="00954080" w:rsidRDefault="00B177C9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3.2 Перечень учебно- методических средств 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177C9" w:rsidRPr="00954080" w:rsidRDefault="00B177C9" w:rsidP="00954080">
      <w:pPr>
        <w:pStyle w:val="Default"/>
        <w:rPr>
          <w:b/>
          <w:bCs/>
          <w:color w:val="auto"/>
        </w:rPr>
      </w:pPr>
      <w:r w:rsidRPr="00954080">
        <w:rPr>
          <w:b/>
          <w:bCs/>
          <w:color w:val="auto"/>
        </w:rPr>
        <w:t xml:space="preserve">Обеспечение реализации образовательных областей в парциальных программах. </w:t>
      </w:r>
    </w:p>
    <w:tbl>
      <w:tblPr>
        <w:tblpPr w:leftFromText="180" w:rightFromText="180" w:vertAnchor="text" w:horzAnchor="margin" w:tblpX="70" w:tblpY="646"/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076"/>
        <w:gridCol w:w="4575"/>
      </w:tblGrid>
      <w:tr w:rsidR="00B177C9" w:rsidRPr="00954080" w:rsidTr="00467D68">
        <w:trPr>
          <w:cantSplit/>
          <w:trHeight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Программно – методическое обеспечение </w:t>
            </w:r>
          </w:p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 год издания   учебной и     Автор, Автор, название, место издания, издательство,  год издания   учебной и учебно-     методической  литературы</w:t>
            </w:r>
          </w:p>
        </w:tc>
      </w:tr>
      <w:tr w:rsidR="00B177C9" w:rsidRPr="00954080" w:rsidTr="00467D68">
        <w:trPr>
          <w:gridAfter w:val="1"/>
          <w:wAfter w:w="4575" w:type="dxa"/>
          <w:cantSplit/>
          <w:trHeight w:val="240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«Помоги мне сделать это самому». Упражнения в повседневной жизни. Москва – 2005 год – 110 стр.</w:t>
            </w:r>
          </w:p>
        </w:tc>
      </w:tr>
      <w:tr w:rsidR="00B177C9" w:rsidRPr="00954080" w:rsidTr="00467D68">
        <w:trPr>
          <w:cantSplit/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Default"/>
              <w:widowControl w:val="0"/>
              <w:contextualSpacing/>
              <w:rPr>
                <w:color w:val="auto"/>
              </w:rPr>
            </w:pPr>
            <w:r w:rsidRPr="00954080">
              <w:rPr>
                <w:color w:val="auto"/>
              </w:rPr>
              <w:t xml:space="preserve">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 xml:space="preserve"> - детском саду и начальной школе» 95 стр.</w:t>
            </w:r>
          </w:p>
        </w:tc>
      </w:tr>
      <w:tr w:rsidR="00B177C9" w:rsidRPr="00954080" w:rsidTr="00467D68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c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«Я ты, мы», </w:t>
            </w:r>
          </w:p>
        </w:tc>
      </w:tr>
      <w:tr w:rsidR="00B177C9" w:rsidRPr="00954080" w:rsidTr="00467D68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c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Расторгуева Т.Н. «Тишина учит – тишине учимся»: методическое пособие. – Белгород, Издательство </w:t>
            </w:r>
            <w:proofErr w:type="spellStart"/>
            <w:r w:rsidRPr="00954080">
              <w:rPr>
                <w:rFonts w:cs="Times New Roman"/>
              </w:rPr>
              <w:t>БелИРО</w:t>
            </w:r>
            <w:proofErr w:type="spellEnd"/>
            <w:r w:rsidRPr="00954080">
              <w:rPr>
                <w:rFonts w:cs="Times New Roman"/>
              </w:rPr>
              <w:t xml:space="preserve">, 2014. – 103 с. 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Считаю сам. Упражнения для маленьких детей по математике. Москва 2005 год – 87 стр.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чувств. Упражнения для маленьких детей в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сенсомоторике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Москва – 2005 год – 119 стр.</w:t>
            </w:r>
          </w:p>
        </w:tc>
      </w:tr>
      <w:tr w:rsidR="00B177C9" w:rsidRPr="00954080" w:rsidTr="00467D68">
        <w:trPr>
          <w:cantSplit/>
          <w:trHeight w:val="1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Default"/>
              <w:widowControl w:val="0"/>
              <w:contextualSpacing/>
              <w:rPr>
                <w:color w:val="auto"/>
              </w:rPr>
            </w:pPr>
            <w:r w:rsidRPr="00954080">
              <w:t xml:space="preserve">Елена </w:t>
            </w:r>
            <w:proofErr w:type="spellStart"/>
            <w:r w:rsidRPr="00954080">
              <w:t>Хилтунен</w:t>
            </w:r>
            <w:proofErr w:type="spellEnd"/>
            <w:r w:rsidRPr="00954080">
              <w:t xml:space="preserve"> Космическое воспитание. МОСКВА – 2005 год – 67 стр.</w:t>
            </w:r>
          </w:p>
        </w:tc>
      </w:tr>
      <w:tr w:rsidR="00B177C9" w:rsidRPr="00954080" w:rsidTr="00467D68">
        <w:trPr>
          <w:cantSplit/>
          <w:trHeight w:val="1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Default"/>
              <w:widowControl w:val="0"/>
              <w:contextualSpacing/>
              <w:rPr>
                <w:color w:val="auto"/>
              </w:rPr>
            </w:pPr>
            <w:r w:rsidRPr="00954080">
              <w:rPr>
                <w:color w:val="auto"/>
              </w:rPr>
              <w:t xml:space="preserve">Авторская программа Елена </w:t>
            </w:r>
            <w:proofErr w:type="spellStart"/>
            <w:r w:rsidRPr="00954080">
              <w:rPr>
                <w:color w:val="auto"/>
              </w:rPr>
              <w:t>Хилтунен</w:t>
            </w:r>
            <w:proofErr w:type="spellEnd"/>
            <w:r w:rsidRPr="00954080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color w:val="auto"/>
              </w:rPr>
              <w:t>Монтессори</w:t>
            </w:r>
            <w:proofErr w:type="spellEnd"/>
            <w:r w:rsidRPr="00954080">
              <w:rPr>
                <w:color w:val="auto"/>
              </w:rPr>
              <w:t xml:space="preserve"> - детском саду и начальной школе» 95 стр.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177C9" w:rsidRPr="00954080" w:rsidTr="00467D68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Елена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- детском саду и начальной школе» 95 стр.</w:t>
            </w:r>
          </w:p>
        </w:tc>
      </w:tr>
      <w:tr w:rsidR="00B177C9" w:rsidRPr="00954080" w:rsidTr="00467D68">
        <w:trPr>
          <w:cantSplit/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Говорю, пишу, читаю. Упражнения для маленьких детей в развитии языка.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– 2005год – 140стр.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c"/>
              <w:spacing w:after="0"/>
              <w:rPr>
                <w:rFonts w:cs="Times New Roman"/>
              </w:rPr>
            </w:pPr>
            <w:r w:rsidRPr="00954080">
              <w:rPr>
                <w:rFonts w:cs="Times New Roman"/>
              </w:rPr>
              <w:t xml:space="preserve">Авторская программа Елена </w:t>
            </w:r>
            <w:proofErr w:type="spellStart"/>
            <w:r w:rsidRPr="00954080">
              <w:rPr>
                <w:rFonts w:cs="Times New Roman"/>
              </w:rPr>
              <w:t>Хилтунен</w:t>
            </w:r>
            <w:proofErr w:type="spellEnd"/>
            <w:r w:rsidRPr="00954080">
              <w:rPr>
                <w:rFonts w:cs="Times New Roman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rFonts w:cs="Times New Roman"/>
              </w:rPr>
              <w:t>Монтессори</w:t>
            </w:r>
            <w:proofErr w:type="spellEnd"/>
            <w:r w:rsidRPr="00954080">
              <w:rPr>
                <w:rFonts w:cs="Times New Roman"/>
              </w:rPr>
              <w:t xml:space="preserve"> - детском саду и начальной школе»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7DE6" w:rsidRPr="0095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саду. Первая младшая группа.(Образовательная область «Художественно-эстетическое развитие»): учебно-методическое пособие.—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дом «Цветной мир», 2014. – 144 с.,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. и доп.</w:t>
            </w:r>
          </w:p>
          <w:p w:rsidR="00B177C9" w:rsidRPr="00954080" w:rsidRDefault="00B177C9" w:rsidP="00954080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</w:rPr>
            </w:pPr>
          </w:p>
          <w:p w:rsidR="00B177C9" w:rsidRPr="00954080" w:rsidRDefault="00B177C9" w:rsidP="00954080">
            <w:pPr>
              <w:pStyle w:val="ac"/>
              <w:spacing w:after="0"/>
              <w:rPr>
                <w:rFonts w:cs="Times New Roman"/>
              </w:rPr>
            </w:pPr>
          </w:p>
        </w:tc>
      </w:tr>
      <w:tr w:rsidR="00B177C9" w:rsidRPr="00954080" w:rsidTr="00467D68">
        <w:trPr>
          <w:cantSplit/>
          <w:trHeight w:val="567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C9" w:rsidRPr="00954080" w:rsidTr="00467D68">
        <w:trPr>
          <w:cantSplit/>
          <w:trHeight w:val="80"/>
        </w:trPr>
        <w:tc>
          <w:tcPr>
            <w:tcW w:w="93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B177C9" w:rsidRPr="00954080" w:rsidTr="00467D68">
        <w:trPr>
          <w:cantSplit/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CE7DE6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Елена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обучение в российском 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- детском саду и начальной школе» 95 стр.</w:t>
            </w:r>
          </w:p>
        </w:tc>
      </w:tr>
      <w:tr w:rsidR="00B177C9" w:rsidRPr="00954080" w:rsidTr="00467D68">
        <w:trPr>
          <w:cantSplit/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DE6" w:rsidRPr="0095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 «Играйте на здоровье!» М.: АРКТИ, 2004г.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процесса.</w:t>
            </w:r>
          </w:p>
        </w:tc>
      </w:tr>
      <w:tr w:rsidR="00B177C9" w:rsidRPr="00954080" w:rsidTr="00467D68"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DE6" w:rsidRPr="0095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6"/>
              <w:widowControl/>
              <w:autoSpaceDE/>
              <w:autoSpaceDN/>
              <w:adjustRightInd/>
              <w:ind w:left="0"/>
            </w:pPr>
            <w:r w:rsidRPr="00954080">
              <w:t xml:space="preserve">Федеральный государственный образовательный стандарт дошкольного образования: Письма и приказы </w:t>
            </w:r>
            <w:proofErr w:type="spellStart"/>
            <w:r w:rsidRPr="00954080">
              <w:t>Минобрнауки</w:t>
            </w:r>
            <w:proofErr w:type="spellEnd"/>
            <w:r w:rsidRPr="00954080">
              <w:t>. -  М.: ТЦ Сфера, 2015. - 96 стр.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DE6" w:rsidRPr="00954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6"/>
              <w:widowControl/>
              <w:autoSpaceDE/>
              <w:autoSpaceDN/>
              <w:adjustRightInd/>
              <w:ind w:left="0"/>
            </w:pPr>
            <w:r w:rsidRPr="00954080">
              <w:t xml:space="preserve">Санитарно эпидемиологические правила и нормативы для ДОО – М.: ТЦ Сфера, 2015. – 96 стр. </w:t>
            </w:r>
          </w:p>
        </w:tc>
      </w:tr>
      <w:tr w:rsidR="00B177C9" w:rsidRPr="00954080" w:rsidTr="00467D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DE6" w:rsidRPr="0095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9" w:rsidRPr="00954080" w:rsidRDefault="00B177C9" w:rsidP="00954080">
            <w:pPr>
              <w:pStyle w:val="a6"/>
              <w:widowControl/>
              <w:autoSpaceDE/>
              <w:autoSpaceDN/>
              <w:adjustRightInd/>
              <w:ind w:left="0"/>
            </w:pPr>
            <w:r w:rsidRPr="00954080">
              <w:t>Федеральный закон «Об образовании в Российской Федерации». – М.: Издательство «Омега-Л», 2015. – 141 стр.</w:t>
            </w:r>
          </w:p>
        </w:tc>
      </w:tr>
    </w:tbl>
    <w:p w:rsidR="00B177C9" w:rsidRPr="00954080" w:rsidRDefault="00B177C9" w:rsidP="00954080">
      <w:pPr>
        <w:pStyle w:val="Default"/>
        <w:ind w:firstLine="708"/>
        <w:rPr>
          <w:color w:val="auto"/>
        </w:rPr>
      </w:pPr>
      <w:r w:rsidRPr="00954080">
        <w:rPr>
          <w:color w:val="auto"/>
        </w:rPr>
        <w:t xml:space="preserve">По основным направлениям развития воспитанников в МДОУ используются парциальные программы, технологии, освоение которых осуществляется в процессе коллективного занятия - круг и организованной образовательной деятельности в режимных моментах. </w:t>
      </w:r>
    </w:p>
    <w:p w:rsidR="00B177C9" w:rsidRPr="00954080" w:rsidRDefault="00B177C9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Перечень материалов и оборудования для создания предметно- пространственной среды.</w:t>
      </w:r>
    </w:p>
    <w:tbl>
      <w:tblPr>
        <w:tblStyle w:val="a5"/>
        <w:tblW w:w="9360" w:type="dxa"/>
        <w:tblInd w:w="108" w:type="dxa"/>
        <w:tblLook w:val="04A0"/>
      </w:tblPr>
      <w:tblGrid>
        <w:gridCol w:w="4111"/>
        <w:gridCol w:w="5249"/>
      </w:tblGrid>
      <w:tr w:rsidR="00B177C9" w:rsidRPr="00954080" w:rsidTr="00467D68">
        <w:tc>
          <w:tcPr>
            <w:tcW w:w="9360" w:type="dxa"/>
            <w:gridSpan w:val="2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Возраст( Ранний)</w:t>
            </w:r>
          </w:p>
        </w:tc>
      </w:tr>
      <w:tr w:rsidR="00B177C9" w:rsidRPr="00954080" w:rsidTr="00467D68">
        <w:tc>
          <w:tcPr>
            <w:tcW w:w="9360" w:type="dxa"/>
            <w:gridSpan w:val="2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Социально- коммуникативное развитие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Образные игрушки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разного размера, пирамиды , набор домашних  и диких животных, муляжи овощей и фруктов, каталки, детские коляски 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Предметы быта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посуды, наборы белья и кукольной одежды, стол и стулья , кроватка, качалка, кухня 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 – ролевых игр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«Семья» »Парикмахерская»» Больница»</w:t>
            </w:r>
          </w:p>
        </w:tc>
      </w:tr>
      <w:tr w:rsidR="00B177C9" w:rsidRPr="00954080" w:rsidTr="00467D68">
        <w:trPr>
          <w:trHeight w:val="416"/>
        </w:trPr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Атрибуты для уголка </w:t>
            </w:r>
            <w:proofErr w:type="spellStart"/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ряжения</w:t>
            </w:r>
            <w:proofErr w:type="spellEnd"/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Косынки, юбки, сарафаны, шляпы и др.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Техника, транспорт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Машины разного размера</w:t>
            </w:r>
          </w:p>
        </w:tc>
      </w:tr>
      <w:tr w:rsidR="00B177C9" w:rsidRPr="00954080" w:rsidTr="00467D68">
        <w:tc>
          <w:tcPr>
            <w:tcW w:w="9360" w:type="dxa"/>
            <w:gridSpan w:val="2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 развитие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Дидактические пособия и игрушки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«Посадить цветок на клумбу» «Укрась елочку» </w:t>
            </w:r>
          </w:p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 Большие и маленькие»  « Овощи и фрукты» «Навстречу радуги» « Незнайка в гостях у ребят» « Что как звучит» « Времена года» « Чудесный сундучок» «Мебель« « Домашние животные» « Одежда» « Птицы» « Определи по цвету» « Большие и маленькие» и др.</w:t>
            </w:r>
          </w:p>
        </w:tc>
      </w:tr>
      <w:tr w:rsidR="00B177C9" w:rsidRPr="00954080" w:rsidTr="00467D68">
        <w:trPr>
          <w:trHeight w:val="1390"/>
        </w:trPr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Строительные материалы и конструкторы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 Наборы мозаики, </w:t>
            </w:r>
            <w:proofErr w:type="spellStart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» (мелкий и крупный), деревянные и пластмассовые и кубики, строительный набор, конструкторы настольный и напольный.</w:t>
            </w:r>
          </w:p>
        </w:tc>
      </w:tr>
      <w:tr w:rsidR="00B177C9" w:rsidRPr="00954080" w:rsidTr="00467D68">
        <w:trPr>
          <w:trHeight w:val="2681"/>
        </w:trPr>
        <w:tc>
          <w:tcPr>
            <w:tcW w:w="4111" w:type="dxa"/>
            <w:tcBorders>
              <w:top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Игрушки и оборудование для экспериментирования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:rsidR="00B177C9" w:rsidRPr="00954080" w:rsidRDefault="00B177C9" w:rsidP="00954080">
            <w:pPr>
              <w:pStyle w:val="a6"/>
              <w:tabs>
                <w:tab w:val="left" w:pos="709"/>
                <w:tab w:val="left" w:pos="851"/>
              </w:tabs>
              <w:ind w:left="0"/>
            </w:pPr>
            <w:r w:rsidRPr="00954080">
              <w:t>трафареты, наборы геометрических фигур, , колокольчики, барабан, формочки от киндер сюрприза, пирамидки, шарики разного размера и  мячи , набор для игр с песком,</w:t>
            </w:r>
          </w:p>
          <w:p w:rsidR="00B177C9" w:rsidRPr="00954080" w:rsidRDefault="00B177C9" w:rsidP="00954080">
            <w:pPr>
              <w:pStyle w:val="ab"/>
              <w:spacing w:before="0" w:beforeAutospacing="0" w:after="0" w:afterAutospacing="0"/>
            </w:pPr>
            <w:r w:rsidRPr="00954080">
              <w:t>ёмкости для воды, ёмкость для песка,</w:t>
            </w:r>
          </w:p>
          <w:p w:rsidR="00B177C9" w:rsidRPr="00954080" w:rsidRDefault="00B177C9" w:rsidP="00954080">
            <w:pPr>
              <w:pStyle w:val="ab"/>
              <w:spacing w:before="0" w:beforeAutospacing="0" w:after="0" w:afterAutospacing="0"/>
            </w:pPr>
            <w:r w:rsidRPr="00954080">
              <w:t>камешки, плавающие и тонущие предметы,</w:t>
            </w:r>
          </w:p>
          <w:p w:rsidR="00B177C9" w:rsidRPr="00954080" w:rsidRDefault="00B177C9" w:rsidP="00954080">
            <w:pPr>
              <w:pStyle w:val="ab"/>
              <w:spacing w:before="0" w:beforeAutospacing="0" w:after="0" w:afterAutospacing="0"/>
            </w:pPr>
            <w:r w:rsidRPr="00954080">
              <w:t>шарики воздушные, формочки,</w:t>
            </w:r>
          </w:p>
          <w:p w:rsidR="00B177C9" w:rsidRPr="00954080" w:rsidRDefault="00B177C9" w:rsidP="00954080">
            <w:pPr>
              <w:pStyle w:val="ab"/>
              <w:spacing w:before="0" w:beforeAutospacing="0" w:after="0" w:afterAutospacing="0"/>
            </w:pPr>
            <w:r w:rsidRPr="00954080">
              <w:t>палочки разной длины, трубочки,</w:t>
            </w:r>
          </w:p>
          <w:p w:rsidR="00B177C9" w:rsidRPr="00954080" w:rsidRDefault="00B177C9" w:rsidP="00954080">
            <w:pPr>
              <w:pStyle w:val="ab"/>
              <w:spacing w:before="0" w:beforeAutospacing="0" w:after="0" w:afterAutospacing="0"/>
            </w:pPr>
            <w:r w:rsidRPr="00954080">
              <w:t>природный материал</w:t>
            </w:r>
          </w:p>
        </w:tc>
      </w:tr>
      <w:tr w:rsidR="00B177C9" w:rsidRPr="00954080" w:rsidTr="00467D68">
        <w:tc>
          <w:tcPr>
            <w:tcW w:w="9360" w:type="dxa"/>
            <w:gridSpan w:val="2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 развитие</w:t>
            </w:r>
          </w:p>
        </w:tc>
      </w:tr>
      <w:tr w:rsidR="00B177C9" w:rsidRPr="00954080" w:rsidTr="00467D68">
        <w:trPr>
          <w:trHeight w:val="307"/>
        </w:trPr>
        <w:tc>
          <w:tcPr>
            <w:tcW w:w="4111" w:type="dxa"/>
            <w:tcBorders>
              <w:bottom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</w:rPr>
              <w:t>Мини библиотека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 xml:space="preserve">книги, иллюстрации к сказкам, произведения, дидактические игры:»Мой первый рассказ « </w:t>
            </w:r>
          </w:p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« Кто что делает?»</w:t>
            </w:r>
          </w:p>
        </w:tc>
      </w:tr>
      <w:tr w:rsidR="00B177C9" w:rsidRPr="00954080" w:rsidTr="00467D68">
        <w:trPr>
          <w:trHeight w:val="56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Художественно- эстетическое развитие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театральной деятельности</w:t>
            </w:r>
          </w:p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ширма, наборы масок, настольный театр, пальчиковый театр, театр-рукавичка</w:t>
            </w:r>
          </w:p>
        </w:tc>
      </w:tr>
      <w:tr w:rsidR="00B177C9" w:rsidRPr="00954080" w:rsidTr="00467D68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Дудки, барабаны, металлофон, бубны, шумовые, ложки деревянные , погремушки </w:t>
            </w:r>
          </w:p>
        </w:tc>
      </w:tr>
      <w:tr w:rsidR="00B177C9" w:rsidRPr="00954080" w:rsidTr="00467D68">
        <w:trPr>
          <w:trHeight w:val="615"/>
        </w:trPr>
        <w:tc>
          <w:tcPr>
            <w:tcW w:w="4111" w:type="dxa"/>
            <w:tcBorders>
              <w:top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Материалы и оборудование для художественно- продуктивной деятельности</w:t>
            </w:r>
          </w:p>
          <w:p w:rsidR="00B177C9" w:rsidRPr="00954080" w:rsidRDefault="00B177C9" w:rsidP="0095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краски, гуашь , карандаши, мелки, пластилин, глина, доски, раскраски, баночки, кисти, салфетки, наборы бумаги, штампы</w:t>
            </w:r>
          </w:p>
        </w:tc>
      </w:tr>
      <w:tr w:rsidR="00B177C9" w:rsidRPr="00954080" w:rsidTr="00467D68">
        <w:tc>
          <w:tcPr>
            <w:tcW w:w="9360" w:type="dxa"/>
            <w:gridSpan w:val="2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 развитие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Физкультурное оборудование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sz w:val="24"/>
                <w:szCs w:val="24"/>
              </w:rPr>
              <w:t>мячи,  кубики, скакалки, кегли, флажки,  маски для подвижных игр, султанчики, платочки, ребристая доска, мат, гимнастическая лестница</w:t>
            </w:r>
          </w:p>
        </w:tc>
      </w:tr>
      <w:tr w:rsidR="00B177C9" w:rsidRPr="00954080" w:rsidTr="00467D68">
        <w:tc>
          <w:tcPr>
            <w:tcW w:w="4111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Оздоровительное оборудование</w:t>
            </w:r>
          </w:p>
        </w:tc>
        <w:tc>
          <w:tcPr>
            <w:tcW w:w="5249" w:type="dxa"/>
          </w:tcPr>
          <w:p w:rsidR="00B177C9" w:rsidRPr="00954080" w:rsidRDefault="00B177C9" w:rsidP="0095408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540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«дорожки здоровья» клеёнка,  пелёнка , поролон, дорожка ребристая .</w:t>
            </w:r>
          </w:p>
        </w:tc>
      </w:tr>
    </w:tbl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B1" w:rsidRPr="00954080" w:rsidRDefault="00B177C9" w:rsidP="00954080">
      <w:pPr>
        <w:pStyle w:val="ab"/>
        <w:shd w:val="clear" w:color="auto" w:fill="FFFFFF" w:themeFill="background1"/>
        <w:spacing w:before="240" w:beforeAutospacing="0" w:after="200" w:afterAutospacing="0"/>
        <w:ind w:firstLine="567"/>
      </w:pPr>
      <w:r w:rsidRPr="00954080">
        <w:rPr>
          <w:b/>
          <w:bCs/>
        </w:rPr>
        <w:t>3.3 Режим пребывания детей в ДОО</w:t>
      </w:r>
      <w:r w:rsidR="002567B1" w:rsidRPr="00954080">
        <w:t xml:space="preserve">  </w:t>
      </w:r>
    </w:p>
    <w:p w:rsidR="002567B1" w:rsidRPr="00954080" w:rsidRDefault="002567B1" w:rsidP="00954080">
      <w:pPr>
        <w:pStyle w:val="ab"/>
        <w:shd w:val="clear" w:color="auto" w:fill="FFFFFF" w:themeFill="background1"/>
        <w:spacing w:before="240" w:beforeAutospacing="0" w:after="200" w:afterAutospacing="0"/>
        <w:ind w:firstLine="567"/>
        <w:rPr>
          <w:lang w:eastAsia="en-US"/>
        </w:rPr>
      </w:pPr>
      <w:r w:rsidRPr="00954080">
        <w:t xml:space="preserve">Организация жизни детей в ДОУ рассчитана на 10-10,30-часовое пребывание ребенка в дошкольном учреждении. </w:t>
      </w:r>
      <w:r w:rsidRPr="00954080">
        <w:rPr>
          <w:lang w:eastAsia="en-US"/>
        </w:rPr>
        <w:t>Режим дня в детском саду соответствует возрастным особенностям детей и способствует их гармоничному развитию.</w:t>
      </w:r>
    </w:p>
    <w:p w:rsidR="002567B1" w:rsidRPr="00954080" w:rsidRDefault="002567B1" w:rsidP="00954080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4080">
        <w:rPr>
          <w:rFonts w:ascii="Times New Roman" w:hAnsi="Times New Roman" w:cs="Times New Roman"/>
          <w:sz w:val="24"/>
          <w:szCs w:val="24"/>
          <w:u w:val="single"/>
        </w:rPr>
        <w:t>Распорядок и режим дня. Ранний возраст (2-3 года)</w:t>
      </w:r>
      <w:r w:rsidRPr="009540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Приложение  </w:t>
      </w:r>
      <w:r w:rsidR="0005483A">
        <w:rPr>
          <w:rFonts w:ascii="Times New Roman" w:hAnsi="Times New Roman" w:cs="Times New Roman"/>
          <w:bCs/>
          <w:sz w:val="24"/>
          <w:szCs w:val="24"/>
          <w:u w:val="single"/>
        </w:rPr>
        <w:t>№ 3</w:t>
      </w:r>
    </w:p>
    <w:p w:rsidR="002567B1" w:rsidRPr="00954080" w:rsidRDefault="002567B1" w:rsidP="00954080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954080">
        <w:rPr>
          <w:rFonts w:ascii="Times New Roman" w:eastAsia="TimesNewRomanPSMT" w:hAnsi="Times New Roman" w:cs="Times New Roman"/>
          <w:sz w:val="24"/>
          <w:szCs w:val="24"/>
        </w:rPr>
        <w:t xml:space="preserve"> Задача воспитателя первой младшей группы состоит в том, чтобы каждый ребенок чувствовал себя комфортно в теплой, доброжелательной атмосфере детского сада. Это требует, прежде всего, продуманной организации всей жизни ребенка. Недостатки нарушают положительное эмоциональное состояние малышей, побуждают к конфликтам, капризам и в результате проявляется негативная реакция на посещение детского сада. Особое внимание уделяется режиму пребывания детей в ДОУ.</w:t>
      </w:r>
    </w:p>
    <w:p w:rsidR="002567B1" w:rsidRPr="00954080" w:rsidRDefault="002567B1" w:rsidP="00954080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4080">
        <w:rPr>
          <w:rFonts w:ascii="Times New Roman" w:eastAsia="TimesNewRomanPSMT" w:hAnsi="Times New Roman" w:cs="Times New Roman"/>
          <w:sz w:val="24"/>
          <w:szCs w:val="24"/>
        </w:rPr>
        <w:t>Задача воспитателя – создавать положительное настроение у детей, организовывать</w:t>
      </w:r>
    </w:p>
    <w:p w:rsidR="002567B1" w:rsidRPr="00954080" w:rsidRDefault="002567B1" w:rsidP="00954080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54080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непосредственно-образовательной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Уделяется внимание закаливанию, забота о достаточном пребывании детей на свежем воздухе. </w:t>
      </w:r>
    </w:p>
    <w:p w:rsidR="002567B1" w:rsidRPr="00954080" w:rsidRDefault="002567B1" w:rsidP="00954080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eastAsia="TimesNewRomanPSMT" w:hAnsi="Times New Roman" w:cs="Times New Roman"/>
          <w:sz w:val="24"/>
          <w:szCs w:val="24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 Приложение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Режим дня МДОУ « ЦРР – детский сад №10 « составлен в соответствии с требованиями  Санитарно- эпидемиологических правил и нормативов Сан </w:t>
      </w:r>
      <w:proofErr w:type="spellStart"/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Пин</w:t>
      </w:r>
      <w:proofErr w:type="spellEnd"/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2.4.1.3049-13, утвержденных постановлением Главного государственного врача РФ от15.05.2013г .№26, « Санитарно-эпидемиологические требования к устройству, содержанию ,организации режима работы дошкольных образовательных организаций».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Утвержден решением педагогического совета №1  МДОУ « ЦРР – детский сад</w:t>
      </w:r>
      <w:r w:rsidR="002567B1"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№10» протокол от 26 августа2017</w:t>
      </w: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 №1.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Режим дня построен с учетом естественных ритмов физиологических процессов детского организма. Он соответствует возрастным особенностям детей и способствует их гармоническому развитию.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Режим работы ДОУ в период карантина 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Карантин- это система мероприятий, проводимых для предупреждения распространения инфекционных заболеваний. Эпидемический процесс данных заболеваний характеризуется сезонными изменениями, вспышками и возникающими инфекциями, которые поражают  около20% детей. Сроки карантина устанавливаются на основании данных продолжительности инкубационного периода заболевания.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 гриппе и скарлатине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карантин 7 дней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 ветряной оспе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-21 день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При вирусном менингите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-20 дней.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 период карантинных мероприятий предполагаются карантинные режимы по показаниям.</w:t>
      </w: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177C9" w:rsidRPr="00954080" w:rsidRDefault="00B177C9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3.4 Особенности традиционных событий , праздников, мероприятий группы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Программа предусматривает организацию культурно-  досуговой деятельности детей, задачами которой являются: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организация культурного отдыха детей, их эмоциональной разрядки;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-развитие детского творчества в различных видах деятельности и культурных практиках,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- создание условий для творческого взаимодействия детей и взрослых;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формирование у детей представлений об активных формах активного отдыха, воспитание потребности в их самостоятельной организации.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Цикличность: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Организация досуговых мероприятий предполагает 2 раза в месяц  их проведение ( от10 до 12 мин.   во второй половине дня).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Содержание досуговых мероприятий с детьми планируется педагогами ( воспитателями, музыкальными руководителями, педагогом- психологом ) в зависимости от текущих программных задач, времени года, возрастных особенностей детей, интересов и потребностей дошкольников .  Для организации и проведения детских досугов привлекаются родители и другие члены семей воспитанников. Формы организации досуговых мероприятий: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Праздники и развлечения различной тематики;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-Выставки детского творчества, совместного творчества детей, педагогов и родителей;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 познавательные досуги, проводимые совместно с родителями.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 Приложение№4)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Праздники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Традиционными общими праздниками являются:</w:t>
      </w: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color w:val="000000" w:themeColor="text1"/>
          <w:sz w:val="24"/>
          <w:szCs w:val="24"/>
        </w:rPr>
        <w:t>- три сезонных праздника на основе народных традиций и фольклорного материала: осенний праздник урожая, праздник встречи или проводов зимы, праздник встречи весны;</w:t>
      </w: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2920" w:hanging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0180" cy="127635"/>
            <wp:effectExtent l="19050" t="0" r="1270" b="0"/>
            <wp:docPr id="1" name="Рисунок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общегражданские праздники — Новый год, День защитника Отечества, Международный женский день.</w:t>
      </w: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212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color w:val="000000" w:themeColor="text1"/>
          <w:sz w:val="24"/>
          <w:szCs w:val="24"/>
        </w:rPr>
        <w:t>Планируются также совместные досуговые события родителями: концерты, выставки семейных коллекций,  «Встречи с интересными людьми».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firstLine="284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Общекультурными традициями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жизни детского сада являются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следующие формы:</w:t>
      </w:r>
    </w:p>
    <w:p w:rsidR="00003241" w:rsidRPr="00954080" w:rsidRDefault="00003241" w:rsidP="009540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создавать условия для интересного и приятного общения со старшими и младшими детьми в детском саду;</w:t>
      </w:r>
    </w:p>
    <w:p w:rsidR="00003241" w:rsidRPr="00954080" w:rsidRDefault="00003241" w:rsidP="0095408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просмотр кукольных спектаклей силами старших дошкольников, педагогов, родителей, профессиональных исполнителей (в соответствии с возможностями организации);</w:t>
      </w: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70180"/>
            <wp:effectExtent l="19050" t="0" r="1270" b="0"/>
            <wp:docPr id="3" name="Рисунок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организуют праздники-сюрпризы;( сказочные герои)</w:t>
      </w: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«Обще групповой ритуал утреннего приветствия»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>Воспитатель собирает детей вместе в круг и проводит утренний ритуал приветствия ( с опорой на игру), выражая радость от встречи с детьми и надежду провести вместе приятный и интересный день.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«Круг хороших воспоминаний»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вокруг него, чтобы поговорить о хорошем. Затем педагог предлагает всем вспомнить, что приятного, весёлого, радостного произошло сегодня . После этого он коротко говорит что-нибудь хорошее о каждом ребёнке. Самым главным является то, что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каждый ребёнок услышит про себя что-то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положительное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>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«Для всех, для каждого»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firstLine="284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Мы не можем требовать, чтобы все дети одинаково хорошо относились друг к другу. Но воспитатель именно тот человек, который может показать детям пример равно доброжелательного отношения ко всем. Мы  создаем ситуации, в которых  сами </w:t>
      </w:r>
      <w:r w:rsidRPr="00954080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распределяем поровну между всеми детьми группы</w:t>
      </w: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 какие-то привлекательные для них маленькие подарки: красивые фантики, ленточки, камешки или ракушки и т. п. Такие «сеансы» преследуют цель на доступном для данного возраста уровне создать атмосферу равных прав. Подобные «сеансы»  проводим не реже одного раза в неделю.</w:t>
      </w: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3241" w:rsidRPr="00954080" w:rsidRDefault="00003241" w:rsidP="0095408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День рождения</w:t>
      </w:r>
    </w:p>
    <w:p w:rsidR="00003241" w:rsidRPr="00954080" w:rsidRDefault="00003241" w:rsidP="009540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54080">
        <w:rPr>
          <w:rFonts w:ascii="Times New Roman" w:hAnsi="Times New Roman" w:cs="Times New Roman"/>
          <w:color w:val="231F20"/>
          <w:sz w:val="24"/>
          <w:szCs w:val="24"/>
        </w:rPr>
        <w:t xml:space="preserve">Воспитатель выбирает единый сценарий, который будет реализовываться при чествовании каждого именинника. Он может включать особые элементы костюма —именинника, праздничную салфетку на стол, Выбирает какую-нибудь традиционную хороводную игру, например «Каравай»; разучивает с детьми песенки для мальчика и для девочки.   </w:t>
      </w:r>
    </w:p>
    <w:p w:rsidR="00003241" w:rsidRPr="00954080" w:rsidRDefault="00003241" w:rsidP="00954080">
      <w:pPr>
        <w:pStyle w:val="Default"/>
        <w:rPr>
          <w:b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3.5 Особенности организации предметно- пространственной среды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Style w:val="af0"/>
          <w:rFonts w:ascii="Times New Roman" w:hAnsi="Times New Roman"/>
          <w:bCs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игровую, познавательную и творческую активность всех воспитанников,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материалами;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двигательную активность;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эмоциональное благополучие детей;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возможность самовыражения.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Style w:val="af0"/>
          <w:rFonts w:ascii="Times New Roman" w:hAnsi="Times New Roman"/>
          <w:bCs/>
          <w:sz w:val="24"/>
          <w:szCs w:val="24"/>
        </w:rPr>
        <w:t>При организации образовательного пространства учитываются требования: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среды,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вариативности,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доступности,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безопасности.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2.4.1.304913.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Пространство группы организовано в виде хорошо разграниченных зон - «центров»,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Оснащение центров меняется в соответствии с тематическим планированием образовательного процесса.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В качестве центров развития выступают: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lastRenderedPageBreak/>
        <w:t>- речевой центр,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центр художественно- эстетического развития,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центр социально-коммуникативного развития,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центр познавательного развития,</w:t>
      </w:r>
    </w:p>
    <w:p w:rsidR="00003241" w:rsidRPr="00954080" w:rsidRDefault="00003241" w:rsidP="0095408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- физкультурный  центр</w:t>
      </w:r>
    </w:p>
    <w:p w:rsidR="00003241" w:rsidRPr="00954080" w:rsidRDefault="00003241" w:rsidP="00954080">
      <w:pPr>
        <w:pStyle w:val="a6"/>
        <w:widowControl/>
        <w:numPr>
          <w:ilvl w:val="0"/>
          <w:numId w:val="17"/>
        </w:numPr>
        <w:shd w:val="clear" w:color="auto" w:fill="FFFFFF" w:themeFill="background1"/>
        <w:autoSpaceDE/>
        <w:autoSpaceDN/>
        <w:adjustRightInd/>
      </w:pPr>
      <w:r w:rsidRPr="00954080"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1B08DC" w:rsidRPr="00954080" w:rsidRDefault="001B08DC" w:rsidP="00954080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Перечень материалов и оборудования для создания предметно- пространственной среды.</w:t>
      </w:r>
    </w:p>
    <w:p w:rsidR="001B08DC" w:rsidRPr="00954080" w:rsidRDefault="001B08D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 - пространственная  среда центра социально- коммуникативного развития    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  <w:rPr>
          <w:bCs/>
          <w:bdr w:val="none" w:sz="0" w:space="0" w:color="auto" w:frame="1"/>
        </w:rPr>
      </w:pPr>
      <w:r w:rsidRPr="00954080">
        <w:rPr>
          <w:bCs/>
          <w:bdr w:val="none" w:sz="0" w:space="0" w:color="auto" w:frame="1"/>
        </w:rPr>
        <w:t>Инструменты для мальчиков.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rPr>
          <w:bCs/>
          <w:bdr w:val="none" w:sz="0" w:space="0" w:color="auto" w:frame="1"/>
        </w:rPr>
        <w:t>Конструкторы разного размера.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rPr>
          <w:bCs/>
          <w:bdr w:val="none" w:sz="0" w:space="0" w:color="auto" w:frame="1"/>
        </w:rPr>
        <w:t>Строитель разного размера.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rPr>
          <w:bCs/>
          <w:bdr w:val="none" w:sz="0" w:space="0" w:color="auto" w:frame="1"/>
        </w:rPr>
        <w:t>Атрибуты к сюжетно-ролевым  играм: «Семья» »Парикмахерская»»      Больница», «Стирка», «Чаепитие»» Мы шоферы»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 xml:space="preserve">Куклы разного размера с </w:t>
      </w:r>
      <w:proofErr w:type="spellStart"/>
      <w:r w:rsidRPr="00954080">
        <w:t>гендерными</w:t>
      </w:r>
      <w:proofErr w:type="spellEnd"/>
      <w:r w:rsidRPr="00954080">
        <w:t xml:space="preserve"> признаками, </w:t>
      </w:r>
      <w:proofErr w:type="spellStart"/>
      <w:r w:rsidRPr="00954080">
        <w:t>кукла-голышо,кукла</w:t>
      </w:r>
      <w:proofErr w:type="spellEnd"/>
      <w:r w:rsidRPr="00954080">
        <w:t xml:space="preserve"> в русском сарафане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Каталки, детские коляски.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модуль «Кухня малая» (соразмерная ребенку) с плитой, посудой и аксессуарами.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Мебель: стол и стулья, кроватка, качалка, шкаф для посуды, сундук для одежды.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Уголок ряженья: к</w:t>
      </w:r>
      <w:r w:rsidRPr="00954080">
        <w:rPr>
          <w:bCs/>
          <w:bdr w:val="none" w:sz="0" w:space="0" w:color="auto" w:frame="1"/>
        </w:rPr>
        <w:t>осынки, юбки, сарафаны, шляпы.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rPr>
          <w:bCs/>
          <w:bdr w:val="none" w:sz="0" w:space="0" w:color="auto" w:frame="1"/>
        </w:rPr>
        <w:t>Утюг, пылесос, ведерки, тазики, прищепки.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Домик игровой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игра «Помоги накормить куклу» - учить называть посуду, продукты питания.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 Д/ игра «Помощники» - учить определять предметы для разных профессий.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 Д/ игра «Покажи картинку» учить определять, что делают взрослые.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 Д/ игра «оденем куклу» - самообслуживание и помощь другим.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 Д/ игра «Инструмент для работы» - учить узнавать предметы для работы.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упражнение «Поручение» - учить помогать взрослым, друзьям.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 xml:space="preserve">Д/ упражнение «Где живет мусор?» - учить соблюдать порядок, чистоту. Д/ упражнение сложи пирамидку» - умение сооружать постройку. 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игра «Кубики» - собери картинку.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игра «Катание кукол» - что можно делать с игрушками.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игра накроем стол» - закрепить предметы, продукты, действия.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упражнение «Занятие с куклой Ниной» - расширить знания о предметах, действиях.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 xml:space="preserve"> Д/ игра «Кукла заболела» - расширить знание о больнице.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игра «отгадай и назови» назначение предметов и их качеств.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spacing w:after="100" w:afterAutospacing="1"/>
        <w:rPr>
          <w:color w:val="000000"/>
        </w:rPr>
      </w:pPr>
      <w:r w:rsidRPr="00954080">
        <w:rPr>
          <w:color w:val="000000"/>
        </w:rPr>
        <w:t>Д/ игра «Сделай то – то» - дослушать до конца задание, осмыслить и выполнить.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 Д/ упражнение «День рождение зайчика» - учить правильно поздравлять, делать подарки своими руками.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Д/ игра «Поручения» - учить различать и называть игрушки, закреплять название окружающих предметов, название вещей.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 Д/ игра «Я и мой друг» - учить заботиться о друге.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 Д/ игра «Заболела кукла» - учить сопереживать и заботиться о больных.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Д/ игра «Кто что делает» - учить наблюдать за детьми, как они дружно играют.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Д/ игра «Гости» - учить правильно, принимать гостей, пользоваться добрыми словами.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t>Д/ игра «Мои вещи» - учить бережно, относиться к вещам и ухаживать за ними.</w:t>
      </w:r>
    </w:p>
    <w:p w:rsidR="001B08DC" w:rsidRPr="00954080" w:rsidRDefault="001B08DC" w:rsidP="00954080">
      <w:pPr>
        <w:pStyle w:val="a6"/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</w:pPr>
      <w:r w:rsidRPr="00954080">
        <w:rPr>
          <w:color w:val="000000"/>
        </w:rPr>
        <w:lastRenderedPageBreak/>
        <w:t> Д/ игра « Помоги маме» - учить заботиться о родных людях, помогать.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8DC" w:rsidRPr="00954080" w:rsidRDefault="001B08D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 - пространственная  среда центра речевого развития    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Игрушка со звуковыми эффектами и тактильными элементами на пластиковой основе.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Звучащая игрушка со звуковыми эффектами.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Пирамида-башня из 5–7 разноцветных элементов-стаканчиков, верхний из которых выполнен в виде головки животного.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Крупный куб с различными игровыми средствами:  сортировщики, подвижные, съемные, озвученные или оснащенные световыми эффектами  элементы.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 xml:space="preserve"> Набор кубиков среднего и большего </w:t>
      </w:r>
      <w:proofErr w:type="spellStart"/>
      <w:r w:rsidRPr="00954080">
        <w:t>размера.Крупногабаритный</w:t>
      </w:r>
      <w:proofErr w:type="spellEnd"/>
      <w:r w:rsidRPr="00954080">
        <w:t xml:space="preserve"> пластмассовый конструктор из кирпичей  и половинок кирпичей с креплением элементов по принципу ЛЕГО </w:t>
      </w:r>
      <w:proofErr w:type="spellStart"/>
      <w:r w:rsidRPr="00954080">
        <w:t>бъемный</w:t>
      </w:r>
      <w:proofErr w:type="spellEnd"/>
      <w:r w:rsidRPr="00954080">
        <w:t xml:space="preserve"> кубик с вкладышами, с тематическими изображениями</w:t>
      </w:r>
    </w:p>
    <w:p w:rsidR="001B08DC" w:rsidRPr="00954080" w:rsidRDefault="00074AE3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Н</w:t>
      </w:r>
      <w:r w:rsidR="001B08DC" w:rsidRPr="00954080">
        <w:t>еваляшка (различных размеров).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Фигурки людей и животных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 xml:space="preserve">Матрешка </w:t>
      </w:r>
      <w:proofErr w:type="spellStart"/>
      <w:r w:rsidRPr="00954080">
        <w:t>трехкукольная</w:t>
      </w:r>
      <w:proofErr w:type="spellEnd"/>
      <w:r w:rsidRPr="00954080">
        <w:t xml:space="preserve"> и </w:t>
      </w:r>
      <w:proofErr w:type="spellStart"/>
      <w:r w:rsidRPr="00954080">
        <w:t>пятикукольная</w:t>
      </w:r>
      <w:proofErr w:type="spellEnd"/>
      <w:r w:rsidRPr="00954080">
        <w:t>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Набор объемных вкладышей по принципу матрешки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Шнуровки простые.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Мозаика с крупногабаритной основой, образцами изображений и крупными фишками.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Доска с вкладышами.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Картинки разрезные.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Комплект настольно-печатных игр для раннего возраста.</w:t>
      </w:r>
    </w:p>
    <w:p w:rsidR="001B08DC" w:rsidRPr="00954080" w:rsidRDefault="001B08DC" w:rsidP="00954080">
      <w:pPr>
        <w:pStyle w:val="a6"/>
        <w:widowControl/>
        <w:numPr>
          <w:ilvl w:val="0"/>
          <w:numId w:val="19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Комплект книг для  групп раннего возраста.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16.Иллюстрации к сказкам.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«Чудесная коробочка» расширить запас понимаемых слов.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«Покажи картинку» - различать детали, закреплять правильное произношение.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Д/ игра « Повтори </w:t>
      </w:r>
      <w:proofErr w:type="spellStart"/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, стихотворение» - договаривать слова, фразы, запоминать.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Д/ игра «Водичка» - опыт с предметами и закрепление заучивание </w:t>
      </w:r>
      <w:proofErr w:type="spellStart"/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 Повтори» - учить производить звуки животных.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упражнение «Угадай, что звучит» - упражнение звукопроизношение.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упражнение «Выставка игрушек» - формировать активный словарь, повторять за взрослым.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Д/ игра «Отгадай, кто к нам пришел» - упражнение звукопроизношением.  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 Отгадай и назови» - значение предметов, активизировать слова.</w:t>
      </w:r>
    </w:p>
    <w:p w:rsidR="001B08DC" w:rsidRPr="00954080" w:rsidRDefault="001B08DC" w:rsidP="00954080">
      <w:pPr>
        <w:pStyle w:val="a6"/>
        <w:widowControl/>
        <w:numPr>
          <w:ilvl w:val="0"/>
          <w:numId w:val="22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color w:val="000000"/>
        </w:rPr>
        <w:t>Д/ игра «Узнай по голосу»</w:t>
      </w:r>
    </w:p>
    <w:p w:rsidR="001B08DC" w:rsidRPr="00954080" w:rsidRDefault="001B08DC" w:rsidP="00954080">
      <w:pPr>
        <w:pStyle w:val="a6"/>
        <w:widowControl/>
        <w:numPr>
          <w:ilvl w:val="0"/>
          <w:numId w:val="22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color w:val="000000"/>
        </w:rPr>
        <w:t xml:space="preserve"> </w:t>
      </w:r>
      <w:r w:rsidRPr="00954080">
        <w:rPr>
          <w:b/>
        </w:rPr>
        <w:t>Развивающая предметно - пространственная  среда центра познавательного развития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Наборы геометрических фигур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Шарики разного размера и  мячи.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Набор для игр с песком.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lastRenderedPageBreak/>
        <w:t>Емкости для воды, ёмкость для песка.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Камешки, плавающие и тонущие предметы.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Шарики воздушные, формочки.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Палочки разной длины, трубочки.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 xml:space="preserve">Наборы мозаики, </w:t>
      </w:r>
      <w:proofErr w:type="spellStart"/>
      <w:r w:rsidRPr="00954080">
        <w:t>Лего</w:t>
      </w:r>
      <w:proofErr w:type="spellEnd"/>
      <w:r w:rsidRPr="00954080">
        <w:t>» (мелкий и крупный), деревянные и пластмассовые и кубики</w:t>
      </w:r>
    </w:p>
    <w:p w:rsidR="001B08DC" w:rsidRPr="00954080" w:rsidRDefault="001B08DC" w:rsidP="00954080">
      <w:pPr>
        <w:pStyle w:val="a6"/>
        <w:widowControl/>
        <w:numPr>
          <w:ilvl w:val="0"/>
          <w:numId w:val="20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Пирамиды ,  набор домашних  и диких животных, муляжи овощей и фруктов.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«Домашние животные» - учить различать, называть д. животных и их детенышей.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«Кто к нам пришел» - учить узнавать диких животных.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«Чудесный мешочек» учить различать овощи и фрукты.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«Чей листочек» - учить называть деревья.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«Огород» - учить узнавать и называть садовый инвентарь.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«Кто что ест» - учить узнавать, чем питаются птицы животные, люди.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упражнение «Времена года» - учить определять по картинке время года и приметы.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упражнение «Что нужно цветам» - учить ухаживать за комнатными цветами.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«Паровозик» - учить определять цвет.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1.</w:t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Д/ игра «Чудесный мешочек» - учить определять геометрические фигуры.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 Д/ игра « Гости» - учить определять много и один»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 Д/ игра «Помоги мишке» - определить высоко – низко, широко – узко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«Собери пирамидку» - закрепление цвета и размера.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Д/игра «Нанизывание больших и маленьких колец» - величина и счет.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​ Д/ игра « Постройка башенки из кубиков» - размер, цвет.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​ </w:t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Пальчиковые игры.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с геометрическими фигурами – «Собери узор, любой предмет – елочку и т.д.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 Д/ игра «Лети шарик» - вверх, вниз, на, под.</w:t>
      </w:r>
    </w:p>
    <w:p w:rsidR="001B08DC" w:rsidRPr="00954080" w:rsidRDefault="001B08D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Развивающая предметно - пространственная  среда центра физического  развития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Скамейка -</w:t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упражнять в ходьбе по ограниченной поверхности.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080">
        <w:rPr>
          <w:rFonts w:ascii="Times New Roman" w:hAnsi="Times New Roman" w:cs="Times New Roman"/>
          <w:sz w:val="24"/>
          <w:szCs w:val="24"/>
        </w:rPr>
        <w:lastRenderedPageBreak/>
        <w:t>Кольцеброс</w:t>
      </w:r>
      <w:proofErr w:type="spellEnd"/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Мат для прыжков.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Ребристая и гладкая доска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«Дорожки здоровья</w:t>
      </w:r>
      <w:r w:rsidRPr="00954080">
        <w:rPr>
          <w:rFonts w:ascii="Times New Roman" w:hAnsi="Times New Roman" w:cs="Times New Roman"/>
          <w:sz w:val="24"/>
          <w:szCs w:val="24"/>
        </w:rPr>
        <w:t>»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Кегли.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Флажки.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Султанчики.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Платочки.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Мешочки  с песком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Обруч пластмассовый (малый)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Коврики: массажный резиновый, со </w:t>
      </w:r>
      <w:proofErr w:type="spellStart"/>
      <w:r w:rsidRPr="00954080">
        <w:rPr>
          <w:rFonts w:ascii="Times New Roman" w:hAnsi="Times New Roman" w:cs="Times New Roman"/>
          <w:sz w:val="24"/>
          <w:szCs w:val="24"/>
        </w:rPr>
        <w:t>следочками</w:t>
      </w:r>
      <w:proofErr w:type="spellEnd"/>
      <w:r w:rsidRPr="00954080">
        <w:rPr>
          <w:rFonts w:ascii="Times New Roman" w:hAnsi="Times New Roman" w:cs="Times New Roman"/>
          <w:sz w:val="24"/>
          <w:szCs w:val="24"/>
        </w:rPr>
        <w:t>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 xml:space="preserve">Маски  и атрибуты для подвижных игр: </w:t>
      </w: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«Куры и кошка», «Лиса и цыплята», «Птички», «У медведя во бору», «Птички и автомобиль», «Птички в гнездышках»,«Зайчики в домиках», «В гости к зверюшкам», «Кот Васька», «Дождик», «Зайчики», «Курочка и цыплята»- Совершенствовать бег. Развивать умение подражать, быть внимательным и действовать по сигналу. Поощрять самостоятельные действия. Вызывать чувство радости от совместных действий.</w:t>
      </w:r>
    </w:p>
    <w:p w:rsidR="001B08DC" w:rsidRPr="00954080" w:rsidRDefault="001B08D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предметно - пространственная  среда центра  художественно- эстетического  развития </w:t>
      </w:r>
    </w:p>
    <w:p w:rsidR="001B08DC" w:rsidRPr="00954080" w:rsidRDefault="001B08DC" w:rsidP="009540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</w:pPr>
      <w:r w:rsidRPr="00954080">
        <w:t>Ширма.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Наборы масок.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Настольный театр.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Пальчиковый театр.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Театр-рукавичка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Дудки.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Барабаны.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Гармошка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Металлофон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Бубны.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Ложки деревянные.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Шумовые.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Погремушки.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rPr>
          <w:bCs/>
          <w:bdr w:val="none" w:sz="0" w:space="0" w:color="auto" w:frame="1"/>
        </w:rPr>
        <w:t>Маракасы.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Краски, гуашь, мелки.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Баночки для воды.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Раскраски, цветная бумага и картон.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Пластилин, глина, доски, салфетки.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r w:rsidRPr="00954080">
        <w:t>Кисти, карандаши, штампы, тычки.</w:t>
      </w:r>
    </w:p>
    <w:p w:rsidR="001B08DC" w:rsidRPr="00954080" w:rsidRDefault="001B08DC" w:rsidP="00954080">
      <w:pPr>
        <w:pStyle w:val="a6"/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after="200"/>
        <w:rPr>
          <w:b/>
        </w:rPr>
      </w:pPr>
      <w:proofErr w:type="spellStart"/>
      <w:r w:rsidRPr="00954080">
        <w:t>Пазлы</w:t>
      </w:r>
      <w:proofErr w:type="spellEnd"/>
      <w:r w:rsidRPr="00954080">
        <w:t xml:space="preserve"> по сказкам</w:t>
      </w:r>
    </w:p>
    <w:p w:rsidR="0005483A" w:rsidRDefault="0005483A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 игры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      Д/ игра «Цветные палочки» - цвета, расположение на листе.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«Воздушные шарики» - цвета, формы.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«Собери картинку» - цвета, формы, расположение.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Мозаики,шнуровки</w:t>
      </w:r>
      <w:proofErr w:type="spellEnd"/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, трафареты, раскраски, мелки – развитие мелкой моторики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упражнения «Дорисуй, добавь, доклей», « подбери» - навык правильно держать кисточку, карандаш.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упражнения «Что лишнее» - развитие внимания.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Д/ игра «Какого цвета машина, кукла» - цвет, части деталей, тела.</w:t>
      </w:r>
    </w:p>
    <w:p w:rsidR="001B08DC" w:rsidRPr="00954080" w:rsidRDefault="001B08DC" w:rsidP="00954080">
      <w:pPr>
        <w:shd w:val="clear" w:color="auto" w:fill="FFFFFF" w:themeFill="background1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> Д/ игра « Какой» - различать и называть цвета</w:t>
      </w:r>
    </w:p>
    <w:p w:rsidR="001B08DC" w:rsidRPr="00954080" w:rsidRDefault="001B08DC" w:rsidP="009540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Д/ упражнения «Рисование в воздухе» - развитие кисти рук.</w:t>
      </w:r>
    </w:p>
    <w:p w:rsidR="00C10576" w:rsidRPr="00954080" w:rsidRDefault="00C10576" w:rsidP="00954080">
      <w:pPr>
        <w:tabs>
          <w:tab w:val="left" w:pos="-4678"/>
        </w:tabs>
        <w:spacing w:before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0576" w:rsidRPr="00954080" w:rsidRDefault="00C10576" w:rsidP="00954080">
      <w:pPr>
        <w:tabs>
          <w:tab w:val="left" w:pos="-4678"/>
        </w:tabs>
        <w:spacing w:before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4080">
        <w:rPr>
          <w:rFonts w:ascii="Times New Roman" w:hAnsi="Times New Roman" w:cs="Times New Roman"/>
          <w:b/>
          <w:bCs/>
          <w:sz w:val="24"/>
          <w:szCs w:val="24"/>
        </w:rPr>
        <w:t>4.Краткая презентация Программы</w:t>
      </w:r>
    </w:p>
    <w:p w:rsidR="001B08DC" w:rsidRPr="00954080" w:rsidRDefault="001B08DC" w:rsidP="00954080">
      <w:pPr>
        <w:pStyle w:val="a6"/>
        <w:ind w:left="0" w:firstLine="708"/>
        <w:rPr>
          <w:color w:val="000000"/>
          <w:shd w:val="clear" w:color="auto" w:fill="FFFFFF"/>
        </w:rPr>
      </w:pPr>
      <w:r w:rsidRPr="00954080">
        <w:rPr>
          <w:b/>
          <w:bCs/>
        </w:rPr>
        <w:t>1.Категория детей, на которых ориентирована Программа</w:t>
      </w:r>
      <w:r w:rsidRPr="00954080">
        <w:rPr>
          <w:color w:val="000000"/>
          <w:shd w:val="clear" w:color="auto" w:fill="FFFFFF"/>
        </w:rPr>
        <w:t xml:space="preserve"> </w:t>
      </w:r>
    </w:p>
    <w:p w:rsidR="001B08DC" w:rsidRPr="00954080" w:rsidRDefault="001B08DC" w:rsidP="00954080">
      <w:pPr>
        <w:pStyle w:val="a6"/>
        <w:ind w:left="0" w:firstLine="708"/>
        <w:rPr>
          <w:rStyle w:val="c7c9"/>
          <w:color w:val="000000"/>
          <w:shd w:val="clear" w:color="auto" w:fill="FFFFFF"/>
        </w:rPr>
      </w:pPr>
      <w:r w:rsidRPr="00954080">
        <w:rPr>
          <w:rStyle w:val="c9c7"/>
          <w:color w:val="000000"/>
          <w:shd w:val="clear" w:color="auto" w:fill="FFFFFF"/>
        </w:rPr>
        <w:t>Рабочая программа  второй группы раннего возраста МДОУ «ЦРР-</w:t>
      </w:r>
      <w:r w:rsidRPr="00954080">
        <w:rPr>
          <w:rStyle w:val="c4c9c7"/>
          <w:i/>
          <w:iCs/>
          <w:color w:val="000000"/>
          <w:shd w:val="clear" w:color="auto" w:fill="FFFFFF"/>
        </w:rPr>
        <w:t>детский сад №10 г. Валуйки Белгородской области (далее Программа)</w:t>
      </w:r>
      <w:r w:rsidRPr="00954080">
        <w:rPr>
          <w:rStyle w:val="apple-converted-space"/>
          <w:rFonts w:eastAsiaTheme="minorEastAsia"/>
          <w:i/>
          <w:iCs/>
          <w:color w:val="000000"/>
          <w:shd w:val="clear" w:color="auto" w:fill="FFFFFF"/>
        </w:rPr>
        <w:t> </w:t>
      </w:r>
      <w:r w:rsidRPr="00954080">
        <w:rPr>
          <w:rStyle w:val="c7c9"/>
          <w:color w:val="000000"/>
          <w:shd w:val="clear" w:color="auto" w:fill="FFFFFF"/>
        </w:rPr>
        <w:t>разработана с целью психолого- педагогической поддержки позитивной социализации и индивидуализации, развития личности детей  младшего  возраста.</w:t>
      </w:r>
    </w:p>
    <w:p w:rsidR="001B08DC" w:rsidRPr="00954080" w:rsidRDefault="001B08DC" w:rsidP="00954080">
      <w:pPr>
        <w:pStyle w:val="a6"/>
        <w:ind w:left="0"/>
      </w:pPr>
      <w:r w:rsidRPr="00954080">
        <w:t xml:space="preserve"> Программа предусмотрена для освоения детьми в возрасте от 2 до 3 лет  в группе общеразвивающей направленности.</w:t>
      </w:r>
    </w:p>
    <w:p w:rsidR="001B08DC" w:rsidRPr="00954080" w:rsidRDefault="001B08DC" w:rsidP="00954080">
      <w:pPr>
        <w:pStyle w:val="a6"/>
        <w:ind w:left="0"/>
      </w:pPr>
      <w:r w:rsidRPr="00954080">
        <w:rPr>
          <w:b/>
        </w:rPr>
        <w:t>Программа направлена</w:t>
      </w:r>
      <w:r w:rsidRPr="00954080">
        <w:t xml:space="preserve"> на- </w:t>
      </w:r>
    </w:p>
    <w:p w:rsidR="001B08DC" w:rsidRPr="00954080" w:rsidRDefault="001B08DC" w:rsidP="00954080">
      <w:pPr>
        <w:pStyle w:val="a6"/>
        <w:ind w:left="0"/>
      </w:pPr>
      <w:r w:rsidRPr="00954080"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деятельности.</w:t>
      </w:r>
    </w:p>
    <w:p w:rsidR="001B08DC" w:rsidRPr="00954080" w:rsidRDefault="001B08DC" w:rsidP="00954080">
      <w:pPr>
        <w:pStyle w:val="a6"/>
        <w:ind w:left="0"/>
      </w:pPr>
      <w:r w:rsidRPr="00954080">
        <w:t>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B08DC" w:rsidRPr="00954080" w:rsidRDefault="001B08DC" w:rsidP="00954080">
      <w:pPr>
        <w:pStyle w:val="af1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954080">
        <w:rPr>
          <w:rFonts w:ascii="Times New Roman" w:hAnsi="Times New Roman" w:cs="Times New Roman"/>
          <w:b/>
          <w:lang w:bidi="he-IL"/>
        </w:rPr>
        <w:t>Программа обеспечивает</w:t>
      </w:r>
      <w:r w:rsidRPr="00954080">
        <w:rPr>
          <w:rFonts w:ascii="Times New Roman" w:hAnsi="Times New Roman" w:cs="Times New Roman"/>
          <w:lang w:bidi="he-IL"/>
        </w:rPr>
        <w:t xml:space="preserve"> развитие личности детей дошкольного возраста с 2 до 3   лет в различных видах общения и деятельности с учетом их возрастных и индивидуальных психологических и физических особенностей по основным направлениям развития:</w:t>
      </w:r>
    </w:p>
    <w:p w:rsidR="001B08DC" w:rsidRPr="00954080" w:rsidRDefault="001B08DC" w:rsidP="00954080">
      <w:pPr>
        <w:pStyle w:val="af1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954080">
        <w:rPr>
          <w:rFonts w:ascii="Times New Roman" w:hAnsi="Times New Roman" w:cs="Times New Roman"/>
          <w:lang w:bidi="he-IL"/>
        </w:rPr>
        <w:t>- физическому,</w:t>
      </w:r>
    </w:p>
    <w:p w:rsidR="001B08DC" w:rsidRPr="00954080" w:rsidRDefault="001B08DC" w:rsidP="00954080">
      <w:pPr>
        <w:pStyle w:val="af1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954080">
        <w:rPr>
          <w:rFonts w:ascii="Times New Roman" w:hAnsi="Times New Roman" w:cs="Times New Roman"/>
          <w:lang w:bidi="he-IL"/>
        </w:rPr>
        <w:t>- познавательному,</w:t>
      </w:r>
    </w:p>
    <w:p w:rsidR="001B08DC" w:rsidRPr="00954080" w:rsidRDefault="001B08DC" w:rsidP="00954080">
      <w:pPr>
        <w:pStyle w:val="af1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954080">
        <w:rPr>
          <w:rFonts w:ascii="Times New Roman" w:hAnsi="Times New Roman" w:cs="Times New Roman"/>
          <w:lang w:bidi="he-IL"/>
        </w:rPr>
        <w:t>-социально- коммуникативному,</w:t>
      </w:r>
    </w:p>
    <w:p w:rsidR="001B08DC" w:rsidRPr="00954080" w:rsidRDefault="001B08DC" w:rsidP="00954080">
      <w:pPr>
        <w:pStyle w:val="af1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954080">
        <w:rPr>
          <w:rFonts w:ascii="Times New Roman" w:hAnsi="Times New Roman" w:cs="Times New Roman"/>
          <w:lang w:bidi="he-IL"/>
        </w:rPr>
        <w:t>- речевому,</w:t>
      </w:r>
    </w:p>
    <w:p w:rsidR="001B08DC" w:rsidRPr="00954080" w:rsidRDefault="001B08DC" w:rsidP="00954080">
      <w:pPr>
        <w:pStyle w:val="af1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954080">
        <w:rPr>
          <w:rFonts w:ascii="Times New Roman" w:hAnsi="Times New Roman" w:cs="Times New Roman"/>
          <w:lang w:bidi="he-IL"/>
        </w:rPr>
        <w:t xml:space="preserve">- художественно- эстетическому. </w:t>
      </w:r>
    </w:p>
    <w:p w:rsidR="001B08DC" w:rsidRPr="00954080" w:rsidRDefault="001B08DC" w:rsidP="00954080">
      <w:pPr>
        <w:pStyle w:val="Default"/>
        <w:ind w:firstLine="708"/>
        <w:rPr>
          <w:b/>
        </w:rPr>
      </w:pPr>
    </w:p>
    <w:p w:rsidR="001B08DC" w:rsidRPr="00954080" w:rsidRDefault="001B08DC" w:rsidP="00954080">
      <w:pPr>
        <w:pStyle w:val="Default"/>
        <w:ind w:firstLine="708"/>
        <w:rPr>
          <w:b/>
        </w:rPr>
      </w:pPr>
    </w:p>
    <w:p w:rsidR="001B08DC" w:rsidRDefault="001B08DC" w:rsidP="00954080">
      <w:pPr>
        <w:pStyle w:val="Default"/>
        <w:ind w:firstLine="708"/>
        <w:rPr>
          <w:b/>
        </w:rPr>
      </w:pPr>
    </w:p>
    <w:p w:rsidR="0005483A" w:rsidRDefault="0005483A" w:rsidP="00954080">
      <w:pPr>
        <w:pStyle w:val="Default"/>
        <w:ind w:firstLine="708"/>
        <w:rPr>
          <w:b/>
        </w:rPr>
      </w:pPr>
    </w:p>
    <w:p w:rsidR="0005483A" w:rsidRPr="00954080" w:rsidRDefault="0005483A" w:rsidP="00954080">
      <w:pPr>
        <w:pStyle w:val="Default"/>
        <w:ind w:firstLine="708"/>
        <w:rPr>
          <w:b/>
        </w:rPr>
      </w:pPr>
    </w:p>
    <w:p w:rsidR="001B08DC" w:rsidRPr="00954080" w:rsidRDefault="001B08DC" w:rsidP="00954080">
      <w:pPr>
        <w:pStyle w:val="Default"/>
        <w:ind w:firstLine="708"/>
      </w:pPr>
      <w:r w:rsidRPr="00954080">
        <w:rPr>
          <w:b/>
        </w:rPr>
        <w:lastRenderedPageBreak/>
        <w:t>2.Основные подходы к формированию программы</w:t>
      </w:r>
      <w:r w:rsidRPr="00954080">
        <w:t>.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80">
        <w:rPr>
          <w:rFonts w:ascii="Times New Roman" w:hAnsi="Times New Roman" w:cs="Times New Roman"/>
          <w:b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1B08DC" w:rsidRPr="00954080" w:rsidRDefault="001B08DC" w:rsidP="00954080">
      <w:pPr>
        <w:pStyle w:val="a6"/>
        <w:ind w:left="0"/>
      </w:pPr>
      <w:r w:rsidRPr="00954080">
        <w:t>1. Федеральным  законом  от  29  декабря  2012г.  №273-ФЗ  «Об  образовании  в Российской Федерации» принят Государственной Думой 21 декабря 2012 года, одобрен Советом Федерации 26 декабря 2012 года.</w:t>
      </w:r>
    </w:p>
    <w:p w:rsidR="001B08DC" w:rsidRPr="00954080" w:rsidRDefault="001B08DC" w:rsidP="00954080">
      <w:pPr>
        <w:pStyle w:val="a6"/>
        <w:ind w:left="0"/>
      </w:pPr>
      <w:r w:rsidRPr="00954080">
        <w:t xml:space="preserve">2.Приказ Министерства образования и науки Российской Федерации от  17  октября  2013  г.  №  1155  г.  Москва.  Зарегистрирован  в  Минюсте  РФ  14 ноября </w:t>
      </w:r>
      <w:smartTag w:uri="urn:schemas-microsoft-com:office:smarttags" w:element="metricconverter">
        <w:smartTagPr>
          <w:attr w:name="ProductID" w:val="2013 г"/>
        </w:smartTagPr>
        <w:r w:rsidRPr="00954080">
          <w:t>2013 г</w:t>
        </w:r>
      </w:smartTag>
      <w:r w:rsidRPr="00954080">
        <w:t xml:space="preserve">., регистрационный № 30384.«  Об утверждении Федерального государственного  образовательного стандарта  дошкольного образования». </w:t>
      </w:r>
    </w:p>
    <w:p w:rsidR="001B08DC" w:rsidRPr="00954080" w:rsidRDefault="001B08DC" w:rsidP="00954080">
      <w:pPr>
        <w:pStyle w:val="a6"/>
        <w:ind w:left="0"/>
      </w:pPr>
      <w:r w:rsidRPr="00954080">
        <w:t xml:space="preserve">3. </w:t>
      </w:r>
      <w:proofErr w:type="spellStart"/>
      <w:r w:rsidRPr="00954080">
        <w:t>Коментарии</w:t>
      </w:r>
      <w:proofErr w:type="spellEnd"/>
      <w:r w:rsidRPr="00954080">
        <w:t xml:space="preserve"> </w:t>
      </w:r>
      <w:proofErr w:type="spellStart"/>
      <w:r w:rsidRPr="00954080">
        <w:t>Минобрнауки</w:t>
      </w:r>
      <w:proofErr w:type="spellEnd"/>
      <w:r w:rsidRPr="00954080">
        <w:t xml:space="preserve"> России к ФГОС ДО от 28.02.2014г №08-249</w:t>
      </w:r>
    </w:p>
    <w:p w:rsidR="001B08DC" w:rsidRPr="00954080" w:rsidRDefault="001B08DC" w:rsidP="00954080">
      <w:pPr>
        <w:pStyle w:val="a6"/>
        <w:ind w:left="0"/>
      </w:pPr>
      <w:r w:rsidRPr="00954080">
        <w:t>4. Приказом Министерства образования и науки Российской Федерации от30.08.2013г №1014 об утверждении порядка организации и осуществления образовательной деятельности по основным образовательным программам.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5. Приказом Министерства образования и науки Российской Федерации от 28.12.2010г №2106 « 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1B08DC" w:rsidRPr="00954080" w:rsidRDefault="001B08DC" w:rsidP="00954080">
      <w:pPr>
        <w:pStyle w:val="a6"/>
        <w:ind w:left="0"/>
      </w:pPr>
      <w:r w:rsidRPr="00954080">
        <w:t xml:space="preserve">6.Постановлением  Главного  государственного  санитарного  врача  Российской Федерации  от  15  мая  2013  г.  №26  г.  Москва  «Об  утверждении  СанПиН 2.4.1.3049-13«Санитарно-эпидемиологическими  требованиями  к устройству,  содержанию  и организации  режима  работы  дошкольных  образовательных  организаций» - </w:t>
      </w:r>
    </w:p>
    <w:p w:rsidR="001B08DC" w:rsidRPr="00954080" w:rsidRDefault="001B08DC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7.Уставом ДОУ от   2015г</w:t>
      </w:r>
    </w:p>
    <w:p w:rsidR="001B08DC" w:rsidRPr="00954080" w:rsidRDefault="001B08DC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sz w:val="24"/>
          <w:szCs w:val="24"/>
        </w:rPr>
        <w:t>8. Основной Образовательной программой ДОУ.</w:t>
      </w:r>
    </w:p>
    <w:p w:rsidR="001B08DC" w:rsidRPr="00954080" w:rsidRDefault="001B08DC" w:rsidP="00954080">
      <w:pPr>
        <w:pStyle w:val="Default"/>
        <w:ind w:firstLine="708"/>
      </w:pPr>
    </w:p>
    <w:p w:rsidR="001B08DC" w:rsidRPr="00954080" w:rsidRDefault="001B08DC" w:rsidP="00954080">
      <w:pPr>
        <w:pStyle w:val="Default"/>
        <w:ind w:firstLine="708"/>
      </w:pPr>
      <w:r w:rsidRPr="00954080">
        <w:t xml:space="preserve">Программа разработана в соответствии с основными принципами, заложенными в ФГОС ДО, программа направлена на поддержку разнообразия детства, сохранения его уникальности и </w:t>
      </w:r>
      <w:proofErr w:type="spellStart"/>
      <w:r w:rsidRPr="00954080">
        <w:t>самоценности</w:t>
      </w:r>
      <w:proofErr w:type="spellEnd"/>
      <w:r w:rsidRPr="00954080">
        <w:t xml:space="preserve">, осуществление личностно-ориентированного, гуманистического характера взаимодействия детей и взрослых, уважение личности ребенка. Программа обеспечивает реализацию основных принципов дошкольного образования. </w:t>
      </w:r>
      <w:r w:rsidRPr="00954080">
        <w:rPr>
          <w:color w:val="auto"/>
        </w:rPr>
        <w:t>Предназначение «Центра развития ребенка – детского сада № 10» определяется его местом в муниципальной системе образования. Дошкольное учреждение, обеспечивает право семьи на оказание ей помощи в воспитании и образовании детей дошкольного возраста с учетом реальных социально-экономических и национально- культурных условий города.</w:t>
      </w:r>
    </w:p>
    <w:p w:rsidR="001B08DC" w:rsidRPr="00954080" w:rsidRDefault="001B08DC" w:rsidP="00954080">
      <w:pPr>
        <w:pStyle w:val="Default"/>
        <w:ind w:firstLine="708"/>
        <w:rPr>
          <w:color w:val="auto"/>
        </w:rPr>
      </w:pPr>
      <w:r w:rsidRPr="00954080">
        <w:rPr>
          <w:color w:val="auto"/>
        </w:rPr>
        <w:t xml:space="preserve">Генеральной линией Федерального государственного образовательного стандарта дошкольного образования является развитие личности ребенка, которое происходит в процессе присвоения им общекультурных норм, заложенных в предметах, способах деятельности, отношениях, общении. Целостный педагогический процесс в МДОУ направлен на полноценное всестороннее развитие детей – физическое, социально-личностное, познавательно-речевое, художественно-эстетическое при освоении примерной основной общеобразовательной программы дошкольного образования </w:t>
      </w:r>
      <w:r w:rsidRPr="00954080">
        <w:t>.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954080">
        <w:rPr>
          <w:b/>
        </w:rPr>
        <w:t>Принципы: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>4) поддержка инициативы детей в различных видах деятельности;</w:t>
      </w:r>
    </w:p>
    <w:p w:rsidR="001B08DC" w:rsidRPr="00954080" w:rsidRDefault="001B08DC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80">
        <w:rPr>
          <w:rFonts w:ascii="Times New Roman" w:hAnsi="Times New Roman" w:cs="Times New Roman"/>
          <w:color w:val="000000"/>
          <w:sz w:val="24"/>
          <w:szCs w:val="24"/>
        </w:rPr>
        <w:t>5) сотрудничество Организации с семьей;</w:t>
      </w:r>
      <w:r w:rsidRPr="0095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80">
        <w:rPr>
          <w:rFonts w:ascii="Times New Roman" w:hAnsi="Times New Roman" w:cs="Times New Roman"/>
          <w:sz w:val="24"/>
          <w:szCs w:val="24"/>
        </w:rPr>
        <w:t>Программа разработана с учетом :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lastRenderedPageBreak/>
        <w:t>6) приобщение детей к социокультурным нормам, традициям семьи, общества и государства;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>9) учет этнокультурной ситуации развития детей.</w:t>
      </w:r>
    </w:p>
    <w:p w:rsidR="001B08DC" w:rsidRPr="00954080" w:rsidRDefault="001B08DC" w:rsidP="0095408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080">
        <w:rPr>
          <w:color w:val="000000"/>
        </w:rPr>
        <w:t xml:space="preserve">10) комплексно – тематический  </w:t>
      </w:r>
      <w:r w:rsidRPr="00954080">
        <w:rPr>
          <w:bCs/>
          <w:shd w:val="clear" w:color="auto" w:fill="FFFFFF"/>
        </w:rPr>
        <w:t>построения</w:t>
      </w:r>
      <w:r w:rsidRPr="00954080">
        <w:t> </w:t>
      </w:r>
      <w:r w:rsidRPr="00954080">
        <w:rPr>
          <w:bCs/>
          <w:shd w:val="clear" w:color="auto" w:fill="FFFFFF"/>
        </w:rPr>
        <w:t>образовательного процесса .</w:t>
      </w:r>
    </w:p>
    <w:p w:rsidR="001B08DC" w:rsidRPr="00954080" w:rsidRDefault="001B08DC" w:rsidP="00954080">
      <w:pPr>
        <w:pStyle w:val="Default"/>
      </w:pPr>
      <w:r w:rsidRPr="00954080">
        <w:t>Рабочая программа представлена в качестве модели образовательной деятельности педагога в образовательном учреждении второй  группы раннего возраста.</w:t>
      </w:r>
    </w:p>
    <w:p w:rsidR="001B08DC" w:rsidRPr="00954080" w:rsidRDefault="001B08DC" w:rsidP="00954080">
      <w:pPr>
        <w:pStyle w:val="Default"/>
      </w:pPr>
      <w:r w:rsidRPr="00954080">
        <w:t>Обеспечивает образовательную деятельность дошкольной образовательной организации в соответствии с требованиями  ФГОС ДО.  В рабочей программе прописаны цели и задачи, разделы и их содержание, перечень занятий по темам, указаны условия реализации программы и ожидаемые результаты, а так же другие необходимые сведения, позволяющие представить уровень освоения дошкольниками образовательного материала и его практическое применение.</w:t>
      </w:r>
    </w:p>
    <w:p w:rsidR="001B08DC" w:rsidRPr="00954080" w:rsidRDefault="001B08DC" w:rsidP="00954080">
      <w:pPr>
        <w:pStyle w:val="Default"/>
      </w:pPr>
      <w:r w:rsidRPr="00954080">
        <w:t>Выделены проблемы моделирования образовательного процесса, представлены инновационные подходы, пошаговые технологии перспективного планирования.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Программа предусматривает организацию культурно -  досуговой деятельности детей, задачами которой являются: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организация культурного отдыха детей, их эмоциональной разрядки;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-развитие детского творчества в различных видах деятельности и культурных практиках,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создание условий для творческого взаимодействия детей и взрослых;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формирование у детей представлений об активных формах активного отдыха, воспитание потребности в их самостоятельной организации.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Цикличность: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Организация досуговых мероприятий предполагает еженедельное их проведение ( от 10 до 30  мин в зависимости от возраста во второй половине дня).</w:t>
      </w:r>
    </w:p>
    <w:p w:rsidR="001B08DC" w:rsidRPr="00954080" w:rsidRDefault="001B08DC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Содержание досуговых мероприятий с детьми планируется педагогами ( воспитателями, музыкальными руководителями, инструктором по физической культуре, педагогом- психологом и другими специалистами) в зависимости от текущих программных задач, времени года, возрастных особенностей детей, интересов и потребностей дошкольников .  Для организации и проведения детских досугов привлекаются родители и другие члены семей воспитанников, бывшие выпускники детского сада, учащиеся музыкальных и спортивных школ, специалисты учреждений социума.</w:t>
      </w:r>
    </w:p>
    <w:p w:rsidR="001B08DC" w:rsidRPr="00954080" w:rsidRDefault="001B08DC" w:rsidP="009540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8DC" w:rsidRPr="00954080" w:rsidRDefault="00C10576" w:rsidP="00954080">
      <w:pPr>
        <w:pStyle w:val="a6"/>
        <w:tabs>
          <w:tab w:val="left" w:pos="284"/>
        </w:tabs>
        <w:rPr>
          <w:b/>
        </w:rPr>
      </w:pPr>
      <w:r w:rsidRPr="00954080">
        <w:rPr>
          <w:b/>
        </w:rPr>
        <w:t>3.</w:t>
      </w:r>
      <w:r w:rsidR="006627AC" w:rsidRPr="00954080">
        <w:rPr>
          <w:b/>
        </w:rPr>
        <w:t xml:space="preserve">Используемые </w:t>
      </w:r>
      <w:r w:rsidR="001B08DC" w:rsidRPr="00954080">
        <w:rPr>
          <w:b/>
        </w:rPr>
        <w:t xml:space="preserve"> программы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1. Федеральный государственный образовательный стандарт дошкольного образования: Письма и приказы </w:t>
      </w:r>
      <w:proofErr w:type="spellStart"/>
      <w:r w:rsidRPr="00954080">
        <w:t>Минобрнауки</w:t>
      </w:r>
      <w:proofErr w:type="spellEnd"/>
      <w:r w:rsidRPr="00954080">
        <w:t>. -  М.: ТЦ Сфера, 2015. - 96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2. Санитарно эпидемиологические правила и нормативы для ДОО – М.: ТЦ Сфера, 2015. – 96 стр. 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>3. Федеральный закон «Об образовании в Российской Федерации». – М.: Издательство «Омега-Л», 2015. – 141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4. </w:t>
      </w:r>
      <w:r w:rsidR="009572A7" w:rsidRPr="00954080">
        <w:t xml:space="preserve">Авторская </w:t>
      </w:r>
      <w:r w:rsidRPr="00954080">
        <w:t xml:space="preserve">программа дошкольного образования «Детский сад по системе </w:t>
      </w:r>
      <w:proofErr w:type="spellStart"/>
      <w:r w:rsidRPr="00954080">
        <w:t>Монтессори</w:t>
      </w:r>
      <w:proofErr w:type="spellEnd"/>
      <w:r w:rsidRPr="00954080">
        <w:t>»</w:t>
      </w:r>
      <w:r w:rsidR="009572A7" w:rsidRPr="00954080">
        <w:t xml:space="preserve"> </w:t>
      </w:r>
      <w:proofErr w:type="spellStart"/>
      <w:r w:rsidR="009572A7" w:rsidRPr="00954080">
        <w:t>Е.А.Хилтунен</w:t>
      </w:r>
      <w:proofErr w:type="spellEnd"/>
      <w:r w:rsidRPr="00954080">
        <w:t>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5. Елена </w:t>
      </w:r>
      <w:proofErr w:type="spellStart"/>
      <w:r w:rsidRPr="00954080">
        <w:t>Хилтунен</w:t>
      </w:r>
      <w:proofErr w:type="spellEnd"/>
      <w:r w:rsidRPr="00954080">
        <w:t>. «Помоги мне сделать это самому». Упражнения в повседневной жизни. Москва – 2005 год – 110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>6. «Я ты, мы»,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7. Елена </w:t>
      </w:r>
      <w:proofErr w:type="spellStart"/>
      <w:r w:rsidRPr="00954080">
        <w:t>Хилтунен</w:t>
      </w:r>
      <w:proofErr w:type="spellEnd"/>
      <w:r w:rsidRPr="00954080">
        <w:t>. Считаю сам. Упражнения для маленьких детей по математике. Москва 2005 год – 87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lastRenderedPageBreak/>
        <w:t xml:space="preserve">8. Елена </w:t>
      </w:r>
      <w:proofErr w:type="spellStart"/>
      <w:r w:rsidRPr="00954080">
        <w:t>Хилтунен</w:t>
      </w:r>
      <w:proofErr w:type="spellEnd"/>
      <w:r w:rsidRPr="00954080">
        <w:t xml:space="preserve"> Воспитание чувств. Упражнения для маленьких детей в </w:t>
      </w:r>
      <w:proofErr w:type="spellStart"/>
      <w:r w:rsidRPr="00954080">
        <w:t>сенсомоторике</w:t>
      </w:r>
      <w:proofErr w:type="spellEnd"/>
      <w:r w:rsidRPr="00954080">
        <w:t>. Москва – 2005 год – 119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10. Елена </w:t>
      </w:r>
      <w:proofErr w:type="spellStart"/>
      <w:r w:rsidRPr="00954080">
        <w:t>Хилтунен</w:t>
      </w:r>
      <w:proofErr w:type="spellEnd"/>
      <w:r w:rsidRPr="00954080">
        <w:t xml:space="preserve"> Космическое воспитание. МОСКВА – 2005 год – 67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11. Елена </w:t>
      </w:r>
      <w:proofErr w:type="spellStart"/>
      <w:r w:rsidRPr="00954080">
        <w:t>Хилтунен</w:t>
      </w:r>
      <w:proofErr w:type="spellEnd"/>
      <w:r w:rsidRPr="00954080">
        <w:t xml:space="preserve"> Говорю, пишу, читаю. Упражнения для маленьких детей в развитии языка. </w:t>
      </w:r>
      <w:proofErr w:type="spellStart"/>
      <w:r w:rsidRPr="00954080">
        <w:t>Моска</w:t>
      </w:r>
      <w:proofErr w:type="spellEnd"/>
      <w:r w:rsidRPr="00954080">
        <w:t xml:space="preserve"> – 2005год – 140стр.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12.Расторгуева Т.Н. «Тишина учит – тишине учимся»: методическое пособие. – Белгород, Издательство </w:t>
      </w:r>
      <w:proofErr w:type="spellStart"/>
      <w:r w:rsidRPr="00954080">
        <w:t>БелИРО</w:t>
      </w:r>
      <w:proofErr w:type="spellEnd"/>
      <w:r w:rsidRPr="00954080">
        <w:t xml:space="preserve">, 2014. – 103 с. 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13. И. </w:t>
      </w:r>
      <w:proofErr w:type="spellStart"/>
      <w:r w:rsidRPr="00954080">
        <w:t>Каплунова</w:t>
      </w:r>
      <w:proofErr w:type="spellEnd"/>
      <w:r w:rsidRPr="00954080">
        <w:t xml:space="preserve">, И. </w:t>
      </w:r>
      <w:proofErr w:type="spellStart"/>
      <w:r w:rsidRPr="00954080">
        <w:t>Новоскольцева</w:t>
      </w:r>
      <w:proofErr w:type="spellEnd"/>
      <w:r w:rsidRPr="00954080">
        <w:t xml:space="preserve"> «Ладушки»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>14. И.А. Лыкова.  Изобразительная деятельность в детском саду: планирование, конспекты занятий, мето</w:t>
      </w:r>
      <w:r w:rsidR="009572A7" w:rsidRPr="00954080">
        <w:t>дические рекомендации.  Ранний возраст</w:t>
      </w:r>
      <w:r w:rsidRPr="00954080">
        <w:t>. 2008 год – 144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>15. Л.Н. Волошина, Т.В. Курилова  «Играйте на здоровье!»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16. Елена </w:t>
      </w:r>
      <w:proofErr w:type="spellStart"/>
      <w:r w:rsidRPr="00954080">
        <w:t>Хилтунен</w:t>
      </w:r>
      <w:proofErr w:type="spellEnd"/>
      <w:r w:rsidRPr="00954080">
        <w:t xml:space="preserve"> . Толкование Детства Книга Дневников </w:t>
      </w:r>
      <w:proofErr w:type="spellStart"/>
      <w:r w:rsidRPr="00954080">
        <w:t>Монтессори-педагогов</w:t>
      </w:r>
      <w:proofErr w:type="spellEnd"/>
      <w:r w:rsidRPr="00954080">
        <w:t xml:space="preserve">. Е А. </w:t>
      </w:r>
      <w:proofErr w:type="spellStart"/>
      <w:r w:rsidRPr="00954080">
        <w:t>Хилтунен</w:t>
      </w:r>
      <w:proofErr w:type="spellEnd"/>
      <w:r w:rsidRPr="00954080">
        <w:t xml:space="preserve"> – «Народная книга», 2013год – 348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17. Мария </w:t>
      </w:r>
      <w:proofErr w:type="spellStart"/>
      <w:r w:rsidRPr="00954080">
        <w:t>Монтессори</w:t>
      </w:r>
      <w:proofErr w:type="spellEnd"/>
      <w:r w:rsidRPr="00954080">
        <w:t xml:space="preserve">. Мой метод Руководство по воспитанию детей от 3 до 6 лет / Мария </w:t>
      </w:r>
      <w:proofErr w:type="spellStart"/>
      <w:r w:rsidRPr="00954080">
        <w:t>Монтессори</w:t>
      </w:r>
      <w:proofErr w:type="spellEnd"/>
      <w:r w:rsidRPr="00954080">
        <w:t xml:space="preserve">; пер. с </w:t>
      </w:r>
      <w:proofErr w:type="spellStart"/>
      <w:r w:rsidRPr="00954080">
        <w:t>анг</w:t>
      </w:r>
      <w:proofErr w:type="spellEnd"/>
      <w:r w:rsidRPr="00954080">
        <w:t>. А.В. Колесниковой, Е.А. Рязанцевой. – М.: 2013год – 414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18. Авторская программа. Воспитание и обучение в российском </w:t>
      </w:r>
      <w:proofErr w:type="spellStart"/>
      <w:r w:rsidRPr="00954080">
        <w:t>Монтессори-детском</w:t>
      </w:r>
      <w:proofErr w:type="spellEnd"/>
      <w:r w:rsidRPr="00954080">
        <w:t xml:space="preserve"> саду и начальной школе. 95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19. Е.Б. </w:t>
      </w:r>
      <w:proofErr w:type="spellStart"/>
      <w:r w:rsidRPr="00954080">
        <w:t>Танникова</w:t>
      </w:r>
      <w:proofErr w:type="spellEnd"/>
      <w:r w:rsidRPr="00954080">
        <w:t xml:space="preserve">. </w:t>
      </w:r>
      <w:proofErr w:type="spellStart"/>
      <w:r w:rsidRPr="00954080">
        <w:t>Монтессори</w:t>
      </w:r>
      <w:proofErr w:type="spellEnd"/>
      <w:r w:rsidRPr="00954080">
        <w:t xml:space="preserve"> – группы в ДОУ. – М.: ТЦ Сфера, 2007год. – 80 стр.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20. М. </w:t>
      </w:r>
      <w:proofErr w:type="spellStart"/>
      <w:r w:rsidRPr="00954080">
        <w:t>Монтессори</w:t>
      </w:r>
      <w:proofErr w:type="spellEnd"/>
      <w:r w:rsidRPr="00954080">
        <w:t xml:space="preserve">. Научная педагогика 1 Дом ребенка. «Народная книга», 2014 год – 432стр. Перевод с итальянского С.Г. </w:t>
      </w:r>
      <w:proofErr w:type="spellStart"/>
      <w:r w:rsidRPr="00954080">
        <w:t>Займовского</w:t>
      </w:r>
      <w:proofErr w:type="spellEnd"/>
      <w:r w:rsidRPr="00954080">
        <w:t xml:space="preserve">. Общая редакция Елены </w:t>
      </w:r>
      <w:proofErr w:type="spellStart"/>
      <w:r w:rsidRPr="00954080">
        <w:t>Хилтунен</w:t>
      </w:r>
      <w:proofErr w:type="spellEnd"/>
      <w:r w:rsidRPr="00954080">
        <w:t>.</w:t>
      </w: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  <w:r w:rsidRPr="00954080">
        <w:t xml:space="preserve">21. Научная педагогика 2 Элементарное  образование. «Народная книга», 2014 год – 528стр. Перевод с французского </w:t>
      </w:r>
      <w:proofErr w:type="spellStart"/>
      <w:r w:rsidRPr="00954080">
        <w:t>Л.Б.Печатниковой</w:t>
      </w:r>
      <w:proofErr w:type="spellEnd"/>
      <w:r w:rsidRPr="00954080">
        <w:t xml:space="preserve">. русская редакция Е.А. </w:t>
      </w:r>
      <w:proofErr w:type="spellStart"/>
      <w:r w:rsidRPr="00954080">
        <w:t>Хилтунен</w:t>
      </w:r>
      <w:proofErr w:type="spellEnd"/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</w:p>
    <w:p w:rsidR="00C10576" w:rsidRPr="00954080" w:rsidRDefault="00C10576" w:rsidP="00954080">
      <w:pPr>
        <w:pStyle w:val="a6"/>
        <w:widowControl/>
        <w:autoSpaceDE/>
        <w:autoSpaceDN/>
        <w:adjustRightInd/>
        <w:ind w:left="0"/>
      </w:pPr>
    </w:p>
    <w:p w:rsidR="00C10576" w:rsidRPr="00954080" w:rsidRDefault="00C10576" w:rsidP="00954080">
      <w:pPr>
        <w:pStyle w:val="Default"/>
        <w:rPr>
          <w:b/>
        </w:rPr>
      </w:pPr>
      <w:r w:rsidRPr="00954080">
        <w:rPr>
          <w:b/>
        </w:rPr>
        <w:t>4.Характер взаимодействия педагогического коллектива с семьями воспитанников</w:t>
      </w:r>
    </w:p>
    <w:p w:rsidR="00C10576" w:rsidRPr="00954080" w:rsidRDefault="00C10576" w:rsidP="00954080">
      <w:pPr>
        <w:pStyle w:val="Default"/>
        <w:ind w:firstLine="708"/>
      </w:pPr>
      <w:r w:rsidRPr="00954080"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Основными задачами, стоящими перед коллективом в работе с родителями, являются: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 изучение семьи;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 привлечение родителей к активному участию в деятельности МДОУ;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 изучение семейного опыта воспитания и обучения детей;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 просвещение родителей в области педагогики и детской психологии;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> 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старший воспитатель, учитель-логопед, воспитатели и музыкальный руководитель, медицинские работники).</w:t>
      </w:r>
    </w:p>
    <w:p w:rsidR="00C10576" w:rsidRPr="00954080" w:rsidRDefault="00C10576" w:rsidP="00954080">
      <w:pPr>
        <w:pStyle w:val="Default"/>
        <w:ind w:firstLine="708"/>
      </w:pPr>
      <w:r w:rsidRPr="00954080">
        <w:rPr>
          <w:bCs/>
        </w:rPr>
        <w:t xml:space="preserve">Основные принципы: </w:t>
      </w:r>
    </w:p>
    <w:p w:rsidR="00C10576" w:rsidRPr="00954080" w:rsidRDefault="00C10576" w:rsidP="00954080">
      <w:pPr>
        <w:pStyle w:val="Default"/>
      </w:pPr>
      <w:r w:rsidRPr="00954080">
        <w:t xml:space="preserve"> партнёрство родителей и педагогов в воспитании и обучении детей; </w:t>
      </w:r>
    </w:p>
    <w:p w:rsidR="00C10576" w:rsidRPr="00954080" w:rsidRDefault="00C10576" w:rsidP="00954080">
      <w:pPr>
        <w:pStyle w:val="Default"/>
      </w:pPr>
      <w:r w:rsidRPr="00954080">
        <w:t xml:space="preserve"> единое понимание педагогами и родителями целей и задач воспитания и обучения; </w:t>
      </w:r>
    </w:p>
    <w:p w:rsidR="00C10576" w:rsidRPr="00954080" w:rsidRDefault="00C10576" w:rsidP="00954080">
      <w:pPr>
        <w:pStyle w:val="Default"/>
      </w:pPr>
      <w:r w:rsidRPr="00954080">
        <w:t xml:space="preserve"> помощь, уважение и доверие к ребёнку со стороны педагогов и родителей; </w:t>
      </w:r>
    </w:p>
    <w:p w:rsidR="00C10576" w:rsidRPr="00954080" w:rsidRDefault="00C10576" w:rsidP="00954080">
      <w:pPr>
        <w:pStyle w:val="Default"/>
      </w:pPr>
      <w:r w:rsidRPr="00954080">
        <w:t xml:space="preserve"> постоянный анализ процесса взаимодействия семьи и МДОУ, его промежуточных и конечных результатов. </w:t>
      </w:r>
    </w:p>
    <w:p w:rsidR="00C10576" w:rsidRPr="00954080" w:rsidRDefault="00C10576" w:rsidP="00954080">
      <w:pPr>
        <w:pStyle w:val="Default"/>
        <w:ind w:firstLine="708"/>
      </w:pPr>
      <w:r w:rsidRPr="00954080">
        <w:rPr>
          <w:bCs/>
        </w:rPr>
        <w:t xml:space="preserve">Направления работы: </w:t>
      </w:r>
    </w:p>
    <w:p w:rsidR="00C10576" w:rsidRPr="00954080" w:rsidRDefault="00C10576" w:rsidP="00954080">
      <w:pPr>
        <w:pStyle w:val="Default"/>
      </w:pPr>
      <w:r w:rsidRPr="00954080">
        <w:t xml:space="preserve"> защита прав ребёнка в семье и детском саду; </w:t>
      </w:r>
    </w:p>
    <w:p w:rsidR="00C10576" w:rsidRPr="00954080" w:rsidRDefault="00C10576" w:rsidP="00954080">
      <w:pPr>
        <w:pStyle w:val="Default"/>
      </w:pPr>
      <w:r w:rsidRPr="00954080">
        <w:t xml:space="preserve"> воспитание, развитие и оздоровление детей; </w:t>
      </w:r>
    </w:p>
    <w:p w:rsidR="00C10576" w:rsidRPr="00954080" w:rsidRDefault="00C10576" w:rsidP="00954080">
      <w:pPr>
        <w:pStyle w:val="Default"/>
      </w:pPr>
      <w:r w:rsidRPr="00954080">
        <w:t xml:space="preserve"> детско-родительские отношения; </w:t>
      </w:r>
    </w:p>
    <w:p w:rsidR="00C10576" w:rsidRPr="00954080" w:rsidRDefault="00C10576" w:rsidP="00954080">
      <w:pPr>
        <w:pStyle w:val="Default"/>
      </w:pPr>
      <w:r w:rsidRPr="00954080">
        <w:t xml:space="preserve"> взаимоотношения детей со сверстниками и взрослыми; </w:t>
      </w:r>
    </w:p>
    <w:p w:rsidR="00C10576" w:rsidRPr="00954080" w:rsidRDefault="00C10576" w:rsidP="00954080">
      <w:pPr>
        <w:pStyle w:val="Default"/>
      </w:pPr>
      <w:r w:rsidRPr="00954080">
        <w:t xml:space="preserve"> коррекция нарушений в развитии детей; </w:t>
      </w:r>
    </w:p>
    <w:p w:rsidR="00C10576" w:rsidRPr="00954080" w:rsidRDefault="00C10576" w:rsidP="00954080">
      <w:pPr>
        <w:pStyle w:val="Default"/>
      </w:pPr>
      <w:r w:rsidRPr="00954080">
        <w:t xml:space="preserve"> подготовка детей старшего дошкольного возраста к обучению в школе. </w:t>
      </w:r>
    </w:p>
    <w:p w:rsidR="00C10576" w:rsidRPr="00954080" w:rsidRDefault="00C10576" w:rsidP="00954080">
      <w:pPr>
        <w:pStyle w:val="Default"/>
        <w:ind w:firstLine="708"/>
      </w:pPr>
      <w:r w:rsidRPr="00954080">
        <w:rPr>
          <w:bCs/>
        </w:rPr>
        <w:t xml:space="preserve">Формы работы: </w:t>
      </w:r>
    </w:p>
    <w:p w:rsidR="00C10576" w:rsidRPr="00954080" w:rsidRDefault="00C10576" w:rsidP="00954080">
      <w:pPr>
        <w:pStyle w:val="Default"/>
        <w:outlineLvl w:val="0"/>
      </w:pPr>
      <w:r w:rsidRPr="00954080">
        <w:rPr>
          <w:iCs/>
        </w:rPr>
        <w:lastRenderedPageBreak/>
        <w:t xml:space="preserve">1) Педагогический мониторинг: </w:t>
      </w:r>
    </w:p>
    <w:p w:rsidR="00C10576" w:rsidRPr="00954080" w:rsidRDefault="00C10576" w:rsidP="00954080">
      <w:pPr>
        <w:pStyle w:val="Default"/>
      </w:pPr>
      <w:r w:rsidRPr="00954080">
        <w:t xml:space="preserve"> анкетирование родителей, </w:t>
      </w:r>
    </w:p>
    <w:p w:rsidR="00C10576" w:rsidRPr="00954080" w:rsidRDefault="00C10576" w:rsidP="00954080">
      <w:pPr>
        <w:pStyle w:val="Default"/>
      </w:pPr>
      <w:r w:rsidRPr="00954080">
        <w:t xml:space="preserve"> беседы с родителями, </w:t>
      </w:r>
    </w:p>
    <w:p w:rsidR="00C10576" w:rsidRPr="00954080" w:rsidRDefault="00C10576" w:rsidP="00954080">
      <w:pPr>
        <w:pStyle w:val="Default"/>
      </w:pPr>
      <w:r w:rsidRPr="00954080">
        <w:t xml:space="preserve"> беседы с детьми о семье, </w:t>
      </w:r>
    </w:p>
    <w:p w:rsidR="00C10576" w:rsidRPr="00954080" w:rsidRDefault="00C10576" w:rsidP="00954080">
      <w:pPr>
        <w:pStyle w:val="Default"/>
      </w:pPr>
      <w:r w:rsidRPr="00954080">
        <w:t xml:space="preserve"> наблюдение за общением родителей и детей. </w:t>
      </w:r>
    </w:p>
    <w:p w:rsidR="00C10576" w:rsidRPr="00954080" w:rsidRDefault="00C10576" w:rsidP="00954080">
      <w:pPr>
        <w:pStyle w:val="Default"/>
        <w:outlineLvl w:val="0"/>
      </w:pPr>
      <w:r w:rsidRPr="00954080">
        <w:rPr>
          <w:iCs/>
        </w:rPr>
        <w:t xml:space="preserve">2) Педагогическая поддержка: </w:t>
      </w:r>
    </w:p>
    <w:p w:rsidR="00C10576" w:rsidRPr="00954080" w:rsidRDefault="00C10576" w:rsidP="00954080">
      <w:pPr>
        <w:pStyle w:val="Default"/>
      </w:pPr>
      <w:r w:rsidRPr="00954080">
        <w:t xml:space="preserve"> беседы с родителями, </w:t>
      </w:r>
    </w:p>
    <w:p w:rsidR="00C10576" w:rsidRPr="00954080" w:rsidRDefault="00C10576" w:rsidP="00954080">
      <w:pPr>
        <w:pStyle w:val="Default"/>
      </w:pPr>
      <w:r w:rsidRPr="00954080">
        <w:t xml:space="preserve"> экскурсии по детскому саду (для вновь поступивших детей), </w:t>
      </w:r>
    </w:p>
    <w:p w:rsidR="00C10576" w:rsidRPr="00954080" w:rsidRDefault="00C10576" w:rsidP="00954080">
      <w:pPr>
        <w:pStyle w:val="Default"/>
      </w:pPr>
      <w:r w:rsidRPr="00954080">
        <w:t xml:space="preserve"> проведение совместных детско-родительских мероприятий, конкурсов. </w:t>
      </w:r>
    </w:p>
    <w:p w:rsidR="00C10576" w:rsidRPr="00954080" w:rsidRDefault="00C10576" w:rsidP="00954080">
      <w:pPr>
        <w:pStyle w:val="Default"/>
        <w:outlineLvl w:val="0"/>
      </w:pPr>
      <w:r w:rsidRPr="00954080">
        <w:rPr>
          <w:iCs/>
        </w:rPr>
        <w:t xml:space="preserve">3) Педагогическое образование родителей: </w:t>
      </w:r>
    </w:p>
    <w:p w:rsidR="00C10576" w:rsidRPr="00954080" w:rsidRDefault="00C10576" w:rsidP="00954080">
      <w:pPr>
        <w:pStyle w:val="Default"/>
      </w:pPr>
      <w:r w:rsidRPr="00954080">
        <w:t xml:space="preserve">- консультации, </w:t>
      </w:r>
    </w:p>
    <w:p w:rsidR="00C10576" w:rsidRPr="00954080" w:rsidRDefault="00C10576" w:rsidP="00954080">
      <w:pPr>
        <w:pStyle w:val="Default"/>
      </w:pPr>
      <w:r w:rsidRPr="00954080">
        <w:t xml:space="preserve">- информация на сайте МДОУ, </w:t>
      </w:r>
    </w:p>
    <w:p w:rsidR="00C10576" w:rsidRPr="00954080" w:rsidRDefault="00C10576" w:rsidP="00954080">
      <w:pPr>
        <w:pStyle w:val="Default"/>
      </w:pPr>
      <w:r w:rsidRPr="00954080">
        <w:t xml:space="preserve"> - родительские собрания,</w:t>
      </w:r>
    </w:p>
    <w:p w:rsidR="00C10576" w:rsidRPr="00954080" w:rsidRDefault="00C10576" w:rsidP="00954080">
      <w:pPr>
        <w:pStyle w:val="Default"/>
      </w:pPr>
      <w:r w:rsidRPr="00954080">
        <w:t xml:space="preserve">- обучающие семинары для родителей, </w:t>
      </w:r>
      <w:r w:rsidRPr="00954080">
        <w:tab/>
      </w:r>
    </w:p>
    <w:p w:rsidR="00C10576" w:rsidRPr="00954080" w:rsidRDefault="00C10576" w:rsidP="00954080">
      <w:pPr>
        <w:pStyle w:val="Default"/>
      </w:pPr>
      <w:r w:rsidRPr="00954080">
        <w:t xml:space="preserve">- решение проблемных педагогических ситуаций, </w:t>
      </w:r>
    </w:p>
    <w:p w:rsidR="00C10576" w:rsidRPr="00954080" w:rsidRDefault="00C10576" w:rsidP="00954080">
      <w:pPr>
        <w:pStyle w:val="Default"/>
      </w:pPr>
      <w:r w:rsidRPr="00954080">
        <w:t xml:space="preserve">- выпуск газет, информационных листов плакатов для родителей. </w:t>
      </w:r>
    </w:p>
    <w:p w:rsidR="00C10576" w:rsidRPr="00954080" w:rsidRDefault="00C10576" w:rsidP="00954080">
      <w:pPr>
        <w:pStyle w:val="Default"/>
        <w:outlineLvl w:val="0"/>
        <w:rPr>
          <w:color w:val="auto"/>
        </w:rPr>
      </w:pPr>
      <w:r w:rsidRPr="00954080">
        <w:t xml:space="preserve"> </w:t>
      </w:r>
      <w:r w:rsidRPr="00954080">
        <w:rPr>
          <w:iCs/>
          <w:color w:val="auto"/>
        </w:rPr>
        <w:t xml:space="preserve">4) Совместная деятельность педагогов и родителей: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 проведение совместных праздников и посиделок, </w:t>
      </w:r>
    </w:p>
    <w:p w:rsidR="00C10576" w:rsidRPr="00954080" w:rsidRDefault="00C10576" w:rsidP="00954080">
      <w:pPr>
        <w:pStyle w:val="Default"/>
        <w:rPr>
          <w:color w:val="auto"/>
        </w:rPr>
      </w:pPr>
      <w:r w:rsidRPr="00954080">
        <w:rPr>
          <w:color w:val="auto"/>
        </w:rPr>
        <w:t xml:space="preserve"> оформление совместных с детьми выставок,   </w:t>
      </w:r>
    </w:p>
    <w:p w:rsidR="00C10576" w:rsidRPr="00954080" w:rsidRDefault="00C10576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Содержание досуговых мероприятий с детьми планируется педагогами ( воспитателями, музыкальными руководителями, инструктором по физической культуре, педагогом- психологом и другими специалистами) в зависимости от текущих программных задач, времени года, возрастных особенностей детей, интересов и потребностей дошкольников .  Для организации и проведения детских досугов привлекаются родители и другие члены семей воспитанников, бывшие выпускники детского сада, учащиеся музыкальных и спортивных школ, специалисты учреждений социума.</w:t>
      </w:r>
    </w:p>
    <w:p w:rsidR="00C10576" w:rsidRPr="00954080" w:rsidRDefault="00C10576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Формы организации досуговых мероприятий:</w:t>
      </w:r>
    </w:p>
    <w:p w:rsidR="00C10576" w:rsidRPr="00954080" w:rsidRDefault="00C10576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Праздники и развлечения различной тематики,</w:t>
      </w:r>
    </w:p>
    <w:p w:rsidR="00C10576" w:rsidRPr="00954080" w:rsidRDefault="00C10576" w:rsidP="009540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-Выставки детского творчества, совместного творчества детей, педагогов и родителей;</w:t>
      </w:r>
    </w:p>
    <w:p w:rsidR="00C10576" w:rsidRPr="00954080" w:rsidRDefault="00C10576" w:rsidP="00954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540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Спортивные и познавательные досуги, проводимые совместно с родителями – творческие площадки, мастерские.</w:t>
      </w:r>
    </w:p>
    <w:p w:rsidR="00C10576" w:rsidRPr="00954080" w:rsidRDefault="00C10576" w:rsidP="00954080">
      <w:pPr>
        <w:pStyle w:val="Default"/>
      </w:pPr>
      <w:r w:rsidRPr="00954080">
        <w:t>Программа отражает социальный запрос родителей.</w:t>
      </w:r>
    </w:p>
    <w:p w:rsidR="00C10576" w:rsidRPr="00467D68" w:rsidRDefault="00C10576" w:rsidP="0046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576" w:rsidRPr="00467D68" w:rsidRDefault="00C10576" w:rsidP="0046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DC3" w:rsidRPr="00467D68" w:rsidRDefault="00B02DC3" w:rsidP="00467D68">
      <w:pPr>
        <w:tabs>
          <w:tab w:val="left" w:pos="370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2DC3" w:rsidRPr="00467D68" w:rsidSect="00A811BD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C5" w:rsidRDefault="000256C5" w:rsidP="00EB388C">
      <w:pPr>
        <w:spacing w:after="0" w:line="240" w:lineRule="auto"/>
      </w:pPr>
      <w:r>
        <w:separator/>
      </w:r>
    </w:p>
  </w:endnote>
  <w:endnote w:type="continuationSeparator" w:id="0">
    <w:p w:rsidR="000256C5" w:rsidRDefault="000256C5" w:rsidP="00E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896"/>
      <w:docPartObj>
        <w:docPartGallery w:val="Page Numbers (Bottom of Page)"/>
        <w:docPartUnique/>
      </w:docPartObj>
    </w:sdtPr>
    <w:sdtContent>
      <w:p w:rsidR="00705FF7" w:rsidRDefault="00850486">
        <w:pPr>
          <w:pStyle w:val="a9"/>
          <w:jc w:val="right"/>
        </w:pPr>
        <w:fldSimple w:instr=" PAGE   \* MERGEFORMAT ">
          <w:r w:rsidR="003D5632">
            <w:rPr>
              <w:noProof/>
            </w:rPr>
            <w:t>106</w:t>
          </w:r>
        </w:fldSimple>
      </w:p>
    </w:sdtContent>
  </w:sdt>
  <w:p w:rsidR="00705FF7" w:rsidRDefault="00705FF7" w:rsidP="00643DD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C5" w:rsidRDefault="000256C5" w:rsidP="00EB388C">
      <w:pPr>
        <w:spacing w:after="0" w:line="240" w:lineRule="auto"/>
      </w:pPr>
      <w:r>
        <w:separator/>
      </w:r>
    </w:p>
  </w:footnote>
  <w:footnote w:type="continuationSeparator" w:id="0">
    <w:p w:rsidR="000256C5" w:rsidRDefault="000256C5" w:rsidP="00EB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F7" w:rsidRDefault="00705FF7" w:rsidP="009B064E">
    <w:pPr>
      <w:pStyle w:val="a7"/>
      <w:jc w:val="center"/>
    </w:pPr>
    <w:r>
      <w:t>МДОУ «ЦРР – детский сад  № 10» г.Валуйки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75pt;height:25.5pt;visibility:visible" o:bullet="t">
        <v:imagedata r:id="rId1" o:title=""/>
      </v:shape>
    </w:pict>
  </w:numPicBullet>
  <w:numPicBullet w:numPicBulletId="1">
    <w:pict>
      <v:shape id="_x0000_i1030" type="#_x0000_t75" style="width:30.75pt;height:28.5pt;visibility:visible" o:bullet="t">
        <v:imagedata r:id="rId2" o:title=""/>
      </v:shape>
    </w:pict>
  </w:numPicBullet>
  <w:numPicBullet w:numPicBulletId="2">
    <w:pict>
      <v:shape id="_x0000_i1031" type="#_x0000_t75" style="width:30.75pt;height:30.75pt;visibility:visible" o:bullet="t">
        <v:imagedata r:id="rId3" o:title=""/>
      </v:shape>
    </w:pict>
  </w:numPicBullet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A012BF"/>
    <w:multiLevelType w:val="hybridMultilevel"/>
    <w:tmpl w:val="5FAE07BE"/>
    <w:lvl w:ilvl="0" w:tplc="E7984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A5E91"/>
    <w:multiLevelType w:val="multilevel"/>
    <w:tmpl w:val="60CA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4253F"/>
    <w:multiLevelType w:val="hybridMultilevel"/>
    <w:tmpl w:val="1396B33A"/>
    <w:lvl w:ilvl="0" w:tplc="3A1818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085"/>
    <w:multiLevelType w:val="multilevel"/>
    <w:tmpl w:val="244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D4170"/>
    <w:multiLevelType w:val="multilevel"/>
    <w:tmpl w:val="3092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32C67"/>
    <w:multiLevelType w:val="hybridMultilevel"/>
    <w:tmpl w:val="6FF0AB10"/>
    <w:lvl w:ilvl="0" w:tplc="0E60E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2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62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2C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E8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E4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6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A7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2949BC"/>
    <w:multiLevelType w:val="hybridMultilevel"/>
    <w:tmpl w:val="86E69CBA"/>
    <w:lvl w:ilvl="0" w:tplc="34B423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18E1"/>
    <w:multiLevelType w:val="multilevel"/>
    <w:tmpl w:val="45C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449EB"/>
    <w:multiLevelType w:val="multilevel"/>
    <w:tmpl w:val="FD66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E4664"/>
    <w:multiLevelType w:val="hybridMultilevel"/>
    <w:tmpl w:val="759AFF42"/>
    <w:lvl w:ilvl="0" w:tplc="A56A55F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C6CF9"/>
    <w:multiLevelType w:val="multilevel"/>
    <w:tmpl w:val="999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455E5C"/>
    <w:multiLevelType w:val="hybridMultilevel"/>
    <w:tmpl w:val="55760D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C2815"/>
    <w:multiLevelType w:val="hybridMultilevel"/>
    <w:tmpl w:val="0DFE4F6A"/>
    <w:lvl w:ilvl="0" w:tplc="B2C6D95A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18C33A4"/>
    <w:multiLevelType w:val="multilevel"/>
    <w:tmpl w:val="A6F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A178F"/>
    <w:multiLevelType w:val="hybridMultilevel"/>
    <w:tmpl w:val="FB188280"/>
    <w:lvl w:ilvl="0" w:tplc="CE10EC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AC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09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6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C4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83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08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0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47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9D51CE"/>
    <w:multiLevelType w:val="hybridMultilevel"/>
    <w:tmpl w:val="9C4C8D06"/>
    <w:lvl w:ilvl="0" w:tplc="6C2404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A3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67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B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EE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6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E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89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4A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B111ADA"/>
    <w:multiLevelType w:val="multilevel"/>
    <w:tmpl w:val="AF8ABCF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C0E6DAA"/>
    <w:multiLevelType w:val="hybridMultilevel"/>
    <w:tmpl w:val="5FAE07BE"/>
    <w:lvl w:ilvl="0" w:tplc="E7984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6DC2"/>
    <w:multiLevelType w:val="hybridMultilevel"/>
    <w:tmpl w:val="5FAE07BE"/>
    <w:lvl w:ilvl="0" w:tplc="E7984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8"/>
  </w:num>
  <w:num w:numId="5">
    <w:abstractNumId w:val="11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6"/>
  </w:num>
  <w:num w:numId="19">
    <w:abstractNumId w:val="22"/>
  </w:num>
  <w:num w:numId="20">
    <w:abstractNumId w:val="13"/>
  </w:num>
  <w:num w:numId="21">
    <w:abstractNumId w:val="10"/>
  </w:num>
  <w:num w:numId="22">
    <w:abstractNumId w:val="4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C"/>
    <w:rsid w:val="00003241"/>
    <w:rsid w:val="000202FF"/>
    <w:rsid w:val="000256C5"/>
    <w:rsid w:val="00035314"/>
    <w:rsid w:val="00037A72"/>
    <w:rsid w:val="0005483A"/>
    <w:rsid w:val="00055FB5"/>
    <w:rsid w:val="00074AE3"/>
    <w:rsid w:val="00084368"/>
    <w:rsid w:val="00094D2E"/>
    <w:rsid w:val="000A549C"/>
    <w:rsid w:val="000D7CA6"/>
    <w:rsid w:val="00160B9D"/>
    <w:rsid w:val="00170B95"/>
    <w:rsid w:val="001763C3"/>
    <w:rsid w:val="001B08DC"/>
    <w:rsid w:val="002567B1"/>
    <w:rsid w:val="002879A4"/>
    <w:rsid w:val="0029616F"/>
    <w:rsid w:val="002C2872"/>
    <w:rsid w:val="00315B42"/>
    <w:rsid w:val="00327C37"/>
    <w:rsid w:val="00365133"/>
    <w:rsid w:val="003B7DF8"/>
    <w:rsid w:val="003C3D56"/>
    <w:rsid w:val="003D5632"/>
    <w:rsid w:val="004063D9"/>
    <w:rsid w:val="00410C95"/>
    <w:rsid w:val="00421967"/>
    <w:rsid w:val="004557A3"/>
    <w:rsid w:val="00467D68"/>
    <w:rsid w:val="004D4FB7"/>
    <w:rsid w:val="004D589F"/>
    <w:rsid w:val="004E2292"/>
    <w:rsid w:val="004E280D"/>
    <w:rsid w:val="00505B7D"/>
    <w:rsid w:val="00546521"/>
    <w:rsid w:val="0059253C"/>
    <w:rsid w:val="00643DD5"/>
    <w:rsid w:val="006627AC"/>
    <w:rsid w:val="00687665"/>
    <w:rsid w:val="006B4163"/>
    <w:rsid w:val="006D234E"/>
    <w:rsid w:val="006D35D0"/>
    <w:rsid w:val="006E1FC5"/>
    <w:rsid w:val="00705FF7"/>
    <w:rsid w:val="007736C0"/>
    <w:rsid w:val="00780DCE"/>
    <w:rsid w:val="007B41D3"/>
    <w:rsid w:val="00850486"/>
    <w:rsid w:val="00876C13"/>
    <w:rsid w:val="0088520E"/>
    <w:rsid w:val="00890470"/>
    <w:rsid w:val="008C2D09"/>
    <w:rsid w:val="008F3668"/>
    <w:rsid w:val="00900029"/>
    <w:rsid w:val="00916433"/>
    <w:rsid w:val="00954080"/>
    <w:rsid w:val="009572A7"/>
    <w:rsid w:val="009B064E"/>
    <w:rsid w:val="009B3CEB"/>
    <w:rsid w:val="009B7DA2"/>
    <w:rsid w:val="00A40805"/>
    <w:rsid w:val="00A41790"/>
    <w:rsid w:val="00A80057"/>
    <w:rsid w:val="00A811BD"/>
    <w:rsid w:val="00A81861"/>
    <w:rsid w:val="00A84566"/>
    <w:rsid w:val="00AA48A4"/>
    <w:rsid w:val="00B02DC3"/>
    <w:rsid w:val="00B177C9"/>
    <w:rsid w:val="00B25762"/>
    <w:rsid w:val="00B944D9"/>
    <w:rsid w:val="00BB3B1F"/>
    <w:rsid w:val="00C10576"/>
    <w:rsid w:val="00C51D0E"/>
    <w:rsid w:val="00C7290B"/>
    <w:rsid w:val="00CA49B2"/>
    <w:rsid w:val="00CC6A14"/>
    <w:rsid w:val="00CE7DE6"/>
    <w:rsid w:val="00D1648A"/>
    <w:rsid w:val="00D64572"/>
    <w:rsid w:val="00D802AE"/>
    <w:rsid w:val="00EB388C"/>
    <w:rsid w:val="00ED06D1"/>
    <w:rsid w:val="00EE5C1D"/>
    <w:rsid w:val="00F51B5C"/>
    <w:rsid w:val="00FC1763"/>
    <w:rsid w:val="00FD66EC"/>
    <w:rsid w:val="00FD7823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8C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B388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B388C"/>
    <w:rPr>
      <w:rFonts w:asciiTheme="minorHAnsi" w:eastAsiaTheme="minorEastAsia" w:hAnsiTheme="minorHAnsi" w:cstheme="minorBidi"/>
      <w:sz w:val="22"/>
      <w:lang w:eastAsia="ru-RU"/>
    </w:rPr>
  </w:style>
  <w:style w:type="table" w:styleId="a5">
    <w:name w:val="Table Grid"/>
    <w:basedOn w:val="a1"/>
    <w:uiPriority w:val="59"/>
    <w:rsid w:val="00E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38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88C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EB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88C"/>
    <w:rPr>
      <w:rFonts w:asciiTheme="minorHAnsi" w:eastAsiaTheme="minorEastAsia" w:hAnsiTheme="minorHAnsi" w:cstheme="minorBidi"/>
      <w:sz w:val="22"/>
      <w:lang w:eastAsia="ru-RU"/>
    </w:rPr>
  </w:style>
  <w:style w:type="paragraph" w:styleId="ab">
    <w:name w:val="Normal (Web)"/>
    <w:aliases w:val="Знак Знак1"/>
    <w:basedOn w:val="a"/>
    <w:uiPriority w:val="99"/>
    <w:unhideWhenUsed/>
    <w:rsid w:val="0091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852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8520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4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5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59253C"/>
  </w:style>
  <w:style w:type="paragraph" w:styleId="3">
    <w:name w:val="Body Text 3"/>
    <w:basedOn w:val="a"/>
    <w:link w:val="30"/>
    <w:uiPriority w:val="99"/>
    <w:semiHidden/>
    <w:unhideWhenUsed/>
    <w:rsid w:val="00D164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648A"/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549C"/>
  </w:style>
  <w:style w:type="paragraph" w:customStyle="1" w:styleId="c0">
    <w:name w:val="c0"/>
    <w:basedOn w:val="a"/>
    <w:rsid w:val="000A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549C"/>
  </w:style>
  <w:style w:type="paragraph" w:customStyle="1" w:styleId="c5">
    <w:name w:val="c5"/>
    <w:basedOn w:val="a"/>
    <w:rsid w:val="000A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549C"/>
  </w:style>
  <w:style w:type="character" w:customStyle="1" w:styleId="c31">
    <w:name w:val="c31"/>
    <w:basedOn w:val="a0"/>
    <w:rsid w:val="000A549C"/>
  </w:style>
  <w:style w:type="paragraph" w:customStyle="1" w:styleId="ConsPlusNormal">
    <w:name w:val="ConsPlusNormal"/>
    <w:rsid w:val="00B1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99"/>
    <w:qFormat/>
    <w:rsid w:val="00003241"/>
    <w:rPr>
      <w:rFonts w:cs="Times New Roman"/>
      <w:b/>
    </w:rPr>
  </w:style>
  <w:style w:type="paragraph" w:customStyle="1" w:styleId="af1">
    <w:name w:val="Стиль"/>
    <w:rsid w:val="001B0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9c7">
    <w:name w:val="c9 c7"/>
    <w:basedOn w:val="a0"/>
    <w:rsid w:val="001B08DC"/>
  </w:style>
  <w:style w:type="character" w:customStyle="1" w:styleId="c4c9c7">
    <w:name w:val="c4 c9 c7"/>
    <w:basedOn w:val="a0"/>
    <w:rsid w:val="001B08DC"/>
  </w:style>
  <w:style w:type="character" w:customStyle="1" w:styleId="c7c9">
    <w:name w:val="c7 c9"/>
    <w:basedOn w:val="a0"/>
    <w:rsid w:val="001B08DC"/>
  </w:style>
  <w:style w:type="character" w:customStyle="1" w:styleId="FontStyle217">
    <w:name w:val="Font Style217"/>
    <w:basedOn w:val="a0"/>
    <w:rsid w:val="00074AE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7">
    <w:name w:val="Font Style207"/>
    <w:basedOn w:val="a0"/>
    <w:rsid w:val="00074AE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5">
    <w:name w:val="Font Style265"/>
    <w:basedOn w:val="a0"/>
    <w:rsid w:val="00074AE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47">
    <w:name w:val="Font Style247"/>
    <w:basedOn w:val="a0"/>
    <w:rsid w:val="00074AE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0">
    <w:name w:val="Font Style250"/>
    <w:basedOn w:val="a0"/>
    <w:rsid w:val="00074AE3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styleId="af2">
    <w:name w:val="Document Map"/>
    <w:basedOn w:val="a"/>
    <w:link w:val="af3"/>
    <w:uiPriority w:val="99"/>
    <w:semiHidden/>
    <w:unhideWhenUsed/>
    <w:rsid w:val="000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37A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31214</Words>
  <Characters>177923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колян</cp:lastModifiedBy>
  <cp:revision>13</cp:revision>
  <cp:lastPrinted>2017-10-03T09:40:00Z</cp:lastPrinted>
  <dcterms:created xsi:type="dcterms:W3CDTF">2017-09-24T10:46:00Z</dcterms:created>
  <dcterms:modified xsi:type="dcterms:W3CDTF">2017-10-24T02:56:00Z</dcterms:modified>
</cp:coreProperties>
</file>